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89f0" w14:textId="43b8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состава автомобильных дорог общего пользования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2013 года № 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в коммунальную собственность: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Акмолинской области – участок автомобильной дороги А-1 «Астана - Петропавловск, через г. Кокшетау» общей протяженностью 18,7 километра;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города Астаны участок до поселка Акмол автомобильной дороги Р-2 «Астана - Коргалжин» общей протяженностью 18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и акимами города Астаны, Акмолинской области осуществить необходимые организационные мероприятия по приему-передаче вышеуказанных участков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