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c82d" w14:textId="4a8c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февраля 2004 года № 238 "Об утверждении Перечня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2013 года № 258.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№ 238 «Об утверждении Перечня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Казахстан» (САПП Республики Казахстан, 2004 г., № 10, ст. 128)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Стационарные посты транспортного контроля на территории Республики Казахстан.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297"/>
        <w:gridCol w:w="3302"/>
        <w:gridCol w:w="7038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или города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- Петропавловск, 253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Усть-Каменогорск, 270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- Шымкент, 965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Актобе, 618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 - Майкапчагай, 757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Атырау, 126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 Российской Федерации, 1066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 Российской Федерации, 426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Российской Федерации (на Екатеринбург) - Алматы, 422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 Российской Федерации, 10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- Кульсары - Бейнеу - Сай-Утес - Шетпе - Жетыбай - порт Актау, 844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- Павлодар - Успенка - граница Российской Федерации, 1364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 - Новосибирск, 496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 Баба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- Ташкент, 594 км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 - Алматы, 1281 км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