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5de64" w14:textId="205de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марта 2013 года № 274.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марта 2013 года № 274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607 "Вопросы Министерства внутренних дел Республики Казахстан" (САПП Республики Казахстан, 2005 г., № 25, ст. 311):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внутренних дел Республики Казахстан, утвержденном указанным постановлением: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часть вторую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"Министерство имеет территориальные органы в областях, городах Астане и Алматы, районах, городах, районах в городах и на транспорте, а также ведомства: Главное командование Внутренних войск - Комитет Внутренних войск, Комитет по борьбе с наркобизнесом и контролю за оборотом наркотиков, Следственный комитет, Комитет криминальной полиции, Комитет административной полиции, Комитет дорожной полиции и Комитет уголовно-исполнительной системы.".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16.11.2018 </w:t>
      </w:r>
      <w:r>
        <w:rPr>
          <w:rFonts w:ascii="Times New Roman"/>
          <w:b w:val="false"/>
          <w:i w:val="false"/>
          <w:color w:val="000000"/>
          <w:sz w:val="28"/>
        </w:rPr>
        <w:t>№ 772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 "Министерство внутренних дел Республики Казахстан с учетом его территориальных органов и подведомственных ему государственных учреждений, в том числе:":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280"/>
        <w:gridCol w:w="7507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и части Внутренних войск,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5376"/>
        <w:gridCol w:w="6481"/>
      </w:tblGrid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 командования, соединения и части Внутренних войск,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16.11.2018 </w:t>
      </w:r>
      <w:r>
        <w:rPr>
          <w:rFonts w:ascii="Times New Roman"/>
          <w:b w:val="false"/>
          <w:i w:val="false"/>
          <w:color w:val="000000"/>
          <w:sz w:val="28"/>
        </w:rPr>
        <w:t>№ 772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Правительства РК от 11.02.2019 </w:t>
      </w:r>
      <w:r>
        <w:rPr>
          <w:rFonts w:ascii="Times New Roman"/>
          <w:b w:val="false"/>
          <w:i w:val="false"/>
          <w:color w:val="00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Утратил силу постановлением Правительства РК от 02.03.2018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