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9f112" w14:textId="529f1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29 декабря 2007 года № 1353 "Об определении мер государственной поддержки категорий отечественных потенциальных поставщиков"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марта 2013 года № 276. Утратило силу постановлением Правительства Республики Казахстан от 11 мая 2014 года № 470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11.05.2014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1353 «Об определении мер государственной поддержки категорий отечественных потенциальных поставщиков» (САПП Республики Казахстан, 2007 г., № 50, ст. 626)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номенклатуре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 (работ, услуг), закупаемых у отечественных потенциальных поставщиков,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39)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«39) пожарная техника передвижная и пожарные автомобили специальные;»;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41), 42), 43), 44) и 45)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«41) поливомоечные машины;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вакуумные машины;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43) мусоровозы;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колесные трактора;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45) трансформаторы.».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