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af2e" w14:textId="e92a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оператора в сфере Государственной образовательной накопительной системы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2013 года № 281. Утратило силу постановлением Правительства Республики Казахстан от 17 июля 2023 года № 600.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14 января 2013 года "О Государственной образовательной накопительной системе"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оператором в сфере Государственной образовательной накопительной системы акционерное общество "Финансовый центр".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