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03f2" w14:textId="58a0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заявок на привлечение связанных грантов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2013 года № 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заявок на привлечение связанных грантов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2013 года № 288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заявок на привлечение связанных грантов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долл. США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2500"/>
        <w:gridCol w:w="1584"/>
        <w:gridCol w:w="2370"/>
        <w:gridCol w:w="1890"/>
        <w:gridCol w:w="2043"/>
        <w:gridCol w:w="1279"/>
        <w:gridCol w:w="1717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Исполнительное агентство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(годы)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(долл. США)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(долл. США)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гранта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(долл. США)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нравственное возрождение общества как предпосылка для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модернизации страны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ненных Наций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297778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238222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национального потенциала по оценке рисков, предупреждению и реагированию на стихийные бедствия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ненных Наций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1453219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543374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909845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ненных Наций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434060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391912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улучшении системы  предоставления и оценки качества государственных услуг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ненных Наций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  планирования Республики Казахстан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757576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686869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поддержка по реализации Концепции новой модели государственной службы Республики Казахстан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ненных Наций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296296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апробация модели модернизации и управления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коммунальным хозяйством для малых населенных пунктов с целью обеспечения безопасности, повышения качества жизни населения и вклада в охрану окружающей среды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984970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