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042f" w14:textId="07e0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земельного участка в оплату акций акционерного общества "Национальная компания "Астана ЭКСПО-2017"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"Национальная компания "Астана ЭКСПО-2017" (далее - общество) земельные участки площадью 173,3731 гектар, расположенные по адресу: город Астана, район "Есиль", в районе пересечения улиц Орынбор, Т. Рыскулова, Хусейн бен Талал и проспекта Қабанбай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Акиму города Астаны в установленном законодательством порядке обеспечить передачу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оплату акций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Казахстан, Министерству экономики и бюджетного планирования Республики Казахстан и акиму города Астаны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