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d5a2" w14:textId="0edd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золошлаковых отходов филиалом открытого акционерного общества "ОГК-2" - Троицкая государственная районная электрическая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2013 года № 338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288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филиалу открытого акционерного общества «ОГК-2» - Троицкая государственная районная электрическая станция Российской Федерации до конца 2016 года ввоз золошлаковых отходов, согласно коду ТН ВЭД СНГ 2621 00 000, в количестве 12135,932 тыс. тонн в Республику Казахстан для размещения на территории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Костанайской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 условий договора на право временного пользования (аренду) земли от 14 апреля 1999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Министерством охраны окружающей среды Республики Казахстан в пределах своей компетенции обеспечить выполнение филиалом открытого акционерного общества «ОГК-2» - Троицкая государственная районная электрическая станция Российской Федерации полной технической и биологической рекультивации золоотвала и прилегающей к нему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охраны окружающей среды, здравоохранения, сельского хозяйства Республики Казахстан, акимату Костанайской области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