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9c1d" w14:textId="a709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2013 года № 350. Утратило силу постановлением Правительства Республики Казахстан от 23 июня 2014 года №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23.06.2014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(САПП Республики Казахстан, 2011 г., № 23, ст. 29)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удешевление (до 50 %) стоимости удобрений (за исключением органических) и гербицидов.»;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 зерновым культурам (кроме риса, кукурузы на зерно, твердой пшеницы, зернобобовых культур) – 100 % по итогам посевной кампании на 1 гектар по базовой норме субсидий. При этом использование для посева семян регламентируется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Субсидия выплачивается по повышенной против базовой норме при возделывании данных культур с соблюдением зональных научно обоснованных агротехнологий, включающих севооборот с рекомендованной наукой долей пара в структуре и (или) с применением нулевых технологий (no-till), включающих основные элементы: весеннюю предпосевную химическую обработку почвы до посева глифосатосодержащими гербицидами сплошного действия, посев специальными сеялками или посевными комплексами с соответствующими нулевой технологии сошниками, уборку с обязательным измельчением и равномерным разбрасыванием соломы и оставлением высокой стерни. При этом посев осуществляется семенами не ниже третьей репродукции сортов, включенных в Государственный реестр  селекционных достижений, допущенных к использованию в Республике Казахстан и (или) признанных перспективными;»;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 масличным культурам, рису, кукурузе на зерно, твердой пшенице, зернобобовым культурам, кукурузе на силос, подсолнечнику на силос, хлопчатнику, овощебахчевым (за исключением овощных культур, возделываемых в условиях защищенного грунта), кормовым, в том числе многолетним бобовым травам первого, второго и третьего годов жизни, плодово-ягодным культурам, винограду и картофелю – 100 % по итогам посевной кампании на 1 гектар по базовой норме.»;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по сахарной свекле (фабричной):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50 % – по итогам посевной кампании на 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50 % – на 1 тонну сахарной свеклы, реализованной или сданной на переработку на сахарный завод (в соответствии с имеющимися перерабатывающими мощностями);»;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СХТП, занятые производством зерновых культур (кроме риса, кукурузы на зерно, твердой пшеницы, зернобобовых культур), для включения в список получателей субсидий по повышенной против базовой нормы дополнительно к документам, указанным в пункте 13 настоящих Правил,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соблюдении зональных научно обоснованных технологий: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аттестата на семена либо свидетельства на семена (в случае приобретения  семян), выданных аттестованными производителями или реализаторами семян, а в случае использования для посева семян собственного производства – копии удостоверений о кондиционности семян, выданных аттестованными лабораториями по экспертизе качества семян, и актов апробации сортовых посевов. При этом субсидированию подлежат только площади, засеянные семенами не ниже третьей репродукции сортов, включенных в Государственный реестр селекционных достижений, допущенных к использованию в Республике Казахстан и (или) признанных перспективными;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карту (схему) размещения полей в севообороте (заверенную СХТП) за предыдущий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карту (схему) размещения полей в севообороте (заверенную СХТП) за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возделывании данных культур с применением нулевых технологий (no-till):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подтверждающих приобретение глифосатсодержащих гербицидов (договор поставки глифосатсодержащих гербицидов, платежные документы, товарно-транспортные накладные);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 внесения глифосатсодержащих гербицидов за подписью руководителя СХТП.»;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Для получения субсидий на 1 тонну произведенной сахарной свеклы СХТП представляют в отдел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договора купли-продажи сахарной свеклы с сахарным заводом (при реализации) с приложением акта приемки сахарной свеклы;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платежных документов (платежное поручение банка или приходно-кассовый ордер, а также счет-фактуру) (при реализации сахарной свеклы сахарному заводу);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об оказании услуг по переработке давальческой сахарной свеклы с приложением акта приемки (при передаче на переработку).»;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Отдел в течение трех рабочих дней представляет в управление утвержденный акимами районов (городов областного значения, городов Астаны и Алматы) список, акты приемки и справку банка о наличии банковского счета с указанием его номера в одном экземпляре.»;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«Перечисление причитающихся субсидий на банковские счета СХТП осуществляется управлением до 15 августа соответствующего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«40-1. Перечисление причитающих субсидий на банковские счета СХТП осуществляется управлением до 1 декабря соответствующего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Порядок выплаты субсидий на удешевление стоимости удобрений (за исключением органических) и гербицидов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Субсидии на удешевление стоимости удобрений (за исключением органических) и гербицидов предназначаются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частичного удешевления стоимости удобрений, реализованных отечественными производителями удобрений (далее – производитель)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частичного возмещения затрат СХТП, которые приобрели удобрения у поставщика  удобрений и (или) непосредственно у иностранных производителей удобрений (далее – иностранные производители удобрений)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частичного возмещения затрат СХТП, которые приобрели удобрения в IV квартале предыдущего года у производителя и (или) у поставщика удобрений, и (или) у иностранных производителей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частичного возмещения затрат СХТП, которые приобрели гербициды у поставщика гербицидов в текущем году и IV квартале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Продавцами удобрений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производитель – физическое или юридическое лицо, осуществляющее производство удобрений в Республике Казахстан. Перечень производителей удобрений представляется по запросу местного исполнительного органа области (города Астаны) уполномоченным органом в области индустрии и новых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поставщик удобрений – физическое и (или) юридическое лицо, осуществляющее реализацию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Поставщиками гербицидов являются физические и (или) юридические лица, осуществляющие производство (формуляцию) и (или) реализацию пестицидов (ядохимикатов).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В стоимость удобрений и гербицидов входят налог на добавленную стоимость, стоимость упаковки, маркировки, транспортные расходы до пункта назначения (отпуска) в соответствующем регионе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Бюджетные субсидии предоставляются в следующих размерах в соответствии с нормами субсидий на 1 тонну (литр, килограмм) приобретенных удобрений и (или) гербицидов: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приобретении удобрений отечественного производства субсидии выплачиваются производителю в размере до 50 % от стоимости реализованных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приобретении гербицидов отечественного производства субсидии выплачиваются СХТП в размере до 50 % от стоимости реализованных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приобретении удобрений и (или) гербицидов иностранного производства субсидии выплачиваются СХТП в размере до 30 % от стоимости приобретенных удобрений и (или) гербицидов.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 установлении норм субсидий на виды удобрений и гербицидов, предусмотренных подпунктом 4) пункта 8 настоящих Правил, разница между размерами субсидий на удобрения и гербициды отечественного и иностранного производства должна пропорционально соответствовать разнице, установленной пунктом 69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Несоблюдение вышеуказанных условий производителем и СХТП является основанием для взыскания управлением выплаченных субсидий в установленном законодательством Республики Казахстан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копии (дубликаты): грузовой таможенной декларации, товарно-транспортной накладной, счета-фактуры (инвойс) (для СХТП, которые приобрели удобрения и (или) гербициды у иностранных производителей удобрений и (или) гербицидов);»;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 и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лицензии поставщиков гербицидов (для СХТП, которые приобрели гербициды);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справку-расчет о целевом использовании удобрений и гербицидов СХТП с указанием удобренной или обработанной площади в соответствии с научно рекомендованными нормами применения удобрений и гербицидов по форме согласно приложению 18-1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«72. Оплатившие не менее 50 % стоимости удобрений и гербицидов СХТП, которые получают субсидии в соответствии с подпунктами 2) и 3) пункта 69 настоящих Правил, также включаются в список получателей бюджетных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СХТП дополнительно к документам, указанным в пункте 71 настоящих Правил, представляют в рабочий орган МВК копии платежных документов (приходно-кассовый ордер, платежное поручение банка), подтверждающих частичную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 (приходно-кассовый ордер, платежное поручение банка) на оставшуюся сумму, оригинал доверенности на получение удобрений и (или) гербицидов СХТП представляют в рабочий орган МВК после полной оплаты стоимости, но не позднее 15 рабочих дней со дня получения бюджетных субсидий. В случае невыполнения требований пункта 72 настоящих Правил СХТП возвращают полученные бюджетные субсидии путем перечисления на расчетный счет управления.»;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для возмещения затрат за приобретенные гербициды у поставщика гербицидов в текущем году и IV квартале предыдущего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«83. Перечисление причитающихся субсидий на банковские счета СХТП и производителей осуществляется управлением в соответствии с индивидуальным планом финансирования по платежам ежемесячно до 30-го числа текущего месяца путем представления в территориальное подразделение казначейства реестра счетов к оплате с приложением счетов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перечисление причитающихся субсидий на банковские счета СХТП и производителей в декабре месяце осуществляется управлением до 20 декабря соответствующего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18-1 к указанным Правилам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2013 года № 350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местных бюджетов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качества продукции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(города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области)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__________ 20__ года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Список сельхозтоваропроизводителей ___________________ района,  городов областного значения, городов Астаны и Алматы на получение субсидий на удешевление стоимости горюче-смазочных материалов и других товарно-материальных ценностей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934"/>
        <w:gridCol w:w="2719"/>
        <w:gridCol w:w="2912"/>
        <w:gridCol w:w="2183"/>
        <w:gridCol w:w="2632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принятая актом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MВK, га (объем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тоннах)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 (1 тонну) тенге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подлежащий выплате,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 4 х гр. 5)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МВК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отдел _______________ района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2013 года № 350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местных бюджетов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качества продукции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__________ 20__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Ведомость на выплату бюджетных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сельхозтоваропроизводителям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311"/>
        <w:gridCol w:w="2235"/>
        <w:gridCol w:w="2934"/>
        <w:gridCol w:w="2240"/>
        <w:gridCol w:w="2731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ропроизводителя, лизингодателей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принятая актом МВК, га (объем произведенной продукции, в тоннах)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 субсидий на 1 га (1 тонну) тенге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субсидий, подлежащий к выплате, тенге (гр. 4 x гр. 5)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финансов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(подпись, Ф. И. О.)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2013 года № 350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местных бюджетов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качества продукции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Справка-расчет о целевом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удобрений и гербицидов сельхозтоваропроизводителями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сельхозтоваропроизводителя)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113"/>
        <w:gridCol w:w="653"/>
        <w:gridCol w:w="533"/>
        <w:gridCol w:w="633"/>
        <w:gridCol w:w="613"/>
        <w:gridCol w:w="653"/>
        <w:gridCol w:w="733"/>
        <w:gridCol w:w="813"/>
        <w:gridCol w:w="733"/>
        <w:gridCol w:w="1773"/>
        <w:gridCol w:w="2073"/>
      </w:tblGrid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культуры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 рекомендованные 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 на 1 га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Удобренная площадь, га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Обработанная 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литр)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гербицида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литр)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Сельхозтоваропроизводитель: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 И. 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2013 года № 350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местных бюджетов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качества продукции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 района (города)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печать)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сельскохозяйственных товаропроизводителей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получение бюджетных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для приобретения удешевленных удобрений у производителя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931"/>
        <w:gridCol w:w="1892"/>
        <w:gridCol w:w="1892"/>
        <w:gridCol w:w="1895"/>
        <w:gridCol w:w="1685"/>
        <w:gridCol w:w="2083"/>
      </w:tblGrid>
      <w:tr>
        <w:trPr>
          <w:trHeight w:val="30" w:hRule="atLeast"/>
        </w:trPr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(отпуска)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для возмещения затрат за приобретенные удобрения у поставщика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2"/>
        <w:gridCol w:w="588"/>
        <w:gridCol w:w="1203"/>
        <w:gridCol w:w="1110"/>
        <w:gridCol w:w="1502"/>
        <w:gridCol w:w="2026"/>
        <w:gridCol w:w="2250"/>
        <w:gridCol w:w="2099"/>
      </w:tblGrid>
      <w:tr>
        <w:trPr>
          <w:trHeight w:val="1170" w:hRule="atLeast"/>
        </w:trPr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 (кг, л)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для возмещения затрат за приобретенные удобрения у иностранных производителей удобрений в 20__ году или IV 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569"/>
        <w:gridCol w:w="1632"/>
        <w:gridCol w:w="1092"/>
        <w:gridCol w:w="1502"/>
        <w:gridCol w:w="2194"/>
        <w:gridCol w:w="1634"/>
        <w:gridCol w:w="1801"/>
      </w:tblGrid>
      <w:tr>
        <w:trPr>
          <w:trHeight w:val="1170" w:hRule="atLeast"/>
        </w:trPr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 (кг, л)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для возмещения затрат за приобретенные удобрения у производителя удобрений и (или) поставщика удобрений в IV 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757"/>
        <w:gridCol w:w="1205"/>
        <w:gridCol w:w="1018"/>
        <w:gridCol w:w="1504"/>
        <w:gridCol w:w="1917"/>
        <w:gridCol w:w="2365"/>
        <w:gridCol w:w="2065"/>
      </w:tblGrid>
      <w:tr>
        <w:trPr>
          <w:trHeight w:val="1170" w:hRule="atLeast"/>
        </w:trPr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 (кг, л)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для возмещения затрат за приобретенные гербициды у поставщика гербицидов в 20___ году и IV квартале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3"/>
        <w:gridCol w:w="621"/>
        <w:gridCol w:w="1144"/>
        <w:gridCol w:w="1240"/>
        <w:gridCol w:w="1647"/>
        <w:gridCol w:w="2287"/>
        <w:gridCol w:w="2036"/>
        <w:gridCol w:w="1802"/>
      </w:tblGrid>
      <w:tr>
        <w:trPr>
          <w:trHeight w:val="1170" w:hRule="atLeast"/>
        </w:trPr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 (кг, л)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килограмма  (л)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МВК 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МВК: 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№ 350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местных бюджетов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качества продукции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Сводный реестр отечественных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сельхозтоваропроизводителей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для приобретения удешевленных удобрений у производителя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2214"/>
        <w:gridCol w:w="800"/>
        <w:gridCol w:w="1592"/>
        <w:gridCol w:w="1573"/>
        <w:gridCol w:w="1819"/>
        <w:gridCol w:w="1479"/>
        <w:gridCol w:w="2066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(отпуска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для возмещения затрат за приобретенные удобрения у поставщика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2246"/>
        <w:gridCol w:w="524"/>
        <w:gridCol w:w="1085"/>
        <w:gridCol w:w="1163"/>
        <w:gridCol w:w="1414"/>
        <w:gridCol w:w="2074"/>
        <w:gridCol w:w="1590"/>
        <w:gridCol w:w="1802"/>
      </w:tblGrid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для возмещения затрат за приобретенные удобрения у иностранных производителей удобрений в 20__ году или IV 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2268"/>
        <w:gridCol w:w="592"/>
        <w:gridCol w:w="950"/>
        <w:gridCol w:w="1384"/>
        <w:gridCol w:w="1497"/>
        <w:gridCol w:w="1857"/>
        <w:gridCol w:w="1574"/>
        <w:gridCol w:w="1799"/>
      </w:tblGrid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для возмещения затрат за приобретенные удобрения у производителя удобрений и (или) поставщика удобрений в IV квартале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225"/>
        <w:gridCol w:w="559"/>
        <w:gridCol w:w="1115"/>
        <w:gridCol w:w="1153"/>
        <w:gridCol w:w="1440"/>
        <w:gridCol w:w="1901"/>
        <w:gridCol w:w="1614"/>
        <w:gridCol w:w="1900"/>
      </w:tblGrid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БЖ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для возмещения затрат за приобретенные гербициды у поставщика гербицидов в 20__  году и IV 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2191"/>
        <w:gridCol w:w="570"/>
        <w:gridCol w:w="943"/>
        <w:gridCol w:w="1185"/>
        <w:gridCol w:w="1446"/>
        <w:gridCol w:w="1729"/>
        <w:gridCol w:w="1972"/>
        <w:gridCol w:w="1913"/>
      </w:tblGrid>
      <w:tr>
        <w:trPr>
          <w:trHeight w:val="3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гербицида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 кг (л)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килограмма (л)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БЖ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управления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 И. 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