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4d69" w14:textId="9b44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дезинфекции, дезинсекции и дератизации"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2013 года № 364.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национальной экономики Республики Казахстан от 27 января 2015 года № 48.</w:t>
      </w:r>
    </w:p>
    <w:bookmarkStart w:name="z1" w:id="0"/>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статьи 6</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апреля 2013 года № 364</w:t>
      </w:r>
    </w:p>
    <w:bookmarkEnd w:id="1"/>
    <w:bookmarkStart w:name="z5" w:id="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
«Санитарно-эпидемиологические требования к организации</w:t>
      </w:r>
      <w:r>
        <w:br/>
      </w:r>
      <w:r>
        <w:rPr>
          <w:rFonts w:ascii="Times New Roman"/>
          <w:b/>
          <w:i w:val="false"/>
          <w:color w:val="000000"/>
        </w:rPr>
        <w:t>
и проведению дезинфекции, дезинсекции и дератизации»</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устанавливают требования к организации и проведению дезинфекции, дезинсекции и дератизации.</w:t>
      </w:r>
      <w:r>
        <w:br/>
      </w:r>
      <w:r>
        <w:rPr>
          <w:rFonts w:ascii="Times New Roman"/>
          <w:b w:val="false"/>
          <w:i w:val="false"/>
          <w:color w:val="000000"/>
          <w:sz w:val="28"/>
        </w:rPr>
        <w:t>
</w:t>
      </w:r>
      <w:r>
        <w:rPr>
          <w:rFonts w:ascii="Times New Roman"/>
          <w:b w:val="false"/>
          <w:i w:val="false"/>
          <w:color w:val="000000"/>
          <w:sz w:val="28"/>
        </w:rPr>
        <w:t>
      2. В настоящих Санитарных правилах использованы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r>
        <w:br/>
      </w:r>
      <w:r>
        <w:rPr>
          <w:rFonts w:ascii="Times New Roman"/>
          <w:b w:val="false"/>
          <w:i w:val="false"/>
          <w:color w:val="000000"/>
          <w:sz w:val="28"/>
        </w:rPr>
        <w:t>
</w:t>
      </w:r>
      <w:r>
        <w:rPr>
          <w:rFonts w:ascii="Times New Roman"/>
          <w:b w:val="false"/>
          <w:i w:val="false"/>
          <w:color w:val="000000"/>
          <w:sz w:val="28"/>
        </w:rPr>
        <w:t>
      2) гнус – понятие собирательное, включающее ряд видов кровососущих насекомых – комаров, слепней, мошек, мокрецов, москитов, нападающих на человека и питающихся его кровью в открытой природе и населенных пунктах;</w:t>
      </w:r>
      <w:r>
        <w:br/>
      </w:r>
      <w:r>
        <w:rPr>
          <w:rFonts w:ascii="Times New Roman"/>
          <w:b w:val="false"/>
          <w:i w:val="false"/>
          <w:color w:val="000000"/>
          <w:sz w:val="28"/>
        </w:rPr>
        <w:t>
</w:t>
      </w:r>
      <w:r>
        <w:rPr>
          <w:rFonts w:ascii="Times New Roman"/>
          <w:b w:val="false"/>
          <w:i w:val="false"/>
          <w:color w:val="000000"/>
          <w:sz w:val="28"/>
        </w:rPr>
        <w:t>
      3) полевая дезинсекция – уничтожение кровососущих насекомых и клещей за пределами населенного пункта с целью общего снижения их численности или создания защитных зон вокруг мест пребывания людей;</w:t>
      </w:r>
      <w:r>
        <w:br/>
      </w:r>
      <w:r>
        <w:rPr>
          <w:rFonts w:ascii="Times New Roman"/>
          <w:b w:val="false"/>
          <w:i w:val="false"/>
          <w:color w:val="000000"/>
          <w:sz w:val="28"/>
        </w:rPr>
        <w:t>
</w:t>
      </w:r>
      <w:r>
        <w:rPr>
          <w:rFonts w:ascii="Times New Roman"/>
          <w:b w:val="false"/>
          <w:i w:val="false"/>
          <w:color w:val="000000"/>
          <w:sz w:val="28"/>
        </w:rPr>
        <w:t>
      4) полевая дератизация – уничтожение грызунов с целью снижения их численности и предотвращения развития эпизоотий опасных для людей заболеваний;</w:t>
      </w:r>
      <w:r>
        <w:br/>
      </w:r>
      <w:r>
        <w:rPr>
          <w:rFonts w:ascii="Times New Roman"/>
          <w:b w:val="false"/>
          <w:i w:val="false"/>
          <w:color w:val="000000"/>
          <w:sz w:val="28"/>
        </w:rPr>
        <w:t>
</w:t>
      </w:r>
      <w:r>
        <w:rPr>
          <w:rFonts w:ascii="Times New Roman"/>
          <w:b w:val="false"/>
          <w:i w:val="false"/>
          <w:color w:val="000000"/>
          <w:sz w:val="28"/>
        </w:rPr>
        <w:t>
      5) дезинфекция – комплекс мер по уничтожению возбудителей инфекционных и паразитарных заболеваний;</w:t>
      </w:r>
      <w:r>
        <w:br/>
      </w:r>
      <w:r>
        <w:rPr>
          <w:rFonts w:ascii="Times New Roman"/>
          <w:b w:val="false"/>
          <w:i w:val="false"/>
          <w:color w:val="000000"/>
          <w:sz w:val="28"/>
        </w:rPr>
        <w:t>
</w:t>
      </w:r>
      <w:r>
        <w:rPr>
          <w:rFonts w:ascii="Times New Roman"/>
          <w:b w:val="false"/>
          <w:i w:val="false"/>
          <w:color w:val="000000"/>
          <w:sz w:val="28"/>
        </w:rPr>
        <w:t>
      6) дезинфекционное оборудование – аппараты и установки, предназначенные для проведения дезинфекции, предстерилизационной очистки, стерилизации, дезинсекции и дератизации;</w:t>
      </w:r>
      <w:r>
        <w:br/>
      </w:r>
      <w:r>
        <w:rPr>
          <w:rFonts w:ascii="Times New Roman"/>
          <w:b w:val="false"/>
          <w:i w:val="false"/>
          <w:color w:val="000000"/>
          <w:sz w:val="28"/>
        </w:rPr>
        <w:t>
</w:t>
      </w:r>
      <w:r>
        <w:rPr>
          <w:rFonts w:ascii="Times New Roman"/>
          <w:b w:val="false"/>
          <w:i w:val="false"/>
          <w:color w:val="000000"/>
          <w:sz w:val="28"/>
        </w:rPr>
        <w:t>
      7) дезинфекционные средства (далее – дезсредства) – химические, биологические средства, предназначенные для проведения дезинфекции, предстерилизационной очистки, стерилизации, дезинсекции, дератизации, а также репелленты;</w:t>
      </w:r>
      <w:r>
        <w:br/>
      </w:r>
      <w:r>
        <w:rPr>
          <w:rFonts w:ascii="Times New Roman"/>
          <w:b w:val="false"/>
          <w:i w:val="false"/>
          <w:color w:val="000000"/>
          <w:sz w:val="28"/>
        </w:rPr>
        <w:t>
</w:t>
      </w:r>
      <w:r>
        <w:rPr>
          <w:rFonts w:ascii="Times New Roman"/>
          <w:b w:val="false"/>
          <w:i w:val="false"/>
          <w:color w:val="000000"/>
          <w:sz w:val="28"/>
        </w:rPr>
        <w:t>
      8) дезинсекция – комплекс мероприятий по уничтожению насекомых и других членистоногих;</w:t>
      </w:r>
      <w:r>
        <w:br/>
      </w:r>
      <w:r>
        <w:rPr>
          <w:rFonts w:ascii="Times New Roman"/>
          <w:b w:val="false"/>
          <w:i w:val="false"/>
          <w:color w:val="000000"/>
          <w:sz w:val="28"/>
        </w:rPr>
        <w:t>
</w:t>
      </w:r>
      <w:r>
        <w:rPr>
          <w:rFonts w:ascii="Times New Roman"/>
          <w:b w:val="false"/>
          <w:i w:val="false"/>
          <w:color w:val="000000"/>
          <w:sz w:val="28"/>
        </w:rPr>
        <w:t>
      9) дератизация – комплекс мероприятий по истреблению грызунов;</w:t>
      </w:r>
      <w:r>
        <w:br/>
      </w:r>
      <w:r>
        <w:rPr>
          <w:rFonts w:ascii="Times New Roman"/>
          <w:b w:val="false"/>
          <w:i w:val="false"/>
          <w:color w:val="000000"/>
          <w:sz w:val="28"/>
        </w:rPr>
        <w:t>
</w:t>
      </w:r>
      <w:r>
        <w:rPr>
          <w:rFonts w:ascii="Times New Roman"/>
          <w:b w:val="false"/>
          <w:i w:val="false"/>
          <w:color w:val="000000"/>
          <w:sz w:val="28"/>
        </w:rPr>
        <w:t>
      10) дезинфекция высокого уровня – дезинфекция, при которой уничтожаются все патогенные и условно-патогенные микроорганизмы, а количество спор снижается;</w:t>
      </w:r>
      <w:r>
        <w:br/>
      </w:r>
      <w:r>
        <w:rPr>
          <w:rFonts w:ascii="Times New Roman"/>
          <w:b w:val="false"/>
          <w:i w:val="false"/>
          <w:color w:val="000000"/>
          <w:sz w:val="28"/>
        </w:rPr>
        <w:t>
</w:t>
      </w:r>
      <w:r>
        <w:rPr>
          <w:rFonts w:ascii="Times New Roman"/>
          <w:b w:val="false"/>
          <w:i w:val="false"/>
          <w:color w:val="000000"/>
          <w:sz w:val="28"/>
        </w:rPr>
        <w:t>
      11) инсектициды (акарициды, инсектоакарициды) – средства (препараты), используемые для уничтожения насекомых и клещей;</w:t>
      </w:r>
      <w:r>
        <w:br/>
      </w:r>
      <w:r>
        <w:rPr>
          <w:rFonts w:ascii="Times New Roman"/>
          <w:b w:val="false"/>
          <w:i w:val="false"/>
          <w:color w:val="000000"/>
          <w:sz w:val="28"/>
        </w:rPr>
        <w:t>
</w:t>
      </w:r>
      <w:r>
        <w:rPr>
          <w:rFonts w:ascii="Times New Roman"/>
          <w:b w:val="false"/>
          <w:i w:val="false"/>
          <w:color w:val="000000"/>
          <w:sz w:val="28"/>
        </w:rPr>
        <w:t>
      12) имаго – взрослые половозрелые насекомые;</w:t>
      </w:r>
      <w:r>
        <w:br/>
      </w:r>
      <w:r>
        <w:rPr>
          <w:rFonts w:ascii="Times New Roman"/>
          <w:b w:val="false"/>
          <w:i w:val="false"/>
          <w:color w:val="000000"/>
          <w:sz w:val="28"/>
        </w:rPr>
        <w:t>
</w:t>
      </w:r>
      <w:r>
        <w:rPr>
          <w:rFonts w:ascii="Times New Roman"/>
          <w:b w:val="false"/>
          <w:i w:val="false"/>
          <w:color w:val="000000"/>
          <w:sz w:val="28"/>
        </w:rPr>
        <w:t>
      13) камерная дезинфекция – дезинфекция и дезинсекция в дезинфекционных камерах;</w:t>
      </w:r>
      <w:r>
        <w:br/>
      </w:r>
      <w:r>
        <w:rPr>
          <w:rFonts w:ascii="Times New Roman"/>
          <w:b w:val="false"/>
          <w:i w:val="false"/>
          <w:color w:val="000000"/>
          <w:sz w:val="28"/>
        </w:rPr>
        <w:t>
</w:t>
      </w:r>
      <w:r>
        <w:rPr>
          <w:rFonts w:ascii="Times New Roman"/>
          <w:b w:val="false"/>
          <w:i w:val="false"/>
          <w:color w:val="000000"/>
          <w:sz w:val="28"/>
        </w:rPr>
        <w:t>
      14) поселковая дезинсекция – уничтожение вредных насекомых, клещей и других членистоногих в пределах населенного пункта;</w:t>
      </w:r>
      <w:r>
        <w:br/>
      </w:r>
      <w:r>
        <w:rPr>
          <w:rFonts w:ascii="Times New Roman"/>
          <w:b w:val="false"/>
          <w:i w:val="false"/>
          <w:color w:val="000000"/>
          <w:sz w:val="28"/>
        </w:rPr>
        <w:t>
</w:t>
      </w:r>
      <w:r>
        <w:rPr>
          <w:rFonts w:ascii="Times New Roman"/>
          <w:b w:val="false"/>
          <w:i w:val="false"/>
          <w:color w:val="000000"/>
          <w:sz w:val="28"/>
        </w:rPr>
        <w:t>
      15) поселковая дератизация – уничтожение грызунов в жилых помещениях (зданиях), надворных постройках, животноводческих, производственных, складских и прочих помещениях, а также на открытой территории в пределах населенного пункта;</w:t>
      </w:r>
      <w:r>
        <w:br/>
      </w:r>
      <w:r>
        <w:rPr>
          <w:rFonts w:ascii="Times New Roman"/>
          <w:b w:val="false"/>
          <w:i w:val="false"/>
          <w:color w:val="000000"/>
          <w:sz w:val="28"/>
        </w:rPr>
        <w:t>
</w:t>
      </w:r>
      <w:r>
        <w:rPr>
          <w:rFonts w:ascii="Times New Roman"/>
          <w:b w:val="false"/>
          <w:i w:val="false"/>
          <w:color w:val="000000"/>
          <w:sz w:val="28"/>
        </w:rPr>
        <w:t>
      16) режим применения – совокупность норм, характеризующих применение дезинфекционного 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r>
        <w:br/>
      </w:r>
      <w:r>
        <w:rPr>
          <w:rFonts w:ascii="Times New Roman"/>
          <w:b w:val="false"/>
          <w:i w:val="false"/>
          <w:color w:val="000000"/>
          <w:sz w:val="28"/>
        </w:rPr>
        <w:t>
</w:t>
      </w:r>
      <w:r>
        <w:rPr>
          <w:rFonts w:ascii="Times New Roman"/>
          <w:b w:val="false"/>
          <w:i w:val="false"/>
          <w:color w:val="000000"/>
          <w:sz w:val="28"/>
        </w:rPr>
        <w:t>
      17) заключительная дезинфекция – дезинфекция, которая проводится в очаге после госпитализации, изоляции, выздоровления или смерти больного;</w:t>
      </w:r>
      <w:r>
        <w:br/>
      </w:r>
      <w:r>
        <w:rPr>
          <w:rFonts w:ascii="Times New Roman"/>
          <w:b w:val="false"/>
          <w:i w:val="false"/>
          <w:color w:val="000000"/>
          <w:sz w:val="28"/>
        </w:rPr>
        <w:t>
</w:t>
      </w:r>
      <w:r>
        <w:rPr>
          <w:rFonts w:ascii="Times New Roman"/>
          <w:b w:val="false"/>
          <w:i w:val="false"/>
          <w:color w:val="000000"/>
          <w:sz w:val="28"/>
        </w:rPr>
        <w:t>
      18)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r>
        <w:br/>
      </w:r>
      <w:r>
        <w:rPr>
          <w:rFonts w:ascii="Times New Roman"/>
          <w:b w:val="false"/>
          <w:i w:val="false"/>
          <w:color w:val="000000"/>
          <w:sz w:val="28"/>
        </w:rPr>
        <w:t>
</w:t>
      </w:r>
      <w:r>
        <w:rPr>
          <w:rFonts w:ascii="Times New Roman"/>
          <w:b w:val="false"/>
          <w:i w:val="false"/>
          <w:color w:val="000000"/>
          <w:sz w:val="28"/>
        </w:rPr>
        <w:t>
      19) очаговая дезинфекция – дезинфекция, которая проводится в очагах инфекционных заболеваний в виде текущей и заключительной дезинфекции;</w:t>
      </w:r>
      <w:r>
        <w:br/>
      </w:r>
      <w:r>
        <w:rPr>
          <w:rFonts w:ascii="Times New Roman"/>
          <w:b w:val="false"/>
          <w:i w:val="false"/>
          <w:color w:val="000000"/>
          <w:sz w:val="28"/>
        </w:rPr>
        <w:t>
</w:t>
      </w:r>
      <w:r>
        <w:rPr>
          <w:rFonts w:ascii="Times New Roman"/>
          <w:b w:val="false"/>
          <w:i w:val="false"/>
          <w:color w:val="000000"/>
          <w:sz w:val="28"/>
        </w:rPr>
        <w:t>
      20) препаративная форма – форма выпуска и/или использования дезинфекционных средств;</w:t>
      </w:r>
      <w:r>
        <w:br/>
      </w:r>
      <w:r>
        <w:rPr>
          <w:rFonts w:ascii="Times New Roman"/>
          <w:b w:val="false"/>
          <w:i w:val="false"/>
          <w:color w:val="000000"/>
          <w:sz w:val="28"/>
        </w:rPr>
        <w:t>
</w:t>
      </w:r>
      <w:r>
        <w:rPr>
          <w:rFonts w:ascii="Times New Roman"/>
          <w:b w:val="false"/>
          <w:i w:val="false"/>
          <w:color w:val="000000"/>
          <w:sz w:val="28"/>
        </w:rPr>
        <w:t>
      21) профилактическая дезинфекция – комплекс мероприятий, проводимый с профилактической целью при отсутствии выявленного источника инфекции (включает дезинфекцию, дезинсекцию и дератизацию);</w:t>
      </w:r>
      <w:r>
        <w:br/>
      </w:r>
      <w:r>
        <w:rPr>
          <w:rFonts w:ascii="Times New Roman"/>
          <w:b w:val="false"/>
          <w:i w:val="false"/>
          <w:color w:val="000000"/>
          <w:sz w:val="28"/>
        </w:rPr>
        <w:t>
</w:t>
      </w:r>
      <w:r>
        <w:rPr>
          <w:rFonts w:ascii="Times New Roman"/>
          <w:b w:val="false"/>
          <w:i w:val="false"/>
          <w:color w:val="000000"/>
          <w:sz w:val="28"/>
        </w:rPr>
        <w:t>
      22) репелленты – средства, отпугивающие насекомых и других членистоногих;</w:t>
      </w:r>
      <w:r>
        <w:br/>
      </w:r>
      <w:r>
        <w:rPr>
          <w:rFonts w:ascii="Times New Roman"/>
          <w:b w:val="false"/>
          <w:i w:val="false"/>
          <w:color w:val="000000"/>
          <w:sz w:val="28"/>
        </w:rPr>
        <w:t>
</w:t>
      </w:r>
      <w:r>
        <w:rPr>
          <w:rFonts w:ascii="Times New Roman"/>
          <w:b w:val="false"/>
          <w:i w:val="false"/>
          <w:color w:val="000000"/>
          <w:sz w:val="28"/>
        </w:rPr>
        <w:t>
      23) родентициды (ратициды) – средства (препараты), предназначенные для уничтожения грызунов;</w:t>
      </w:r>
      <w:r>
        <w:br/>
      </w:r>
      <w:r>
        <w:rPr>
          <w:rFonts w:ascii="Times New Roman"/>
          <w:b w:val="false"/>
          <w:i w:val="false"/>
          <w:color w:val="000000"/>
          <w:sz w:val="28"/>
        </w:rPr>
        <w:t>
</w:t>
      </w:r>
      <w:r>
        <w:rPr>
          <w:rFonts w:ascii="Times New Roman"/>
          <w:b w:val="false"/>
          <w:i w:val="false"/>
          <w:color w:val="000000"/>
          <w:sz w:val="28"/>
        </w:rPr>
        <w:t>
      24)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r>
        <w:br/>
      </w:r>
      <w:r>
        <w:rPr>
          <w:rFonts w:ascii="Times New Roman"/>
          <w:b w:val="false"/>
          <w:i w:val="false"/>
          <w:color w:val="000000"/>
          <w:sz w:val="28"/>
        </w:rPr>
        <w:t>
</w:t>
      </w:r>
      <w:r>
        <w:rPr>
          <w:rFonts w:ascii="Times New Roman"/>
          <w:b w:val="false"/>
          <w:i w:val="false"/>
          <w:color w:val="000000"/>
          <w:sz w:val="28"/>
        </w:rPr>
        <w:t>
      25)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r>
        <w:br/>
      </w:r>
      <w:r>
        <w:rPr>
          <w:rFonts w:ascii="Times New Roman"/>
          <w:b w:val="false"/>
          <w:i w:val="false"/>
          <w:color w:val="000000"/>
          <w:sz w:val="28"/>
        </w:rPr>
        <w:t>
</w:t>
      </w:r>
      <w:r>
        <w:rPr>
          <w:rFonts w:ascii="Times New Roman"/>
          <w:b w:val="false"/>
          <w:i w:val="false"/>
          <w:color w:val="000000"/>
          <w:sz w:val="28"/>
        </w:rPr>
        <w:t>
      3. К работе с дезсредствами допускаются совершеннолетние лица, не имеющие противопоказаний по состоянию здоровья.</w:t>
      </w:r>
      <w:r>
        <w:br/>
      </w:r>
      <w:r>
        <w:rPr>
          <w:rFonts w:ascii="Times New Roman"/>
          <w:b w:val="false"/>
          <w:i w:val="false"/>
          <w:color w:val="000000"/>
          <w:sz w:val="28"/>
        </w:rPr>
        <w:t>
</w:t>
      </w:r>
      <w:r>
        <w:rPr>
          <w:rFonts w:ascii="Times New Roman"/>
          <w:b w:val="false"/>
          <w:i w:val="false"/>
          <w:color w:val="000000"/>
          <w:sz w:val="28"/>
        </w:rPr>
        <w:t>
      4. Специалисты, привлекаемые к работе с дезсредствами (дезинструктор, дезинфектор, дератизатор), каждые 5 лет проходят профессиональную подготовку по дезинфекции, дезинсекции, дератизации и ежегодно - инструктаж по вопросам безопасного осуществления работ, оказания первой доврачебной помощи при отравлении дезсредствами.</w:t>
      </w:r>
      <w:r>
        <w:br/>
      </w:r>
      <w:r>
        <w:rPr>
          <w:rFonts w:ascii="Times New Roman"/>
          <w:b w:val="false"/>
          <w:i w:val="false"/>
          <w:color w:val="000000"/>
          <w:sz w:val="28"/>
        </w:rPr>
        <w:t>
</w:t>
      </w:r>
      <w:r>
        <w:rPr>
          <w:rFonts w:ascii="Times New Roman"/>
          <w:b w:val="false"/>
          <w:i w:val="false"/>
          <w:color w:val="000000"/>
          <w:sz w:val="28"/>
        </w:rPr>
        <w:t>
      5. Хранение и транспортировка дезсредств проводятся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30 декабря 2011 года № 1691 «Об утверждении Правил хранения, транспортировки и использования профилактических (иммунобиологических, диагностических, дезинфицирующих) препаратов».</w:t>
      </w:r>
      <w:r>
        <w:br/>
      </w:r>
      <w:r>
        <w:rPr>
          <w:rFonts w:ascii="Times New Roman"/>
          <w:b w:val="false"/>
          <w:i w:val="false"/>
          <w:color w:val="000000"/>
          <w:sz w:val="28"/>
        </w:rPr>
        <w:t>
</w:t>
      </w:r>
      <w:r>
        <w:rPr>
          <w:rFonts w:ascii="Times New Roman"/>
          <w:b w:val="false"/>
          <w:i w:val="false"/>
          <w:color w:val="000000"/>
          <w:sz w:val="28"/>
        </w:rPr>
        <w:t>
      6. Дезсредства хранятся в таре (упаковке) поставщика с указанием названия средства, срока годности на этикетке. Тарная этикетка сохраняется в течение всего периода хранения (использования) дезсредства.</w:t>
      </w:r>
      <w:r>
        <w:br/>
      </w:r>
      <w:r>
        <w:rPr>
          <w:rFonts w:ascii="Times New Roman"/>
          <w:b w:val="false"/>
          <w:i w:val="false"/>
          <w:color w:val="000000"/>
          <w:sz w:val="28"/>
        </w:rPr>
        <w:t>
</w:t>
      </w:r>
      <w:r>
        <w:rPr>
          <w:rFonts w:ascii="Times New Roman"/>
          <w:b w:val="false"/>
          <w:i w:val="false"/>
          <w:color w:val="000000"/>
          <w:sz w:val="28"/>
        </w:rPr>
        <w:t>
      7. Приготовление рабочих растворов дезсредств, отравленных приманок, их расфасовка проводятся в специальном помещении, оборудованном приточно-вытяжной вентиляцией, с обязательным использованием специальной одежды (далее – спецодежда) и индивидуальных средств защиты (перчатки, респираторы). В этих помещениях не допускаются присутствие посторонних лиц, хранение личных вещей, пищевых продуктов, прием пищи, курение.</w:t>
      </w:r>
      <w:r>
        <w:br/>
      </w:r>
      <w:r>
        <w:rPr>
          <w:rFonts w:ascii="Times New Roman"/>
          <w:b w:val="false"/>
          <w:i w:val="false"/>
          <w:color w:val="000000"/>
          <w:sz w:val="28"/>
        </w:rPr>
        <w:t>
</w:t>
      </w:r>
      <w:r>
        <w:rPr>
          <w:rFonts w:ascii="Times New Roman"/>
          <w:b w:val="false"/>
          <w:i w:val="false"/>
          <w:color w:val="000000"/>
          <w:sz w:val="28"/>
        </w:rPr>
        <w:t>
      8. Для проведения дезинфекции, дезинсекции и дератизации применяются дезсредства, разрешенные к применению на территории Республики Казахстан и государств-участников Таможенного союза. Опасность дезсредств устанавливается согласно классификации опасности,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Условия применения дезсредств определяются степенью их опасности:</w:t>
      </w:r>
      <w:r>
        <w:br/>
      </w:r>
      <w:r>
        <w:rPr>
          <w:rFonts w:ascii="Times New Roman"/>
          <w:b w:val="false"/>
          <w:i w:val="false"/>
          <w:color w:val="000000"/>
          <w:sz w:val="28"/>
        </w:rPr>
        <w:t>
      1) не допускается использование в закрытых помещениях чрезвычайно опасных средств (1 класс);</w:t>
      </w:r>
      <w:r>
        <w:br/>
      </w:r>
      <w:r>
        <w:rPr>
          <w:rFonts w:ascii="Times New Roman"/>
          <w:b w:val="false"/>
          <w:i w:val="false"/>
          <w:color w:val="000000"/>
          <w:sz w:val="28"/>
        </w:rPr>
        <w:t>
      2) не допускается использовать в детских организациях, организациях здравоохранения, на объектах общественного питания и в жилых помещениях чрезвычайно опасные и высокоопасные средства (1 и 2 класс). На других объектах допускается их применение только обученным персоналом в отсутствии людей с последующим обязательным проветриванием и уборкой;</w:t>
      </w:r>
      <w:r>
        <w:br/>
      </w:r>
      <w:r>
        <w:rPr>
          <w:rFonts w:ascii="Times New Roman"/>
          <w:b w:val="false"/>
          <w:i w:val="false"/>
          <w:color w:val="000000"/>
          <w:sz w:val="28"/>
        </w:rPr>
        <w:t>
      3) умеренно опасные средства (3 класс) допускаются для использования обученным персоналом в помещениях любого типа и населением в быту, но с обязательной регламентацией условий применения (расход препарата, режим проветривания, уборка);</w:t>
      </w:r>
      <w:r>
        <w:br/>
      </w:r>
      <w:r>
        <w:rPr>
          <w:rFonts w:ascii="Times New Roman"/>
          <w:b w:val="false"/>
          <w:i w:val="false"/>
          <w:color w:val="000000"/>
          <w:sz w:val="28"/>
        </w:rPr>
        <w:t>
      4) мало опасные средства (4 класс) разрешаются для использования без ограничения сфер применения.</w:t>
      </w:r>
    </w:p>
    <w:bookmarkEnd w:id="4"/>
    <w:bookmarkStart w:name="z15" w:id="5"/>
    <w:p>
      <w:pPr>
        <w:spacing w:after="0"/>
        <w:ind w:left="0"/>
        <w:jc w:val="left"/>
      </w:pPr>
      <w:r>
        <w:rPr>
          <w:rFonts w:ascii="Times New Roman"/>
          <w:b/>
          <w:i w:val="false"/>
          <w:color w:val="000000"/>
        </w:rPr>
        <w:t xml:space="preserve"> 
2. Организация и проведение дезинфекции</w:t>
      </w:r>
    </w:p>
    <w:bookmarkEnd w:id="5"/>
    <w:bookmarkStart w:name="z16" w:id="6"/>
    <w:p>
      <w:pPr>
        <w:spacing w:after="0"/>
        <w:ind w:left="0"/>
        <w:jc w:val="both"/>
      </w:pPr>
      <w:r>
        <w:rPr>
          <w:rFonts w:ascii="Times New Roman"/>
          <w:b w:val="false"/>
          <w:i w:val="false"/>
          <w:color w:val="000000"/>
          <w:sz w:val="28"/>
        </w:rPr>
        <w:t>
      9.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при отсутствии людей.</w:t>
      </w:r>
      <w:r>
        <w:br/>
      </w:r>
      <w:r>
        <w:rPr>
          <w:rFonts w:ascii="Times New Roman"/>
          <w:b w:val="false"/>
          <w:i w:val="false"/>
          <w:color w:val="000000"/>
          <w:sz w:val="28"/>
        </w:rPr>
        <w:t>
</w:t>
      </w:r>
      <w:r>
        <w:rPr>
          <w:rFonts w:ascii="Times New Roman"/>
          <w:b w:val="false"/>
          <w:i w:val="false"/>
          <w:color w:val="000000"/>
          <w:sz w:val="28"/>
        </w:rPr>
        <w:t>
      10. Расход дезсредств при обеззараживании отдельных объектов рассчитывается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11. Текущая дезинфекция в очаге инфекционного заболевания проводится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r>
        <w:br/>
      </w:r>
      <w:r>
        <w:rPr>
          <w:rFonts w:ascii="Times New Roman"/>
          <w:b w:val="false"/>
          <w:i w:val="false"/>
          <w:color w:val="000000"/>
          <w:sz w:val="28"/>
        </w:rPr>
        <w:t>
</w:t>
      </w:r>
      <w:r>
        <w:rPr>
          <w:rFonts w:ascii="Times New Roman"/>
          <w:b w:val="false"/>
          <w:i w:val="false"/>
          <w:color w:val="000000"/>
          <w:sz w:val="28"/>
        </w:rPr>
        <w:t>
      12. Текущую дезинфекцию организует медицинский работник организации здравоохранения, а проводят - лицо, ухаживающее за больным, сам реконвалесцент или бактерионоситель.</w:t>
      </w:r>
      <w:r>
        <w:br/>
      </w:r>
      <w:r>
        <w:rPr>
          <w:rFonts w:ascii="Times New Roman"/>
          <w:b w:val="false"/>
          <w:i w:val="false"/>
          <w:color w:val="000000"/>
          <w:sz w:val="28"/>
        </w:rPr>
        <w:t>
</w:t>
      </w:r>
      <w:r>
        <w:rPr>
          <w:rFonts w:ascii="Times New Roman"/>
          <w:b w:val="false"/>
          <w:i w:val="false"/>
          <w:color w:val="000000"/>
          <w:sz w:val="28"/>
        </w:rPr>
        <w:t>
      13. Заключительную дезинфекцию проводят дезинфекционные станции или дезинфекционные  отделы (отделения) органов (организаций) санитарно–эпидемиологической службы, в сельской местности – организации первичной медико-санитарной помощи.</w:t>
      </w:r>
      <w:r>
        <w:br/>
      </w:r>
      <w:r>
        <w:rPr>
          <w:rFonts w:ascii="Times New Roman"/>
          <w:b w:val="false"/>
          <w:i w:val="false"/>
          <w:color w:val="000000"/>
          <w:sz w:val="28"/>
        </w:rPr>
        <w:t>
</w:t>
      </w:r>
      <w:r>
        <w:rPr>
          <w:rFonts w:ascii="Times New Roman"/>
          <w:b w:val="false"/>
          <w:i w:val="false"/>
          <w:color w:val="000000"/>
          <w:sz w:val="28"/>
        </w:rPr>
        <w:t>
      14. Заключительная дезинфекция осуществляется в очагах инфекционных заболеваний в течение суток с момента госпитализации, изоляции, выздоровления или смерти больного.</w:t>
      </w:r>
      <w:r>
        <w:br/>
      </w:r>
      <w:r>
        <w:rPr>
          <w:rFonts w:ascii="Times New Roman"/>
          <w:b w:val="false"/>
          <w:i w:val="false"/>
          <w:color w:val="000000"/>
          <w:sz w:val="28"/>
        </w:rPr>
        <w:t>
</w:t>
      </w:r>
      <w:r>
        <w:rPr>
          <w:rFonts w:ascii="Times New Roman"/>
          <w:b w:val="false"/>
          <w:i w:val="false"/>
          <w:color w:val="000000"/>
          <w:sz w:val="28"/>
        </w:rPr>
        <w:t>
      15. Заявка на проведение заключительной дезинфекции в очагах инфекционных заболеваний подается врачом-эпидемиологом в отделы (отделения) центров санитарно-эпидемиологической экспертизы, дезинфекционные станции, противочумные учреждения после изоляции, госпитализации больного, изменения диагноза, смерти. В очагах чесотки и дерматомикозов заявка на проведение заключительной дезинфекции подается лечащим врачом.</w:t>
      </w:r>
      <w:r>
        <w:br/>
      </w:r>
      <w:r>
        <w:rPr>
          <w:rFonts w:ascii="Times New Roman"/>
          <w:b w:val="false"/>
          <w:i w:val="false"/>
          <w:color w:val="000000"/>
          <w:sz w:val="28"/>
        </w:rPr>
        <w:t>
</w:t>
      </w:r>
      <w:r>
        <w:rPr>
          <w:rFonts w:ascii="Times New Roman"/>
          <w:b w:val="false"/>
          <w:i w:val="false"/>
          <w:color w:val="000000"/>
          <w:sz w:val="28"/>
        </w:rPr>
        <w:t>
      16. Расчет потребности дезсредств, дезинфекционно-стерилизационного оборудования для проведения текущей дезинфекции в организациях здравоохранения проводится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17. Применение дезсредств, концентрация которых отклоняется от рекомендуемой более, чем на 5 процента (или 0,1-0,2), не допускается.</w:t>
      </w:r>
      <w:r>
        <w:br/>
      </w:r>
      <w:r>
        <w:rPr>
          <w:rFonts w:ascii="Times New Roman"/>
          <w:b w:val="false"/>
          <w:i w:val="false"/>
          <w:color w:val="000000"/>
          <w:sz w:val="28"/>
        </w:rPr>
        <w:t>
</w:t>
      </w:r>
      <w:r>
        <w:rPr>
          <w:rFonts w:ascii="Times New Roman"/>
          <w:b w:val="false"/>
          <w:i w:val="false"/>
          <w:color w:val="000000"/>
          <w:sz w:val="28"/>
        </w:rPr>
        <w:t>
      18. Удовлетворительная оценка соблюдения режимов дезинфекции определяется по следующим показателям:</w:t>
      </w:r>
      <w:r>
        <w:br/>
      </w:r>
      <w:r>
        <w:rPr>
          <w:rFonts w:ascii="Times New Roman"/>
          <w:b w:val="false"/>
          <w:i w:val="false"/>
          <w:color w:val="000000"/>
          <w:sz w:val="28"/>
        </w:rPr>
        <w:t>
      1) высев непатогенной микрофлоры с объектов контроля не более чем 3 процента (далее – %) отобранных бактериологических смывов, взятых не позже 50 минут после текущей дезинфекции;</w:t>
      </w:r>
      <w:r>
        <w:br/>
      </w:r>
      <w:r>
        <w:rPr>
          <w:rFonts w:ascii="Times New Roman"/>
          <w:b w:val="false"/>
          <w:i w:val="false"/>
          <w:color w:val="000000"/>
          <w:sz w:val="28"/>
        </w:rPr>
        <w:t>
      2) занижение или превышение концентрации дезинфицирующих растворов допускаются в пределах плюс-минус 0,1-0,2 % от заданной концентрации раствора;</w:t>
      </w:r>
      <w:r>
        <w:br/>
      </w:r>
      <w:r>
        <w:rPr>
          <w:rFonts w:ascii="Times New Roman"/>
          <w:b w:val="false"/>
          <w:i w:val="false"/>
          <w:color w:val="000000"/>
          <w:sz w:val="28"/>
        </w:rPr>
        <w:t>
      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r>
        <w:br/>
      </w:r>
      <w:r>
        <w:rPr>
          <w:rFonts w:ascii="Times New Roman"/>
          <w:b w:val="false"/>
          <w:i w:val="false"/>
          <w:color w:val="000000"/>
          <w:sz w:val="28"/>
        </w:rPr>
        <w:t>
      4) соответствие тестового бактериологического контроля режиму камерной дезинфекции;</w:t>
      </w:r>
      <w:r>
        <w:br/>
      </w:r>
      <w:r>
        <w:rPr>
          <w:rFonts w:ascii="Times New Roman"/>
          <w:b w:val="false"/>
          <w:i w:val="false"/>
          <w:color w:val="000000"/>
          <w:sz w:val="28"/>
        </w:rPr>
        <w:t>
      5) отсутствие положительных проб на остаточное количество крови;</w:t>
      </w:r>
      <w:r>
        <w:br/>
      </w:r>
      <w:r>
        <w:rPr>
          <w:rFonts w:ascii="Times New Roman"/>
          <w:b w:val="false"/>
          <w:i w:val="false"/>
          <w:color w:val="000000"/>
          <w:sz w:val="28"/>
        </w:rPr>
        <w:t>
      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r>
        <w:br/>
      </w:r>
      <w:r>
        <w:rPr>
          <w:rFonts w:ascii="Times New Roman"/>
          <w:b w:val="false"/>
          <w:i w:val="false"/>
          <w:color w:val="000000"/>
          <w:sz w:val="28"/>
        </w:rPr>
        <w:t>
      7) отсутствие нестерильного материала, соответствие режима стерилизации.</w:t>
      </w:r>
      <w:r>
        <w:br/>
      </w:r>
      <w:r>
        <w:rPr>
          <w:rFonts w:ascii="Times New Roman"/>
          <w:b w:val="false"/>
          <w:i w:val="false"/>
          <w:color w:val="000000"/>
          <w:sz w:val="28"/>
        </w:rPr>
        <w:t>
</w:t>
      </w:r>
      <w:r>
        <w:rPr>
          <w:rFonts w:ascii="Times New Roman"/>
          <w:b w:val="false"/>
          <w:i w:val="false"/>
          <w:color w:val="000000"/>
          <w:sz w:val="28"/>
        </w:rPr>
        <w:t>
      19. Контроль качества текущей дезинфекции в очагах осуществляется специалистами органов государственного санитарно-эпидемиологического надзора с применением лабораторных методов не менее чем в 5 % очагов, забором не менее 10 бактериологических смывов из одного очага, 1 пробы дезинфицирующего средства (сухой препарат), 1 пробы рабочего раствора дезсредства.</w:t>
      </w:r>
      <w:r>
        <w:br/>
      </w:r>
      <w:r>
        <w:rPr>
          <w:rFonts w:ascii="Times New Roman"/>
          <w:b w:val="false"/>
          <w:i w:val="false"/>
          <w:color w:val="000000"/>
          <w:sz w:val="28"/>
        </w:rPr>
        <w:t>
</w:t>
      </w:r>
      <w:r>
        <w:rPr>
          <w:rFonts w:ascii="Times New Roman"/>
          <w:b w:val="false"/>
          <w:i w:val="false"/>
          <w:color w:val="000000"/>
          <w:sz w:val="28"/>
        </w:rPr>
        <w:t>
      20.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препарата составляет не более 5 %, и число неудовлетворительных анализов дезинфицирующих растворов составляет не выше 5 % от числа отобранных проб.</w:t>
      </w:r>
      <w:r>
        <w:br/>
      </w:r>
      <w:r>
        <w:rPr>
          <w:rFonts w:ascii="Times New Roman"/>
          <w:b w:val="false"/>
          <w:i w:val="false"/>
          <w:color w:val="000000"/>
          <w:sz w:val="28"/>
        </w:rPr>
        <w:t>
</w:t>
      </w:r>
      <w:r>
        <w:rPr>
          <w:rFonts w:ascii="Times New Roman"/>
          <w:b w:val="false"/>
          <w:i w:val="false"/>
          <w:color w:val="000000"/>
          <w:sz w:val="28"/>
        </w:rPr>
        <w:t>
      21.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r>
        <w:br/>
      </w:r>
      <w:r>
        <w:rPr>
          <w:rFonts w:ascii="Times New Roman"/>
          <w:b w:val="false"/>
          <w:i w:val="false"/>
          <w:color w:val="000000"/>
          <w:sz w:val="28"/>
        </w:rPr>
        <w:t>
</w:t>
      </w:r>
      <w:r>
        <w:rPr>
          <w:rFonts w:ascii="Times New Roman"/>
          <w:b w:val="false"/>
          <w:i w:val="false"/>
          <w:color w:val="000000"/>
          <w:sz w:val="28"/>
        </w:rPr>
        <w:t>
      22. Оценка качества организации работы по заключительной дезинфекции определяется по следующим показателям:</w:t>
      </w:r>
      <w:r>
        <w:br/>
      </w:r>
      <w:r>
        <w:rPr>
          <w:rFonts w:ascii="Times New Roman"/>
          <w:b w:val="false"/>
          <w:i w:val="false"/>
          <w:color w:val="000000"/>
          <w:sz w:val="28"/>
        </w:rPr>
        <w:t>
      1) охват обработкой инфекционных очагов от числа подлежащих заключительной дезинфекции – не менее 95 %;</w:t>
      </w:r>
      <w:r>
        <w:br/>
      </w:r>
      <w:r>
        <w:rPr>
          <w:rFonts w:ascii="Times New Roman"/>
          <w:b w:val="false"/>
          <w:i w:val="false"/>
          <w:color w:val="000000"/>
          <w:sz w:val="28"/>
        </w:rPr>
        <w:t>
      2)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 своевременность проведения заключительной дезинфекции - не менее 90 %;</w:t>
      </w:r>
      <w:r>
        <w:br/>
      </w:r>
      <w:r>
        <w:rPr>
          <w:rFonts w:ascii="Times New Roman"/>
          <w:b w:val="false"/>
          <w:i w:val="false"/>
          <w:color w:val="000000"/>
          <w:sz w:val="28"/>
        </w:rPr>
        <w:t>
      3) проведение камерной дезинфекции от числа подлежащих очагов – не менее 95 %;</w:t>
      </w:r>
      <w:r>
        <w:br/>
      </w:r>
      <w:r>
        <w:rPr>
          <w:rFonts w:ascii="Times New Roman"/>
          <w:b w:val="false"/>
          <w:i w:val="false"/>
          <w:color w:val="000000"/>
          <w:sz w:val="28"/>
        </w:rPr>
        <w:t>
      4) охват очагов контролем качества заключительной дезинфекции:</w:t>
      </w:r>
      <w:r>
        <w:br/>
      </w:r>
      <w:r>
        <w:rPr>
          <w:rFonts w:ascii="Times New Roman"/>
          <w:b w:val="false"/>
          <w:i w:val="false"/>
          <w:color w:val="000000"/>
          <w:sz w:val="28"/>
        </w:rPr>
        <w:t>
      при визуальном осмотре – не менее 10 % от общего количества проведенных дезинфекций (в сельской местности - не менее 5 %);</w:t>
      </w:r>
      <w:r>
        <w:br/>
      </w:r>
      <w:r>
        <w:rPr>
          <w:rFonts w:ascii="Times New Roman"/>
          <w:b w:val="false"/>
          <w:i w:val="false"/>
          <w:color w:val="000000"/>
          <w:sz w:val="28"/>
        </w:rPr>
        <w:t>
      с применением лабораторных методов – не менее чем в 10 % квартирных очагов в период от 1 до 3 часов после окончания дезинфекции.</w:t>
      </w:r>
      <w:r>
        <w:br/>
      </w:r>
      <w:r>
        <w:rPr>
          <w:rFonts w:ascii="Times New Roman"/>
          <w:b w:val="false"/>
          <w:i w:val="false"/>
          <w:color w:val="000000"/>
          <w:sz w:val="28"/>
        </w:rPr>
        <w:t>
</w:t>
      </w:r>
      <w:r>
        <w:rPr>
          <w:rFonts w:ascii="Times New Roman"/>
          <w:b w:val="false"/>
          <w:i w:val="false"/>
          <w:color w:val="000000"/>
          <w:sz w:val="28"/>
        </w:rPr>
        <w:t>
      23. Для оценки качества дезинфекции в организациях здравоохранения проводятся:</w:t>
      </w:r>
      <w:r>
        <w:br/>
      </w:r>
      <w:r>
        <w:rPr>
          <w:rFonts w:ascii="Times New Roman"/>
          <w:b w:val="false"/>
          <w:i w:val="false"/>
          <w:color w:val="000000"/>
          <w:sz w:val="28"/>
        </w:rPr>
        <w:t>
      1) бактериологический контроль качества дезинфекции путем отбора смывов с предметов и оборудования в стационарах из расчета 0,3 смыва на одну койку, в амбулаторно-поликлинических организациях из расчета 0,2 смыва на одно посещение;</w:t>
      </w:r>
      <w:r>
        <w:br/>
      </w:r>
      <w:r>
        <w:rPr>
          <w:rFonts w:ascii="Times New Roman"/>
          <w:b w:val="false"/>
          <w:i w:val="false"/>
          <w:color w:val="000000"/>
          <w:sz w:val="28"/>
        </w:rPr>
        <w:t>
      2) исследование проб исходных дезинфектантов, рабочих растворов дезпрепаратов не менее 2 проб разного вида. При отборе проб отмечаются дата взятия пробы, дата приготовления дезинфицирующего раствора, его концентрация, цель применения;</w:t>
      </w:r>
      <w:r>
        <w:br/>
      </w:r>
      <w:r>
        <w:rPr>
          <w:rFonts w:ascii="Times New Roman"/>
          <w:b w:val="false"/>
          <w:i w:val="false"/>
          <w:color w:val="000000"/>
          <w:sz w:val="28"/>
        </w:rPr>
        <w:t>
      3) контроль эффективности работы дезинфекционных камер путем закладки в трех плоскостях камеры по 5-10 бактериальных (химических) тестов в зависимости от ее типа и объема. Для оценки качества стерилизации проводится контроль условий стерилизации, стерильности изделий медицинского назначения и воздушной среды.</w:t>
      </w:r>
      <w:r>
        <w:br/>
      </w:r>
      <w:r>
        <w:rPr>
          <w:rFonts w:ascii="Times New Roman"/>
          <w:b w:val="false"/>
          <w:i w:val="false"/>
          <w:color w:val="000000"/>
          <w:sz w:val="28"/>
        </w:rPr>
        <w:t>
</w:t>
      </w:r>
      <w:r>
        <w:rPr>
          <w:rFonts w:ascii="Times New Roman"/>
          <w:b w:val="false"/>
          <w:i w:val="false"/>
          <w:color w:val="000000"/>
          <w:sz w:val="28"/>
        </w:rPr>
        <w:t>
      24. Воздух в помещениях стационаров (отделений) хирургического профиля обеззараживается следующими способами:</w:t>
      </w:r>
      <w:r>
        <w:br/>
      </w:r>
      <w:r>
        <w:rPr>
          <w:rFonts w:ascii="Times New Roman"/>
          <w:b w:val="false"/>
          <w:i w:val="false"/>
          <w:color w:val="000000"/>
          <w:sz w:val="28"/>
        </w:rPr>
        <w:t>
      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r>
        <w:br/>
      </w:r>
      <w:r>
        <w:rPr>
          <w:rFonts w:ascii="Times New Roman"/>
          <w:b w:val="false"/>
          <w:i w:val="false"/>
          <w:color w:val="000000"/>
          <w:sz w:val="28"/>
        </w:rPr>
        <w:t>
      2)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генеральных уборок;</w:t>
      </w:r>
      <w:r>
        <w:br/>
      </w:r>
      <w:r>
        <w:rPr>
          <w:rFonts w:ascii="Times New Roman"/>
          <w:b w:val="false"/>
          <w:i w:val="false"/>
          <w:color w:val="000000"/>
          <w:sz w:val="28"/>
        </w:rPr>
        <w:t>
      3) воздействие озоном с помощью установок – генераторов озона в отсутствие людей при проведении заключительной дезинфекции и генеральных уборок;</w:t>
      </w:r>
      <w:r>
        <w:br/>
      </w:r>
      <w:r>
        <w:rPr>
          <w:rFonts w:ascii="Times New Roman"/>
          <w:b w:val="false"/>
          <w:i w:val="false"/>
          <w:color w:val="000000"/>
          <w:sz w:val="28"/>
        </w:rPr>
        <w:t>
      4) применение антимикробных фильтров.</w:t>
      </w:r>
      <w:r>
        <w:br/>
      </w:r>
      <w:r>
        <w:rPr>
          <w:rFonts w:ascii="Times New Roman"/>
          <w:b w:val="false"/>
          <w:i w:val="false"/>
          <w:color w:val="000000"/>
          <w:sz w:val="28"/>
        </w:rPr>
        <w:t>
</w:t>
      </w:r>
      <w:r>
        <w:rPr>
          <w:rFonts w:ascii="Times New Roman"/>
          <w:b w:val="false"/>
          <w:i w:val="false"/>
          <w:color w:val="000000"/>
          <w:sz w:val="28"/>
        </w:rPr>
        <w:t>
      25. После выписки пациента из стационара проводится камерная дезинфекция постельных принадлежностей.</w:t>
      </w:r>
      <w:r>
        <w:br/>
      </w:r>
      <w:r>
        <w:rPr>
          <w:rFonts w:ascii="Times New Roman"/>
          <w:b w:val="false"/>
          <w:i w:val="false"/>
          <w:color w:val="000000"/>
          <w:sz w:val="28"/>
        </w:rPr>
        <w:t>
</w:t>
      </w:r>
      <w:r>
        <w:rPr>
          <w:rFonts w:ascii="Times New Roman"/>
          <w:b w:val="false"/>
          <w:i w:val="false"/>
          <w:color w:val="000000"/>
          <w:sz w:val="28"/>
        </w:rPr>
        <w:t>
      26. Бактериологический контроль качества дезинфекции, стерилизации, подготовка биологических тестов осуществляются центром санитарно-эпидемиологической экспертизы.</w:t>
      </w:r>
      <w:r>
        <w:br/>
      </w:r>
      <w:r>
        <w:rPr>
          <w:rFonts w:ascii="Times New Roman"/>
          <w:b w:val="false"/>
          <w:i w:val="false"/>
          <w:color w:val="000000"/>
          <w:sz w:val="28"/>
        </w:rPr>
        <w:t>
</w:t>
      </w:r>
      <w:r>
        <w:rPr>
          <w:rFonts w:ascii="Times New Roman"/>
          <w:b w:val="false"/>
          <w:i w:val="false"/>
          <w:color w:val="000000"/>
          <w:sz w:val="28"/>
        </w:rPr>
        <w:t>
      27. Контроль качества дезинфекции с применением лабораторных методов в организациях здравоохранения должен проводиться в организациях родовспоможения и детства – 3 раза в год, хирургических стационарах – 2 раза в год со взятием смывов с объектов внешней среды, забором материала на стерильность, прочих организациях здравоохранения (амбулаторно-поликлинические учреждения, диспансеры) – 1 раз в год. В детских организациях (дома ребенка, приюты, детские сады) контроль должен проводиться 2 раза в год совместно с отделами, осуществляющими государственный санитарно-эпидемиологический надзор за указанными объектами.</w:t>
      </w:r>
    </w:p>
    <w:bookmarkEnd w:id="6"/>
    <w:bookmarkStart w:name="z35" w:id="7"/>
    <w:p>
      <w:pPr>
        <w:spacing w:after="0"/>
        <w:ind w:left="0"/>
        <w:jc w:val="left"/>
      </w:pPr>
      <w:r>
        <w:rPr>
          <w:rFonts w:ascii="Times New Roman"/>
          <w:b/>
          <w:i w:val="false"/>
          <w:color w:val="000000"/>
        </w:rPr>
        <w:t xml:space="preserve"> 
3. Организация и проведение дезинфекции предстерилизационной</w:t>
      </w:r>
      <w:r>
        <w:br/>
      </w:r>
      <w:r>
        <w:rPr>
          <w:rFonts w:ascii="Times New Roman"/>
          <w:b/>
          <w:i w:val="false"/>
          <w:color w:val="000000"/>
        </w:rPr>
        <w:t>
очистки и стерилизации изделий медицинского назначения</w:t>
      </w:r>
    </w:p>
    <w:bookmarkEnd w:id="7"/>
    <w:bookmarkStart w:name="z36" w:id="8"/>
    <w:p>
      <w:pPr>
        <w:spacing w:after="0"/>
        <w:ind w:left="0"/>
        <w:jc w:val="both"/>
      </w:pPr>
      <w:r>
        <w:rPr>
          <w:rFonts w:ascii="Times New Roman"/>
          <w:b w:val="false"/>
          <w:i w:val="false"/>
          <w:color w:val="000000"/>
          <w:sz w:val="28"/>
        </w:rPr>
        <w:t>
      28. Медицинское оборудование и изделия медицинского назначения (далее – ИМН) по степени контакта с организмом человека и риска инфицирования пациента подразделяются на три группы:</w:t>
      </w:r>
      <w:r>
        <w:br/>
      </w:r>
      <w:r>
        <w:rPr>
          <w:rFonts w:ascii="Times New Roman"/>
          <w:b w:val="false"/>
          <w:i w:val="false"/>
          <w:color w:val="000000"/>
          <w:sz w:val="28"/>
        </w:rPr>
        <w:t>
</w:t>
      </w:r>
      <w:r>
        <w:rPr>
          <w:rFonts w:ascii="Times New Roman"/>
          <w:b w:val="false"/>
          <w:i w:val="false"/>
          <w:color w:val="000000"/>
          <w:sz w:val="28"/>
        </w:rPr>
        <w:t>
      1) критические ИМН – инструменты и оборудование, непосредственно контактирующие с тканями, полостями или кровеносным руслом человека;</w:t>
      </w:r>
      <w:r>
        <w:br/>
      </w:r>
      <w:r>
        <w:rPr>
          <w:rFonts w:ascii="Times New Roman"/>
          <w:b w:val="false"/>
          <w:i w:val="false"/>
          <w:color w:val="000000"/>
          <w:sz w:val="28"/>
        </w:rPr>
        <w:t>
</w:t>
      </w:r>
      <w:r>
        <w:rPr>
          <w:rFonts w:ascii="Times New Roman"/>
          <w:b w:val="false"/>
          <w:i w:val="false"/>
          <w:color w:val="000000"/>
          <w:sz w:val="28"/>
        </w:rPr>
        <w:t>
      2) полукритические ИМН – инструменты и оборудование, контактирующие с неповрежденными слизистыми оболочками;</w:t>
      </w:r>
      <w:r>
        <w:br/>
      </w:r>
      <w:r>
        <w:rPr>
          <w:rFonts w:ascii="Times New Roman"/>
          <w:b w:val="false"/>
          <w:i w:val="false"/>
          <w:color w:val="000000"/>
          <w:sz w:val="28"/>
        </w:rPr>
        <w:t>
</w:t>
      </w:r>
      <w:r>
        <w:rPr>
          <w:rFonts w:ascii="Times New Roman"/>
          <w:b w:val="false"/>
          <w:i w:val="false"/>
          <w:color w:val="000000"/>
          <w:sz w:val="28"/>
        </w:rPr>
        <w:t>
      3) некритические ИМН – инструменты, оборудование и предметы ухода, контактирующие с интактным кожным покровом.</w:t>
      </w:r>
      <w:r>
        <w:br/>
      </w:r>
      <w:r>
        <w:rPr>
          <w:rFonts w:ascii="Times New Roman"/>
          <w:b w:val="false"/>
          <w:i w:val="false"/>
          <w:color w:val="000000"/>
          <w:sz w:val="28"/>
        </w:rPr>
        <w:t>
      Критические ИМН подвергаются обязательной стерилизации, полукритические – дезинфекции высокого и среднего уровней, некритические – дезинфекции среднего и низкого уровней.</w:t>
      </w:r>
      <w:r>
        <w:br/>
      </w:r>
      <w:r>
        <w:rPr>
          <w:rFonts w:ascii="Times New Roman"/>
          <w:b w:val="false"/>
          <w:i w:val="false"/>
          <w:color w:val="000000"/>
          <w:sz w:val="28"/>
        </w:rPr>
        <w:t>
</w:t>
      </w:r>
      <w:r>
        <w:rPr>
          <w:rFonts w:ascii="Times New Roman"/>
          <w:b w:val="false"/>
          <w:i w:val="false"/>
          <w:color w:val="000000"/>
          <w:sz w:val="28"/>
        </w:rPr>
        <w:t>
      29. Дезинфекция и предстерилизационная очистка ИМН проводятся согласно </w:t>
      </w:r>
      <w:r>
        <w:rPr>
          <w:rFonts w:ascii="Times New Roman"/>
          <w:b w:val="false"/>
          <w:i w:val="false"/>
          <w:color w:val="000000"/>
          <w:sz w:val="28"/>
        </w:rPr>
        <w:t>приложениям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30. В организациях здравоохранения используется шовный материал, выпускаемый в стерильном виде. Категорически запрещено обрабатывать и хранить шовный материал в этиловом спирте.</w:t>
      </w:r>
      <w:r>
        <w:br/>
      </w:r>
      <w:r>
        <w:rPr>
          <w:rFonts w:ascii="Times New Roman"/>
          <w:b w:val="false"/>
          <w:i w:val="false"/>
          <w:color w:val="000000"/>
          <w:sz w:val="28"/>
        </w:rPr>
        <w:t>
</w:t>
      </w:r>
      <w:r>
        <w:rPr>
          <w:rFonts w:ascii="Times New Roman"/>
          <w:b w:val="false"/>
          <w:i w:val="false"/>
          <w:color w:val="000000"/>
          <w:sz w:val="28"/>
        </w:rPr>
        <w:t>
      31. При подготовке к использованию наркозно-дыхательной аппаратуры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ИМН из соответствующих материалов.</w:t>
      </w:r>
      <w:r>
        <w:br/>
      </w:r>
      <w:r>
        <w:rPr>
          <w:rFonts w:ascii="Times New Roman"/>
          <w:b w:val="false"/>
          <w:i w:val="false"/>
          <w:color w:val="000000"/>
          <w:sz w:val="28"/>
        </w:rPr>
        <w:t>
</w:t>
      </w:r>
      <w:r>
        <w:rPr>
          <w:rFonts w:ascii="Times New Roman"/>
          <w:b w:val="false"/>
          <w:i w:val="false"/>
          <w:color w:val="000000"/>
          <w:sz w:val="28"/>
        </w:rPr>
        <w:t>
      32. Предметы ухода за пациентами дезинфицируют следующими способами:</w:t>
      </w:r>
      <w:r>
        <w:br/>
      </w:r>
      <w:r>
        <w:rPr>
          <w:rFonts w:ascii="Times New Roman"/>
          <w:b w:val="false"/>
          <w:i w:val="false"/>
          <w:color w:val="000000"/>
          <w:sz w:val="28"/>
        </w:rPr>
        <w:t>
      1) подкладные клеенки, фартуки, чехлы матрасов из полимерной пленки и клеенки - способом протирания тканевой салфеткой, смоченной раствором дезсредства;</w:t>
      </w:r>
      <w:r>
        <w:br/>
      </w:r>
      <w:r>
        <w:rPr>
          <w:rFonts w:ascii="Times New Roman"/>
          <w:b w:val="false"/>
          <w:i w:val="false"/>
          <w:color w:val="000000"/>
          <w:sz w:val="28"/>
        </w:rPr>
        <w:t>
      2) кислородные маски, рожки от кислородной подушки, шланги электро/вакуум отсосов, медицинские термометры, судна, мочеприемники, тазики эмалированные, наконечники для клизм, резиновые клизмы – способом погружения в раствор дезсредства с последующим промыванием водой;</w:t>
      </w:r>
      <w:r>
        <w:br/>
      </w:r>
      <w:r>
        <w:rPr>
          <w:rFonts w:ascii="Times New Roman"/>
          <w:b w:val="false"/>
          <w:i w:val="false"/>
          <w:color w:val="000000"/>
          <w:sz w:val="28"/>
        </w:rPr>
        <w:t>
      3) для обработки предметов ухода (без их маркировки) за пациентами возможно использование моющих дезинфицирующих установок, разрешенных для применения в установленном порядке.</w:t>
      </w:r>
      <w:r>
        <w:br/>
      </w:r>
      <w:r>
        <w:rPr>
          <w:rFonts w:ascii="Times New Roman"/>
          <w:b w:val="false"/>
          <w:i w:val="false"/>
          <w:color w:val="000000"/>
          <w:sz w:val="28"/>
        </w:rPr>
        <w:t>
</w:t>
      </w:r>
      <w:r>
        <w:rPr>
          <w:rFonts w:ascii="Times New Roman"/>
          <w:b w:val="false"/>
          <w:i w:val="false"/>
          <w:color w:val="000000"/>
          <w:sz w:val="28"/>
        </w:rPr>
        <w:t>
      33. Стерилизация ИМН проводится путем обработки в горяче-воздушных стерилизаторах, автоклавах, погружения в растворы стерилизующих средств со спороцидным действием (дезинфекция высокого уровня) согласно методам, установленным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34. Контроль качества стерилизации ИМН проводится согласно методам, установленным в </w:t>
      </w:r>
      <w:r>
        <w:rPr>
          <w:rFonts w:ascii="Times New Roman"/>
          <w:b w:val="false"/>
          <w:i w:val="false"/>
          <w:color w:val="000000"/>
          <w:sz w:val="28"/>
        </w:rPr>
        <w:t>приложении 7</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35. При проведении дезинфекции, предстерилизационной очистки и стерилизации растворами химических средств ИМН погружают в рабочий раствор дезсредства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r>
        <w:br/>
      </w:r>
      <w:r>
        <w:rPr>
          <w:rFonts w:ascii="Times New Roman"/>
          <w:b w:val="false"/>
          <w:i w:val="false"/>
          <w:color w:val="000000"/>
          <w:sz w:val="28"/>
        </w:rPr>
        <w:t>
</w:t>
      </w:r>
      <w:r>
        <w:rPr>
          <w:rFonts w:ascii="Times New Roman"/>
          <w:b w:val="false"/>
          <w:i w:val="false"/>
          <w:color w:val="000000"/>
          <w:sz w:val="28"/>
        </w:rPr>
        <w:t>
      36. Объем раствора для проведения обработки должен быть достаточным для обеспечения полного погружения ИМН, при этом объем раствора над изделиями должен быть не менее одного сантиметра (далее – см).</w:t>
      </w:r>
      <w:r>
        <w:br/>
      </w:r>
      <w:r>
        <w:rPr>
          <w:rFonts w:ascii="Times New Roman"/>
          <w:b w:val="false"/>
          <w:i w:val="false"/>
          <w:color w:val="000000"/>
          <w:sz w:val="28"/>
        </w:rPr>
        <w:t>
</w:t>
      </w:r>
      <w:r>
        <w:rPr>
          <w:rFonts w:ascii="Times New Roman"/>
          <w:b w:val="false"/>
          <w:i w:val="false"/>
          <w:color w:val="000000"/>
          <w:sz w:val="28"/>
        </w:rPr>
        <w:t>
      37. Дезинфекцию способом протирания допускается применять для тех ИМН, которые не соприкасаются непосредственно с пациентом или конструкционные особенности которых не позволяют применять способ погружения.</w:t>
      </w:r>
      <w:r>
        <w:br/>
      </w:r>
      <w:r>
        <w:rPr>
          <w:rFonts w:ascii="Times New Roman"/>
          <w:b w:val="false"/>
          <w:i w:val="false"/>
          <w:color w:val="000000"/>
          <w:sz w:val="28"/>
        </w:rPr>
        <w:t>
</w:t>
      </w:r>
      <w:r>
        <w:rPr>
          <w:rFonts w:ascii="Times New Roman"/>
          <w:b w:val="false"/>
          <w:i w:val="false"/>
          <w:color w:val="000000"/>
          <w:sz w:val="28"/>
        </w:rPr>
        <w:t>
      38. После дезинфекции ИМН многократного применения отмываются от остатков дезинфицирующего средства в соответствии с инструкцией (методическими рекомендациями) по его применению.</w:t>
      </w:r>
      <w:r>
        <w:br/>
      </w:r>
      <w:r>
        <w:rPr>
          <w:rFonts w:ascii="Times New Roman"/>
          <w:b w:val="false"/>
          <w:i w:val="false"/>
          <w:color w:val="000000"/>
          <w:sz w:val="28"/>
        </w:rPr>
        <w:t>
</w:t>
      </w:r>
      <w:r>
        <w:rPr>
          <w:rFonts w:ascii="Times New Roman"/>
          <w:b w:val="false"/>
          <w:i w:val="false"/>
          <w:color w:val="000000"/>
          <w:sz w:val="28"/>
        </w:rPr>
        <w:t>
      39. Контроль качества предстерилизационной очистки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Результаты контроля регистрируют в журнале.</w:t>
      </w:r>
      <w:r>
        <w:br/>
      </w:r>
      <w:r>
        <w:rPr>
          <w:rFonts w:ascii="Times New Roman"/>
          <w:b w:val="false"/>
          <w:i w:val="false"/>
          <w:color w:val="000000"/>
          <w:sz w:val="28"/>
        </w:rPr>
        <w:t>
</w:t>
      </w:r>
      <w:r>
        <w:rPr>
          <w:rFonts w:ascii="Times New Roman"/>
          <w:b w:val="false"/>
          <w:i w:val="false"/>
          <w:color w:val="000000"/>
          <w:sz w:val="28"/>
        </w:rPr>
        <w:t>
      40. Стерилизации подвергают все ИМН,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r>
        <w:br/>
      </w:r>
      <w:r>
        <w:rPr>
          <w:rFonts w:ascii="Times New Roman"/>
          <w:b w:val="false"/>
          <w:i w:val="false"/>
          <w:color w:val="000000"/>
          <w:sz w:val="28"/>
        </w:rPr>
        <w:t>
</w:t>
      </w:r>
      <w:r>
        <w:rPr>
          <w:rFonts w:ascii="Times New Roman"/>
          <w:b w:val="false"/>
          <w:i w:val="false"/>
          <w:color w:val="000000"/>
          <w:sz w:val="28"/>
        </w:rPr>
        <w:t>
      41. Паровым методом стерилизуют ИМН, детали приборов, аппаратов из коррозионностойких металлов, стекла, белье, перевязочный материал, изделия из резины, латекса и отдельных видов пластмасс.</w:t>
      </w:r>
      <w:r>
        <w:br/>
      </w:r>
      <w:r>
        <w:rPr>
          <w:rFonts w:ascii="Times New Roman"/>
          <w:b w:val="false"/>
          <w:i w:val="false"/>
          <w:color w:val="000000"/>
          <w:sz w:val="28"/>
        </w:rPr>
        <w:t>
</w:t>
      </w:r>
      <w:r>
        <w:rPr>
          <w:rFonts w:ascii="Times New Roman"/>
          <w:b w:val="false"/>
          <w:i w:val="false"/>
          <w:color w:val="000000"/>
          <w:sz w:val="28"/>
        </w:rPr>
        <w:t xml:space="preserve">
      42. Воздушным методом стерилизуют ИМН,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градусов Цельсия (далее - </w:t>
      </w:r>
      <w:r>
        <w:rPr>
          <w:rFonts w:ascii="Times New Roman"/>
          <w:b w:val="false"/>
          <w:i w:val="false"/>
          <w:color w:val="000000"/>
          <w:vertAlign w:val="superscript"/>
        </w:rPr>
        <w:t>о</w:t>
      </w:r>
      <w:r>
        <w:rPr>
          <w:rFonts w:ascii="Times New Roman"/>
          <w:b w:val="false"/>
          <w:i w:val="false"/>
          <w:color w:val="000000"/>
          <w:sz w:val="28"/>
        </w:rPr>
        <w:t>С) до исчезновения видимой влаги. Использование сушильных шкафов (типа ШСС) для стерилизации воздушным методом запрещается.</w:t>
      </w:r>
      <w:r>
        <w:br/>
      </w:r>
      <w:r>
        <w:rPr>
          <w:rFonts w:ascii="Times New Roman"/>
          <w:b w:val="false"/>
          <w:i w:val="false"/>
          <w:color w:val="000000"/>
          <w:sz w:val="28"/>
        </w:rPr>
        <w:t>
</w:t>
      </w:r>
      <w:r>
        <w:rPr>
          <w:rFonts w:ascii="Times New Roman"/>
          <w:b w:val="false"/>
          <w:i w:val="false"/>
          <w:color w:val="000000"/>
          <w:sz w:val="28"/>
        </w:rPr>
        <w:t>
      43.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не позволяющие использовать другие методы стерилизации.</w:t>
      </w:r>
      <w:r>
        <w:br/>
      </w:r>
      <w:r>
        <w:rPr>
          <w:rFonts w:ascii="Times New Roman"/>
          <w:b w:val="false"/>
          <w:i w:val="false"/>
          <w:color w:val="000000"/>
          <w:sz w:val="28"/>
        </w:rPr>
        <w:t>
      Во избежание разбавления рабочих растворов погружаемые в них ИМН должны быть сухими.</w:t>
      </w:r>
      <w:r>
        <w:br/>
      </w:r>
      <w:r>
        <w:rPr>
          <w:rFonts w:ascii="Times New Roman"/>
          <w:b w:val="false"/>
          <w:i w:val="false"/>
          <w:color w:val="000000"/>
          <w:sz w:val="28"/>
        </w:rPr>
        <w:t>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r>
        <w:br/>
      </w:r>
      <w:r>
        <w:rPr>
          <w:rFonts w:ascii="Times New Roman"/>
          <w:b w:val="false"/>
          <w:i w:val="false"/>
          <w:color w:val="000000"/>
          <w:sz w:val="28"/>
        </w:rPr>
        <w:t>
</w:t>
      </w:r>
      <w:r>
        <w:rPr>
          <w:rFonts w:ascii="Times New Roman"/>
          <w:b w:val="false"/>
          <w:i w:val="false"/>
          <w:color w:val="000000"/>
          <w:sz w:val="28"/>
        </w:rPr>
        <w:t>
      44.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r>
        <w:br/>
      </w:r>
      <w:r>
        <w:rPr>
          <w:rFonts w:ascii="Times New Roman"/>
          <w:b w:val="false"/>
          <w:i w:val="false"/>
          <w:color w:val="000000"/>
          <w:sz w:val="28"/>
        </w:rPr>
        <w:t>
</w:t>
      </w:r>
      <w:r>
        <w:rPr>
          <w:rFonts w:ascii="Times New Roman"/>
          <w:b w:val="false"/>
          <w:i w:val="false"/>
          <w:color w:val="000000"/>
          <w:sz w:val="28"/>
        </w:rPr>
        <w:t>
      45.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другие изделия из металлов, латекса, пластмасс, стекла и кремния.</w:t>
      </w:r>
      <w:r>
        <w:br/>
      </w:r>
      <w:r>
        <w:rPr>
          <w:rFonts w:ascii="Times New Roman"/>
          <w:b w:val="false"/>
          <w:i w:val="false"/>
          <w:color w:val="000000"/>
          <w:sz w:val="28"/>
        </w:rPr>
        <w:t>
</w:t>
      </w:r>
      <w:r>
        <w:rPr>
          <w:rFonts w:ascii="Times New Roman"/>
          <w:b w:val="false"/>
          <w:i w:val="false"/>
          <w:color w:val="000000"/>
          <w:sz w:val="28"/>
        </w:rPr>
        <w:t>
      46. В стоматологических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r>
        <w:br/>
      </w:r>
      <w:r>
        <w:rPr>
          <w:rFonts w:ascii="Times New Roman"/>
          <w:b w:val="false"/>
          <w:i w:val="false"/>
          <w:color w:val="000000"/>
          <w:sz w:val="28"/>
        </w:rPr>
        <w:t>
</w:t>
      </w:r>
      <w:r>
        <w:rPr>
          <w:rFonts w:ascii="Times New Roman"/>
          <w:b w:val="false"/>
          <w:i w:val="false"/>
          <w:color w:val="000000"/>
          <w:sz w:val="28"/>
        </w:rPr>
        <w:t>
      47. Инфракрасным методом стерилизуют стоматологические инструменты из металла.</w:t>
      </w:r>
      <w:r>
        <w:br/>
      </w:r>
      <w:r>
        <w:rPr>
          <w:rFonts w:ascii="Times New Roman"/>
          <w:b w:val="false"/>
          <w:i w:val="false"/>
          <w:color w:val="000000"/>
          <w:sz w:val="28"/>
        </w:rPr>
        <w:t>
</w:t>
      </w:r>
      <w:r>
        <w:rPr>
          <w:rFonts w:ascii="Times New Roman"/>
          <w:b w:val="false"/>
          <w:i w:val="false"/>
          <w:color w:val="000000"/>
          <w:sz w:val="28"/>
        </w:rPr>
        <w:t>
      48.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Упаковочные материалы используются однократно.</w:t>
      </w:r>
      <w:r>
        <w:br/>
      </w:r>
      <w:r>
        <w:rPr>
          <w:rFonts w:ascii="Times New Roman"/>
          <w:b w:val="false"/>
          <w:i w:val="false"/>
          <w:color w:val="000000"/>
          <w:sz w:val="28"/>
        </w:rPr>
        <w:t>
      При паровом методе, кроме того, используют стерилизационные коробки с фильтрами.</w:t>
      </w:r>
      <w:r>
        <w:br/>
      </w:r>
      <w:r>
        <w:rPr>
          <w:rFonts w:ascii="Times New Roman"/>
          <w:b w:val="false"/>
          <w:i w:val="false"/>
          <w:color w:val="000000"/>
          <w:sz w:val="28"/>
        </w:rPr>
        <w:t>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r>
        <w:br/>
      </w:r>
      <w:r>
        <w:rPr>
          <w:rFonts w:ascii="Times New Roman"/>
          <w:b w:val="false"/>
          <w:i w:val="false"/>
          <w:color w:val="000000"/>
          <w:sz w:val="28"/>
        </w:rPr>
        <w:t>
</w:t>
      </w:r>
      <w:r>
        <w:rPr>
          <w:rFonts w:ascii="Times New Roman"/>
          <w:b w:val="false"/>
          <w:i w:val="false"/>
          <w:color w:val="000000"/>
          <w:sz w:val="28"/>
        </w:rPr>
        <w:t>
      49.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r>
        <w:br/>
      </w:r>
      <w:r>
        <w:rPr>
          <w:rFonts w:ascii="Times New Roman"/>
          <w:b w:val="false"/>
          <w:i w:val="false"/>
          <w:color w:val="000000"/>
          <w:sz w:val="28"/>
        </w:rPr>
        <w:t>
</w:t>
      </w:r>
      <w:r>
        <w:rPr>
          <w:rFonts w:ascii="Times New Roman"/>
          <w:b w:val="false"/>
          <w:i w:val="false"/>
          <w:color w:val="000000"/>
          <w:sz w:val="28"/>
        </w:rPr>
        <w:t>
      50. Стерилизация изделий в неупакованном виде допускается только при децентрализованной системе обработки в следующих случаях:</w:t>
      </w:r>
      <w:r>
        <w:br/>
      </w:r>
      <w:r>
        <w:rPr>
          <w:rFonts w:ascii="Times New Roman"/>
          <w:b w:val="false"/>
          <w:i w:val="false"/>
          <w:color w:val="000000"/>
          <w:sz w:val="28"/>
        </w:rPr>
        <w:t>
      1) при стерилизации ИМН растворами химических средств;</w:t>
      </w:r>
      <w:r>
        <w:br/>
      </w:r>
      <w:r>
        <w:rPr>
          <w:rFonts w:ascii="Times New Roman"/>
          <w:b w:val="false"/>
          <w:i w:val="false"/>
          <w:color w:val="000000"/>
          <w:sz w:val="28"/>
        </w:rPr>
        <w:t>
      2) при стерилизации металлических инструментов термическими методами (гласперленовый, инфракрасный, воздушный, паровой) в портативных стерилизаторах.</w:t>
      </w:r>
      <w:r>
        <w:br/>
      </w:r>
      <w:r>
        <w:rPr>
          <w:rFonts w:ascii="Times New Roman"/>
          <w:b w:val="false"/>
          <w:i w:val="false"/>
          <w:color w:val="000000"/>
          <w:sz w:val="28"/>
        </w:rPr>
        <w:t>
      Все изделия, простерилизованные в неупакованном виде, целесообразно сразу использовать по назначению. Запрещается перенос их из кабинета в кабинет.</w:t>
      </w:r>
      <w:r>
        <w:br/>
      </w:r>
      <w:r>
        <w:rPr>
          <w:rFonts w:ascii="Times New Roman"/>
          <w:b w:val="false"/>
          <w:i w:val="false"/>
          <w:color w:val="000000"/>
          <w:sz w:val="28"/>
        </w:rPr>
        <w:t>
</w:t>
      </w:r>
      <w:r>
        <w:rPr>
          <w:rFonts w:ascii="Times New Roman"/>
          <w:b w:val="false"/>
          <w:i w:val="false"/>
          <w:color w:val="000000"/>
          <w:sz w:val="28"/>
        </w:rPr>
        <w:t>
      51. При необходимости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r>
        <w:br/>
      </w:r>
      <w:r>
        <w:rPr>
          <w:rFonts w:ascii="Times New Roman"/>
          <w:b w:val="false"/>
          <w:i w:val="false"/>
          <w:color w:val="000000"/>
          <w:sz w:val="28"/>
        </w:rPr>
        <w:t>
</w:t>
      </w:r>
      <w:r>
        <w:rPr>
          <w:rFonts w:ascii="Times New Roman"/>
          <w:b w:val="false"/>
          <w:i w:val="false"/>
          <w:color w:val="000000"/>
          <w:sz w:val="28"/>
        </w:rPr>
        <w:t>
      52. ИМН, простерилизованные в стерилизационных коробках, допускается использовать не более чем в течение 6 часов после их вскрытия.</w:t>
      </w:r>
      <w:r>
        <w:br/>
      </w:r>
      <w:r>
        <w:rPr>
          <w:rFonts w:ascii="Times New Roman"/>
          <w:b w:val="false"/>
          <w:i w:val="false"/>
          <w:color w:val="000000"/>
          <w:sz w:val="28"/>
        </w:rPr>
        <w:t>
</w:t>
      </w:r>
      <w:r>
        <w:rPr>
          <w:rFonts w:ascii="Times New Roman"/>
          <w:b w:val="false"/>
          <w:i w:val="false"/>
          <w:color w:val="000000"/>
          <w:sz w:val="28"/>
        </w:rPr>
        <w:t>
      53.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r>
        <w:br/>
      </w:r>
      <w:r>
        <w:rPr>
          <w:rFonts w:ascii="Times New Roman"/>
          <w:b w:val="false"/>
          <w:i w:val="false"/>
          <w:color w:val="000000"/>
          <w:sz w:val="28"/>
        </w:rPr>
        <w:t>
</w:t>
      </w:r>
      <w:r>
        <w:rPr>
          <w:rFonts w:ascii="Times New Roman"/>
          <w:b w:val="false"/>
          <w:i w:val="false"/>
          <w:color w:val="000000"/>
          <w:sz w:val="28"/>
        </w:rPr>
        <w:t>
      54. При стерилизации изделий в неупакованном виде воздушным методом не допускаются хранение простерилизованных изделий в воздушном стерилизаторе и их использование на следующий день после стерилизации.</w:t>
      </w:r>
      <w:r>
        <w:br/>
      </w:r>
      <w:r>
        <w:rPr>
          <w:rFonts w:ascii="Times New Roman"/>
          <w:b w:val="false"/>
          <w:i w:val="false"/>
          <w:color w:val="000000"/>
          <w:sz w:val="28"/>
        </w:rPr>
        <w:t>
</w:t>
      </w:r>
      <w:r>
        <w:rPr>
          <w:rFonts w:ascii="Times New Roman"/>
          <w:b w:val="false"/>
          <w:i w:val="false"/>
          <w:color w:val="000000"/>
          <w:sz w:val="28"/>
        </w:rPr>
        <w:t>
      55.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r>
        <w:br/>
      </w:r>
      <w:r>
        <w:rPr>
          <w:rFonts w:ascii="Times New Roman"/>
          <w:b w:val="false"/>
          <w:i w:val="false"/>
          <w:color w:val="000000"/>
          <w:sz w:val="28"/>
        </w:rPr>
        <w:t>
</w:t>
      </w:r>
      <w:r>
        <w:rPr>
          <w:rFonts w:ascii="Times New Roman"/>
          <w:b w:val="false"/>
          <w:i w:val="false"/>
          <w:color w:val="000000"/>
          <w:sz w:val="28"/>
        </w:rPr>
        <w:t>
      56.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r>
        <w:br/>
      </w:r>
      <w:r>
        <w:rPr>
          <w:rFonts w:ascii="Times New Roman"/>
          <w:b w:val="false"/>
          <w:i w:val="false"/>
          <w:color w:val="000000"/>
          <w:sz w:val="28"/>
        </w:rPr>
        <w:t>
</w:t>
      </w:r>
      <w:r>
        <w:rPr>
          <w:rFonts w:ascii="Times New Roman"/>
          <w:b w:val="false"/>
          <w:i w:val="false"/>
          <w:color w:val="000000"/>
          <w:sz w:val="28"/>
        </w:rPr>
        <w:t>
      57. Не допускается использование простерилизованных ИМН с истекшим сроком хранения после стерилизации.</w:t>
      </w:r>
      <w:r>
        <w:br/>
      </w:r>
      <w:r>
        <w:rPr>
          <w:rFonts w:ascii="Times New Roman"/>
          <w:b w:val="false"/>
          <w:i w:val="false"/>
          <w:color w:val="000000"/>
          <w:sz w:val="28"/>
        </w:rPr>
        <w:t>
</w:t>
      </w:r>
      <w:r>
        <w:rPr>
          <w:rFonts w:ascii="Times New Roman"/>
          <w:b w:val="false"/>
          <w:i w:val="false"/>
          <w:color w:val="000000"/>
          <w:sz w:val="28"/>
        </w:rPr>
        <w:t>
      58. Контроль стерилизации включает контроль работы стерилизаторов, проверку значений параметров режимов стерилизации и оценку ее эффективности.</w:t>
      </w:r>
      <w:r>
        <w:br/>
      </w:r>
      <w:r>
        <w:rPr>
          <w:rFonts w:ascii="Times New Roman"/>
          <w:b w:val="false"/>
          <w:i w:val="false"/>
          <w:color w:val="000000"/>
          <w:sz w:val="28"/>
        </w:rPr>
        <w:t>
      Контроль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r>
        <w:br/>
      </w:r>
      <w:r>
        <w:rPr>
          <w:rFonts w:ascii="Times New Roman"/>
          <w:b w:val="false"/>
          <w:i w:val="false"/>
          <w:color w:val="000000"/>
          <w:sz w:val="28"/>
        </w:rPr>
        <w:t>
      Эффективность стерилизации оценивают на основании результатов бактериологических исследований при контроле стерильности ИМН.</w:t>
      </w:r>
      <w:r>
        <w:br/>
      </w:r>
      <w:r>
        <w:rPr>
          <w:rFonts w:ascii="Times New Roman"/>
          <w:b w:val="false"/>
          <w:i w:val="false"/>
          <w:color w:val="000000"/>
          <w:sz w:val="28"/>
        </w:rPr>
        <w:t>
</w:t>
      </w:r>
      <w:r>
        <w:rPr>
          <w:rFonts w:ascii="Times New Roman"/>
          <w:b w:val="false"/>
          <w:i w:val="false"/>
          <w:color w:val="000000"/>
          <w:sz w:val="28"/>
        </w:rPr>
        <w:t>
      59.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r>
        <w:br/>
      </w:r>
      <w:r>
        <w:rPr>
          <w:rFonts w:ascii="Times New Roman"/>
          <w:b w:val="false"/>
          <w:i w:val="false"/>
          <w:color w:val="000000"/>
          <w:sz w:val="28"/>
        </w:rPr>
        <w:t>
</w:t>
      </w:r>
      <w:r>
        <w:rPr>
          <w:rFonts w:ascii="Times New Roman"/>
          <w:b w:val="false"/>
          <w:i w:val="false"/>
          <w:color w:val="000000"/>
          <w:sz w:val="28"/>
        </w:rPr>
        <w:t>
      60. Техническое обслуживание, гарантийный и текущий ремонт стерилизаторов осуществляют специалисты сервисных служб.</w:t>
      </w:r>
      <w:r>
        <w:br/>
      </w:r>
      <w:r>
        <w:rPr>
          <w:rFonts w:ascii="Times New Roman"/>
          <w:b w:val="false"/>
          <w:i w:val="false"/>
          <w:color w:val="000000"/>
          <w:sz w:val="28"/>
        </w:rPr>
        <w:t>
</w:t>
      </w:r>
      <w:r>
        <w:rPr>
          <w:rFonts w:ascii="Times New Roman"/>
          <w:b w:val="false"/>
          <w:i w:val="false"/>
          <w:color w:val="000000"/>
          <w:sz w:val="28"/>
        </w:rPr>
        <w:t>
      61. Контроль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r>
        <w:br/>
      </w:r>
      <w:r>
        <w:rPr>
          <w:rFonts w:ascii="Times New Roman"/>
          <w:b w:val="false"/>
          <w:i w:val="false"/>
          <w:color w:val="000000"/>
          <w:sz w:val="28"/>
        </w:rPr>
        <w:t>
</w:t>
      </w:r>
      <w:r>
        <w:rPr>
          <w:rFonts w:ascii="Times New Roman"/>
          <w:b w:val="false"/>
          <w:i w:val="false"/>
          <w:color w:val="000000"/>
          <w:sz w:val="28"/>
        </w:rPr>
        <w:t>
      62. Физическим и химическим методами осуществляется контроль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r>
        <w:br/>
      </w:r>
      <w:r>
        <w:rPr>
          <w:rFonts w:ascii="Times New Roman"/>
          <w:b w:val="false"/>
          <w:i w:val="false"/>
          <w:color w:val="000000"/>
          <w:sz w:val="28"/>
        </w:rPr>
        <w:t>
</w:t>
      </w:r>
      <w:r>
        <w:rPr>
          <w:rFonts w:ascii="Times New Roman"/>
          <w:b w:val="false"/>
          <w:i w:val="false"/>
          <w:color w:val="000000"/>
          <w:sz w:val="28"/>
        </w:rPr>
        <w:t>
      63. Контроль работы стерилизаторов проводится специалистами организации здравоохранения при каждой его загрузке.</w:t>
      </w:r>
      <w:r>
        <w:br/>
      </w:r>
      <w:r>
        <w:rPr>
          <w:rFonts w:ascii="Times New Roman"/>
          <w:b w:val="false"/>
          <w:i w:val="false"/>
          <w:color w:val="000000"/>
          <w:sz w:val="28"/>
        </w:rPr>
        <w:t>
</w:t>
      </w:r>
      <w:r>
        <w:rPr>
          <w:rFonts w:ascii="Times New Roman"/>
          <w:b w:val="false"/>
          <w:i w:val="false"/>
          <w:color w:val="000000"/>
          <w:sz w:val="28"/>
        </w:rPr>
        <w:t>
      64. Средства измерений стерилизационного оборудования подвергаются поверке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65. Территориальными органами государственного санитарно-эпидемиологического надзора осуществляется выборочный контроль эффективности работы стерилизаторов.</w:t>
      </w:r>
      <w:r>
        <w:br/>
      </w:r>
      <w:r>
        <w:rPr>
          <w:rFonts w:ascii="Times New Roman"/>
          <w:b w:val="false"/>
          <w:i w:val="false"/>
          <w:color w:val="000000"/>
          <w:sz w:val="28"/>
        </w:rPr>
        <w:t>
</w:t>
      </w:r>
      <w:r>
        <w:rPr>
          <w:rFonts w:ascii="Times New Roman"/>
          <w:b w:val="false"/>
          <w:i w:val="false"/>
          <w:color w:val="000000"/>
          <w:sz w:val="28"/>
        </w:rPr>
        <w:t>
      66. При проведении контроля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в контрольных точках стерилизатора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67. Каждая партия стерилизуемого материала регистрируется в журнале учета стерилизации изделий медицинского назначения установленной формы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 Паспорт стерилизатора, акты, протоколы проверки технического состояния стерилизаторов и эффективности стерилизации хранятся у ответственного лица в организации здравоохранения.</w:t>
      </w:r>
      <w:r>
        <w:br/>
      </w:r>
      <w:r>
        <w:rPr>
          <w:rFonts w:ascii="Times New Roman"/>
          <w:b w:val="false"/>
          <w:i w:val="false"/>
          <w:color w:val="000000"/>
          <w:sz w:val="28"/>
        </w:rPr>
        <w:t>
</w:t>
      </w:r>
      <w:r>
        <w:rPr>
          <w:rFonts w:ascii="Times New Roman"/>
          <w:b w:val="false"/>
          <w:i w:val="false"/>
          <w:color w:val="000000"/>
          <w:sz w:val="28"/>
        </w:rPr>
        <w:t>
      68.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r>
        <w:br/>
      </w:r>
      <w:r>
        <w:rPr>
          <w:rFonts w:ascii="Times New Roman"/>
          <w:b w:val="false"/>
          <w:i w:val="false"/>
          <w:color w:val="000000"/>
          <w:sz w:val="28"/>
        </w:rP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r>
        <w:br/>
      </w:r>
      <w:r>
        <w:rPr>
          <w:rFonts w:ascii="Times New Roman"/>
          <w:b w:val="false"/>
          <w:i w:val="false"/>
          <w:color w:val="000000"/>
          <w:sz w:val="28"/>
        </w:rPr>
        <w:t>
      Дезинфекция и стерилизация эндоскопов и инструментов к ним проводятся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69. Ответственность за организацию и качество стерилизации ИМН возлагается на руководителя организации здравоохранения.</w:t>
      </w:r>
      <w:r>
        <w:br/>
      </w:r>
      <w:r>
        <w:rPr>
          <w:rFonts w:ascii="Times New Roman"/>
          <w:b w:val="false"/>
          <w:i w:val="false"/>
          <w:color w:val="000000"/>
          <w:sz w:val="28"/>
        </w:rPr>
        <w:t>
</w:t>
      </w:r>
      <w:r>
        <w:rPr>
          <w:rFonts w:ascii="Times New Roman"/>
          <w:b w:val="false"/>
          <w:i w:val="false"/>
          <w:color w:val="000000"/>
          <w:sz w:val="28"/>
        </w:rPr>
        <w:t>
      70.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следует проверять в течение всего цикла стерилизации, проводимой в соответствии с паспортом аппарата.</w:t>
      </w:r>
      <w:r>
        <w:br/>
      </w:r>
      <w:r>
        <w:rPr>
          <w:rFonts w:ascii="Times New Roman"/>
          <w:b w:val="false"/>
          <w:i w:val="false"/>
          <w:color w:val="000000"/>
          <w:sz w:val="28"/>
        </w:rPr>
        <w:t>
</w:t>
      </w:r>
      <w:r>
        <w:rPr>
          <w:rFonts w:ascii="Times New Roman"/>
          <w:b w:val="false"/>
          <w:i w:val="false"/>
          <w:color w:val="000000"/>
          <w:sz w:val="28"/>
        </w:rPr>
        <w:t>
      71.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r>
        <w:br/>
      </w:r>
      <w:r>
        <w:rPr>
          <w:rFonts w:ascii="Times New Roman"/>
          <w:b w:val="false"/>
          <w:i w:val="false"/>
          <w:color w:val="000000"/>
          <w:sz w:val="28"/>
        </w:rPr>
        <w:t>
</w:t>
      </w:r>
      <w:r>
        <w:rPr>
          <w:rFonts w:ascii="Times New Roman"/>
          <w:b w:val="false"/>
          <w:i w:val="false"/>
          <w:color w:val="000000"/>
          <w:sz w:val="28"/>
        </w:rPr>
        <w:t>
      72.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центров санитарно-эпидемиологической экспертизы.</w:t>
      </w:r>
      <w:r>
        <w:br/>
      </w:r>
      <w:r>
        <w:rPr>
          <w:rFonts w:ascii="Times New Roman"/>
          <w:b w:val="false"/>
          <w:i w:val="false"/>
          <w:color w:val="000000"/>
          <w:sz w:val="28"/>
        </w:rPr>
        <w:t>
</w:t>
      </w:r>
      <w:r>
        <w:rPr>
          <w:rFonts w:ascii="Times New Roman"/>
          <w:b w:val="false"/>
          <w:i w:val="false"/>
          <w:color w:val="000000"/>
          <w:sz w:val="28"/>
        </w:rPr>
        <w:t>
      73. По окончании стерилизации биологические тесты помещают в полиэтиленовый пакет и в тот же день доставляют в бактериологическую лабораторию с сопроводительным бланком.</w:t>
      </w:r>
      <w:r>
        <w:br/>
      </w:r>
      <w:r>
        <w:rPr>
          <w:rFonts w:ascii="Times New Roman"/>
          <w:b w:val="false"/>
          <w:i w:val="false"/>
          <w:color w:val="000000"/>
          <w:sz w:val="28"/>
        </w:rPr>
        <w:t>
</w:t>
      </w:r>
      <w:r>
        <w:rPr>
          <w:rFonts w:ascii="Times New Roman"/>
          <w:b w:val="false"/>
          <w:i w:val="false"/>
          <w:color w:val="000000"/>
          <w:sz w:val="28"/>
        </w:rPr>
        <w:t>
      74. К работе с паровыми стерилизаторами допускаются лица старше восемнадцати лет, имеющие удостоверение о сдаче технического минимума по обслуживанию паровых стерилизаторов.</w:t>
      </w:r>
      <w:r>
        <w:br/>
      </w:r>
      <w:r>
        <w:rPr>
          <w:rFonts w:ascii="Times New Roman"/>
          <w:b w:val="false"/>
          <w:i w:val="false"/>
          <w:color w:val="000000"/>
          <w:sz w:val="28"/>
        </w:rPr>
        <w:t>
</w:t>
      </w:r>
      <w:r>
        <w:rPr>
          <w:rFonts w:ascii="Times New Roman"/>
          <w:b w:val="false"/>
          <w:i w:val="false"/>
          <w:color w:val="000000"/>
          <w:sz w:val="28"/>
        </w:rPr>
        <w:t>
      75.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r>
        <w:br/>
      </w:r>
      <w:r>
        <w:rPr>
          <w:rFonts w:ascii="Times New Roman"/>
          <w:b w:val="false"/>
          <w:i w:val="false"/>
          <w:color w:val="000000"/>
          <w:sz w:val="28"/>
        </w:rPr>
        <w:t>
</w:t>
      </w:r>
      <w:r>
        <w:rPr>
          <w:rFonts w:ascii="Times New Roman"/>
          <w:b w:val="false"/>
          <w:i w:val="false"/>
          <w:color w:val="000000"/>
          <w:sz w:val="28"/>
        </w:rPr>
        <w:t>
      76. Каждый электрический стерилизатор присоединяется к электросети через рубильник или автоматический выключатель. Включение парового стерилизатора в штепсельную розетку запрещается. Рубильник или автоматический выключатель устанавливаются на расстоянии 1,6 м от пола и не далее 1 м от парового стерилизатора. Запрещается подключение к этому рубильнику или автоматическому выключателю других потребителей электроэнергии.</w:t>
      </w:r>
      <w:r>
        <w:br/>
      </w:r>
      <w:r>
        <w:rPr>
          <w:rFonts w:ascii="Times New Roman"/>
          <w:b w:val="false"/>
          <w:i w:val="false"/>
          <w:color w:val="000000"/>
          <w:sz w:val="28"/>
        </w:rPr>
        <w:t>
</w:t>
      </w:r>
      <w:r>
        <w:rPr>
          <w:rFonts w:ascii="Times New Roman"/>
          <w:b w:val="false"/>
          <w:i w:val="false"/>
          <w:color w:val="000000"/>
          <w:sz w:val="28"/>
        </w:rPr>
        <w:t>
      77. Запрещается использовать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r>
        <w:br/>
      </w:r>
      <w:r>
        <w:rPr>
          <w:rFonts w:ascii="Times New Roman"/>
          <w:b w:val="false"/>
          <w:i w:val="false"/>
          <w:color w:val="000000"/>
          <w:sz w:val="28"/>
        </w:rPr>
        <w:t>
</w:t>
      </w:r>
      <w:r>
        <w:rPr>
          <w:rFonts w:ascii="Times New Roman"/>
          <w:b w:val="false"/>
          <w:i w:val="false"/>
          <w:color w:val="000000"/>
          <w:sz w:val="28"/>
        </w:rPr>
        <w:t>
      78. В помещении для паровых стерилизаторов должны соблюдаться правила пожарной безопасности. Запрещаются проведение в стерилизаторах каких-либо работ, не связанных со стерилизацией медицинских изделий, а также хранение в помещении посторонних предметов, загромождающих и загрязняющих помещение.</w:t>
      </w:r>
      <w:r>
        <w:br/>
      </w:r>
      <w:r>
        <w:rPr>
          <w:rFonts w:ascii="Times New Roman"/>
          <w:b w:val="false"/>
          <w:i w:val="false"/>
          <w:color w:val="000000"/>
          <w:sz w:val="28"/>
        </w:rPr>
        <w:t>
</w:t>
      </w:r>
      <w:r>
        <w:rPr>
          <w:rFonts w:ascii="Times New Roman"/>
          <w:b w:val="false"/>
          <w:i w:val="false"/>
          <w:color w:val="000000"/>
          <w:sz w:val="28"/>
        </w:rPr>
        <w:t>
      79.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r>
        <w:br/>
      </w:r>
      <w:r>
        <w:rPr>
          <w:rFonts w:ascii="Times New Roman"/>
          <w:b w:val="false"/>
          <w:i w:val="false"/>
          <w:color w:val="000000"/>
          <w:sz w:val="28"/>
        </w:rPr>
        <w:t>
</w:t>
      </w:r>
      <w:r>
        <w:rPr>
          <w:rFonts w:ascii="Times New Roman"/>
          <w:b w:val="false"/>
          <w:i w:val="false"/>
          <w:color w:val="000000"/>
          <w:sz w:val="28"/>
        </w:rPr>
        <w:t>
      80. В каждом помещении, где установлена стерилизационная аппаратура, на видном месте располагаются правила по ее эксплуатации.</w:t>
      </w:r>
      <w:r>
        <w:br/>
      </w:r>
      <w:r>
        <w:rPr>
          <w:rFonts w:ascii="Times New Roman"/>
          <w:b w:val="false"/>
          <w:i w:val="false"/>
          <w:color w:val="000000"/>
          <w:sz w:val="28"/>
        </w:rPr>
        <w:t>
</w:t>
      </w:r>
      <w:r>
        <w:rPr>
          <w:rFonts w:ascii="Times New Roman"/>
          <w:b w:val="false"/>
          <w:i w:val="false"/>
          <w:color w:val="000000"/>
          <w:sz w:val="28"/>
        </w:rPr>
        <w:t>
      81. Паспорт завода-изготовителя на паровой стерилизатор хранится у лица, ответственного за состояние и безопасность парового стерилизатора.</w:t>
      </w:r>
      <w:r>
        <w:br/>
      </w:r>
      <w:r>
        <w:rPr>
          <w:rFonts w:ascii="Times New Roman"/>
          <w:b w:val="false"/>
          <w:i w:val="false"/>
          <w:color w:val="000000"/>
          <w:sz w:val="28"/>
        </w:rPr>
        <w:t>
</w:t>
      </w:r>
      <w:r>
        <w:rPr>
          <w:rFonts w:ascii="Times New Roman"/>
          <w:b w:val="false"/>
          <w:i w:val="false"/>
          <w:color w:val="000000"/>
          <w:sz w:val="28"/>
        </w:rPr>
        <w:t>
      82.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r>
        <w:br/>
      </w:r>
      <w:r>
        <w:rPr>
          <w:rFonts w:ascii="Times New Roman"/>
          <w:b w:val="false"/>
          <w:i w:val="false"/>
          <w:color w:val="000000"/>
          <w:sz w:val="28"/>
        </w:rPr>
        <w:t>
</w:t>
      </w:r>
      <w:r>
        <w:rPr>
          <w:rFonts w:ascii="Times New Roman"/>
          <w:b w:val="false"/>
          <w:i w:val="false"/>
          <w:color w:val="000000"/>
          <w:sz w:val="28"/>
        </w:rPr>
        <w:t>
      83.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r>
        <w:br/>
      </w:r>
      <w:r>
        <w:rPr>
          <w:rFonts w:ascii="Times New Roman"/>
          <w:b w:val="false"/>
          <w:i w:val="false"/>
          <w:color w:val="000000"/>
          <w:sz w:val="28"/>
        </w:rPr>
        <w:t>
</w:t>
      </w:r>
      <w:r>
        <w:rPr>
          <w:rFonts w:ascii="Times New Roman"/>
          <w:b w:val="false"/>
          <w:i w:val="false"/>
          <w:color w:val="000000"/>
          <w:sz w:val="28"/>
        </w:rPr>
        <w:t>
      84. Не допускается к применению манометр при отсутствии пломбы на клейме, просроченном сроке поверки, разбитом стекле или других повреждениях, в случае, когда стрелка манометра при его выключении не возвращается на нулевую отметку.</w:t>
      </w:r>
      <w:r>
        <w:br/>
      </w:r>
      <w:r>
        <w:rPr>
          <w:rFonts w:ascii="Times New Roman"/>
          <w:b w:val="false"/>
          <w:i w:val="false"/>
          <w:color w:val="000000"/>
          <w:sz w:val="28"/>
        </w:rPr>
        <w:t>
</w:t>
      </w:r>
      <w:r>
        <w:rPr>
          <w:rFonts w:ascii="Times New Roman"/>
          <w:b w:val="false"/>
          <w:i w:val="false"/>
          <w:color w:val="000000"/>
          <w:sz w:val="28"/>
        </w:rPr>
        <w:t>
      85. Предохранительный клапан должен быть отрегулирован на разряженное давление в стерилизаторе.</w:t>
      </w:r>
      <w:r>
        <w:br/>
      </w:r>
      <w:r>
        <w:rPr>
          <w:rFonts w:ascii="Times New Roman"/>
          <w:b w:val="false"/>
          <w:i w:val="false"/>
          <w:color w:val="000000"/>
          <w:sz w:val="28"/>
        </w:rPr>
        <w:t>
</w:t>
      </w:r>
      <w:r>
        <w:rPr>
          <w:rFonts w:ascii="Times New Roman"/>
          <w:b w:val="false"/>
          <w:i w:val="false"/>
          <w:color w:val="000000"/>
          <w:sz w:val="28"/>
        </w:rPr>
        <w:t>
      86.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r>
        <w:br/>
      </w:r>
      <w:r>
        <w:rPr>
          <w:rFonts w:ascii="Times New Roman"/>
          <w:b w:val="false"/>
          <w:i w:val="false"/>
          <w:color w:val="000000"/>
          <w:sz w:val="28"/>
        </w:rPr>
        <w:t>
</w:t>
      </w:r>
      <w:r>
        <w:rPr>
          <w:rFonts w:ascii="Times New Roman"/>
          <w:b w:val="false"/>
          <w:i w:val="false"/>
          <w:color w:val="000000"/>
          <w:sz w:val="28"/>
        </w:rPr>
        <w:t>
      87. Ремонт паровых стерилизаторов проводится специалистами, имеющими соответствующее разрешение.</w:t>
      </w:r>
    </w:p>
    <w:bookmarkEnd w:id="8"/>
    <w:bookmarkStart w:name="z96" w:id="9"/>
    <w:p>
      <w:pPr>
        <w:spacing w:after="0"/>
        <w:ind w:left="0"/>
        <w:jc w:val="left"/>
      </w:pPr>
      <w:r>
        <w:rPr>
          <w:rFonts w:ascii="Times New Roman"/>
          <w:b/>
          <w:i w:val="false"/>
          <w:color w:val="000000"/>
        </w:rPr>
        <w:t xml:space="preserve"> 
4. Организация и проведение дезинсекции</w:t>
      </w:r>
    </w:p>
    <w:bookmarkEnd w:id="9"/>
    <w:bookmarkStart w:name="z97" w:id="10"/>
    <w:p>
      <w:pPr>
        <w:spacing w:after="0"/>
        <w:ind w:left="0"/>
        <w:jc w:val="both"/>
      </w:pPr>
      <w:r>
        <w:rPr>
          <w:rFonts w:ascii="Times New Roman"/>
          <w:b w:val="false"/>
          <w:i w:val="false"/>
          <w:color w:val="000000"/>
          <w:sz w:val="28"/>
        </w:rPr>
        <w:t>
      88. При поселковой дезинсекции работа на объектах начинается с их предварительного обследования на наличие насекомых, определения видов, выявления мест заселенности и численности. Выборочный контроль в дальнейшем осуществляют государственные органы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89. Кратность обработок определяется особенностями биологии и экологией целевых видов, санитарным состоянием объектов и уровнем их заселенности насекомыми, характеристиками применяемых дезсредств.</w:t>
      </w:r>
      <w:r>
        <w:br/>
      </w:r>
      <w:r>
        <w:rPr>
          <w:rFonts w:ascii="Times New Roman"/>
          <w:b w:val="false"/>
          <w:i w:val="false"/>
          <w:color w:val="000000"/>
          <w:sz w:val="28"/>
        </w:rPr>
        <w:t>
</w:t>
      </w:r>
      <w:r>
        <w:rPr>
          <w:rFonts w:ascii="Times New Roman"/>
          <w:b w:val="false"/>
          <w:i w:val="false"/>
          <w:color w:val="000000"/>
          <w:sz w:val="28"/>
        </w:rPr>
        <w:t>
      90. Обработку необходимо проводить либо непосредственно перед выплодом (вылетом) насекомых, либо сразу после него.</w:t>
      </w:r>
      <w:r>
        <w:br/>
      </w:r>
      <w:r>
        <w:rPr>
          <w:rFonts w:ascii="Times New Roman"/>
          <w:b w:val="false"/>
          <w:i w:val="false"/>
          <w:color w:val="000000"/>
          <w:sz w:val="28"/>
        </w:rPr>
        <w:t>
</w:t>
      </w:r>
      <w:r>
        <w:rPr>
          <w:rFonts w:ascii="Times New Roman"/>
          <w:b w:val="false"/>
          <w:i w:val="false"/>
          <w:color w:val="000000"/>
          <w:sz w:val="28"/>
        </w:rPr>
        <w:t>
      91. Основным показателем эффективности поселковой дезинсекции считается прирост освобожденной от насекомых площади, а при борьбе с мухами – отсутствие личинок, куколок и снижение численности.</w:t>
      </w:r>
      <w:r>
        <w:br/>
      </w:r>
      <w:r>
        <w:rPr>
          <w:rFonts w:ascii="Times New Roman"/>
          <w:b w:val="false"/>
          <w:i w:val="false"/>
          <w:color w:val="000000"/>
          <w:sz w:val="28"/>
        </w:rPr>
        <w:t>
</w:t>
      </w:r>
      <w:r>
        <w:rPr>
          <w:rFonts w:ascii="Times New Roman"/>
          <w:b w:val="false"/>
          <w:i w:val="false"/>
          <w:color w:val="000000"/>
          <w:sz w:val="28"/>
        </w:rPr>
        <w:t>
      92. Применяются три типа обработки против насекомых и других членистоногих:</w:t>
      </w:r>
      <w:r>
        <w:br/>
      </w:r>
      <w:r>
        <w:rPr>
          <w:rFonts w:ascii="Times New Roman"/>
          <w:b w:val="false"/>
          <w:i w:val="false"/>
          <w:color w:val="000000"/>
          <w:sz w:val="28"/>
        </w:rPr>
        <w:t>
      1) сплошная обработка – проводится при поселковой дезинсекции во всех заселенных целевыми видами насекомых помещениях и на прилегающих территориях;</w:t>
      </w:r>
      <w:r>
        <w:br/>
      </w:r>
      <w:r>
        <w:rPr>
          <w:rFonts w:ascii="Times New Roman"/>
          <w:b w:val="false"/>
          <w:i w:val="false"/>
          <w:color w:val="000000"/>
          <w:sz w:val="28"/>
        </w:rPr>
        <w:t>
      2) барьерная обработка – создание защитных зон вокруг определенной территории. Проводится когда необходимо создать барьер, препятствующий проникновению насекомых на определенную территорию. При этом могут обрабатываться растительность в открытых стациях, норы грызунов, открытые водоемы и т. д. Ширина барьерной зоны определяется особенностями экологии целевых видов и угрожающей нозологии, а также дальностью массовых перемещений населения;</w:t>
      </w:r>
      <w:r>
        <w:br/>
      </w:r>
      <w:r>
        <w:rPr>
          <w:rFonts w:ascii="Times New Roman"/>
          <w:b w:val="false"/>
          <w:i w:val="false"/>
          <w:color w:val="000000"/>
          <w:sz w:val="28"/>
        </w:rPr>
        <w:t>
      3) микроочаговая обработка – дезинсекция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насекомые.</w:t>
      </w:r>
      <w:r>
        <w:br/>
      </w:r>
      <w:r>
        <w:rPr>
          <w:rFonts w:ascii="Times New Roman"/>
          <w:b w:val="false"/>
          <w:i w:val="false"/>
          <w:color w:val="000000"/>
          <w:sz w:val="28"/>
        </w:rPr>
        <w:t>
</w:t>
      </w:r>
      <w:r>
        <w:rPr>
          <w:rFonts w:ascii="Times New Roman"/>
          <w:b w:val="false"/>
          <w:i w:val="false"/>
          <w:color w:val="000000"/>
          <w:sz w:val="28"/>
        </w:rPr>
        <w:t>
      93. При контрольном обследовании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w:t>
      </w:r>
      <w:r>
        <w:br/>
      </w:r>
      <w:r>
        <w:rPr>
          <w:rFonts w:ascii="Times New Roman"/>
          <w:b w:val="false"/>
          <w:i w:val="false"/>
          <w:color w:val="000000"/>
          <w:sz w:val="28"/>
        </w:rPr>
        <w:t>
</w:t>
      </w:r>
      <w:r>
        <w:rPr>
          <w:rFonts w:ascii="Times New Roman"/>
          <w:b w:val="false"/>
          <w:i w:val="false"/>
          <w:color w:val="000000"/>
          <w:sz w:val="28"/>
        </w:rPr>
        <w:t>
      94.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r>
        <w:br/>
      </w:r>
      <w:r>
        <w:rPr>
          <w:rFonts w:ascii="Times New Roman"/>
          <w:b w:val="false"/>
          <w:i w:val="false"/>
          <w:color w:val="000000"/>
          <w:sz w:val="28"/>
        </w:rPr>
        <w:t>
</w:t>
      </w:r>
      <w:r>
        <w:rPr>
          <w:rFonts w:ascii="Times New Roman"/>
          <w:b w:val="false"/>
          <w:i w:val="false"/>
          <w:color w:val="000000"/>
          <w:sz w:val="28"/>
        </w:rPr>
        <w:t>
      95. В случае выявления неэффективности обработок, они проводятся повторно за счет исполнителя.</w:t>
      </w:r>
      <w:r>
        <w:br/>
      </w:r>
      <w:r>
        <w:rPr>
          <w:rFonts w:ascii="Times New Roman"/>
          <w:b w:val="false"/>
          <w:i w:val="false"/>
          <w:color w:val="000000"/>
          <w:sz w:val="28"/>
        </w:rPr>
        <w:t>
</w:t>
      </w:r>
      <w:r>
        <w:rPr>
          <w:rFonts w:ascii="Times New Roman"/>
          <w:b w:val="false"/>
          <w:i w:val="false"/>
          <w:color w:val="000000"/>
          <w:sz w:val="28"/>
        </w:rPr>
        <w:t>
      96.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r>
        <w:br/>
      </w:r>
      <w:r>
        <w:rPr>
          <w:rFonts w:ascii="Times New Roman"/>
          <w:b w:val="false"/>
          <w:i w:val="false"/>
          <w:color w:val="000000"/>
          <w:sz w:val="28"/>
        </w:rPr>
        <w:t>
</w:t>
      </w:r>
      <w:r>
        <w:rPr>
          <w:rFonts w:ascii="Times New Roman"/>
          <w:b w:val="false"/>
          <w:i w:val="false"/>
          <w:color w:val="000000"/>
          <w:sz w:val="28"/>
        </w:rPr>
        <w:t>
      97.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r>
        <w:br/>
      </w:r>
      <w:r>
        <w:rPr>
          <w:rFonts w:ascii="Times New Roman"/>
          <w:b w:val="false"/>
          <w:i w:val="false"/>
          <w:color w:val="000000"/>
          <w:sz w:val="28"/>
        </w:rPr>
        <w:t>
</w:t>
      </w:r>
      <w:r>
        <w:rPr>
          <w:rFonts w:ascii="Times New Roman"/>
          <w:b w:val="false"/>
          <w:i w:val="false"/>
          <w:color w:val="000000"/>
          <w:sz w:val="28"/>
        </w:rPr>
        <w:t>
      98.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почве инсектициды используются, как правило, в виде растворов, эмульсий для лучшего проникновения их в обрабатываемый субстрат.</w:t>
      </w:r>
      <w:r>
        <w:br/>
      </w:r>
      <w:r>
        <w:rPr>
          <w:rFonts w:ascii="Times New Roman"/>
          <w:b w:val="false"/>
          <w:i w:val="false"/>
          <w:color w:val="000000"/>
          <w:sz w:val="28"/>
        </w:rPr>
        <w:t>
</w:t>
      </w:r>
      <w:r>
        <w:rPr>
          <w:rFonts w:ascii="Times New Roman"/>
          <w:b w:val="false"/>
          <w:i w:val="false"/>
          <w:color w:val="000000"/>
          <w:sz w:val="28"/>
        </w:rPr>
        <w:t>
      99.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 и более.</w:t>
      </w:r>
      <w:r>
        <w:br/>
      </w:r>
      <w:r>
        <w:rPr>
          <w:rFonts w:ascii="Times New Roman"/>
          <w:b w:val="false"/>
          <w:i w:val="false"/>
          <w:color w:val="000000"/>
          <w:sz w:val="28"/>
        </w:rPr>
        <w:t>
</w:t>
      </w:r>
      <w:r>
        <w:rPr>
          <w:rFonts w:ascii="Times New Roman"/>
          <w:b w:val="false"/>
          <w:i w:val="false"/>
          <w:color w:val="000000"/>
          <w:sz w:val="28"/>
        </w:rPr>
        <w:t>
      100. Критерием оценки эффективности выполненных противомушиных мероприятий является сезонный показатель численности комнатных и экзофильных видов мух. В городах удовлетворительным сезонным показателем численности комнатных мух является один экземпляр на 1 липкий стандартный лист (в сутки), экзофильных мух – 3-5 экземпляров на одну мухоловку; для сельской местности – 5 и 20 соответственно.</w:t>
      </w:r>
      <w:r>
        <w:br/>
      </w:r>
      <w:r>
        <w:rPr>
          <w:rFonts w:ascii="Times New Roman"/>
          <w:b w:val="false"/>
          <w:i w:val="false"/>
          <w:color w:val="000000"/>
          <w:sz w:val="28"/>
        </w:rPr>
        <w:t>
</w:t>
      </w:r>
      <w:r>
        <w:rPr>
          <w:rFonts w:ascii="Times New Roman"/>
          <w:b w:val="false"/>
          <w:i w:val="false"/>
          <w:color w:val="000000"/>
          <w:sz w:val="28"/>
        </w:rPr>
        <w:t>
      101. Учет численности проводится один раз в 3-10 дней в течение суток в период активности мух, в помещениях он должен проводится с помощью липких лент из расчета 1 на 20 квадратных метра (далее – м</w:t>
      </w:r>
      <w:r>
        <w:rPr>
          <w:rFonts w:ascii="Times New Roman"/>
          <w:b w:val="false"/>
          <w:i w:val="false"/>
          <w:color w:val="000000"/>
          <w:vertAlign w:val="superscript"/>
        </w:rPr>
        <w:t>2</w:t>
      </w:r>
      <w:r>
        <w:rPr>
          <w:rFonts w:ascii="Times New Roman"/>
          <w:b w:val="false"/>
          <w:i w:val="false"/>
          <w:color w:val="000000"/>
          <w:sz w:val="28"/>
        </w:rPr>
        <w:t>),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r>
        <w:br/>
      </w:r>
      <w:r>
        <w:rPr>
          <w:rFonts w:ascii="Times New Roman"/>
          <w:b w:val="false"/>
          <w:i w:val="false"/>
          <w:color w:val="000000"/>
          <w:sz w:val="28"/>
        </w:rPr>
        <w:t>
</w:t>
      </w:r>
      <w:r>
        <w:rPr>
          <w:rFonts w:ascii="Times New Roman"/>
          <w:b w:val="false"/>
          <w:i w:val="false"/>
          <w:color w:val="000000"/>
          <w:sz w:val="28"/>
        </w:rPr>
        <w:t>
      102. Контроль эффективности дезинсекционных мероприятий на объектах осуществляется специалистами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103.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r>
        <w:br/>
      </w:r>
      <w:r>
        <w:rPr>
          <w:rFonts w:ascii="Times New Roman"/>
          <w:b w:val="false"/>
          <w:i w:val="false"/>
          <w:color w:val="000000"/>
          <w:sz w:val="28"/>
        </w:rPr>
        <w:t>
</w:t>
      </w:r>
      <w:r>
        <w:rPr>
          <w:rFonts w:ascii="Times New Roman"/>
          <w:b w:val="false"/>
          <w:i w:val="false"/>
          <w:color w:val="000000"/>
          <w:sz w:val="28"/>
        </w:rPr>
        <w:t>
      104. Истребительные мероприятия прекращаются, если насекомых не обнаруживают при контролях всеми методами в течение месяца после обработок.</w:t>
      </w:r>
      <w:r>
        <w:br/>
      </w:r>
      <w:r>
        <w:rPr>
          <w:rFonts w:ascii="Times New Roman"/>
          <w:b w:val="false"/>
          <w:i w:val="false"/>
          <w:color w:val="000000"/>
          <w:sz w:val="28"/>
        </w:rPr>
        <w:t>
</w:t>
      </w:r>
      <w:r>
        <w:rPr>
          <w:rFonts w:ascii="Times New Roman"/>
          <w:b w:val="false"/>
          <w:i w:val="false"/>
          <w:color w:val="000000"/>
          <w:sz w:val="28"/>
        </w:rPr>
        <w:t>
      105. Контроль эффективности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Эффективность считается удовлетворительной при регистрации единичных экземпляров, учет ведется в течение 20 минут «методом открытых рук».</w:t>
      </w:r>
      <w:r>
        <w:br/>
      </w:r>
      <w:r>
        <w:rPr>
          <w:rFonts w:ascii="Times New Roman"/>
          <w:b w:val="false"/>
          <w:i w:val="false"/>
          <w:color w:val="000000"/>
          <w:sz w:val="28"/>
        </w:rPr>
        <w:t>
</w:t>
      </w:r>
      <w:r>
        <w:rPr>
          <w:rFonts w:ascii="Times New Roman"/>
          <w:b w:val="false"/>
          <w:i w:val="false"/>
          <w:color w:val="000000"/>
          <w:sz w:val="28"/>
        </w:rPr>
        <w:t>
      106.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должно быть не более 1 особи окрыленных комаров на 1 м</w:t>
      </w:r>
      <w:r>
        <w:rPr>
          <w:rFonts w:ascii="Times New Roman"/>
          <w:b w:val="false"/>
          <w:i w:val="false"/>
          <w:color w:val="000000"/>
          <w:vertAlign w:val="superscript"/>
        </w:rPr>
        <w:t>2</w:t>
      </w:r>
      <w:r>
        <w:rPr>
          <w:rFonts w:ascii="Times New Roman"/>
          <w:b w:val="false"/>
          <w:i w:val="false"/>
          <w:color w:val="000000"/>
          <w:sz w:val="28"/>
        </w:rPr>
        <w:t xml:space="preserve"> подвала.</w:t>
      </w:r>
      <w:r>
        <w:br/>
      </w:r>
      <w:r>
        <w:rPr>
          <w:rFonts w:ascii="Times New Roman"/>
          <w:b w:val="false"/>
          <w:i w:val="false"/>
          <w:color w:val="000000"/>
          <w:sz w:val="28"/>
        </w:rPr>
        <w:t>
</w:t>
      </w:r>
      <w:r>
        <w:rPr>
          <w:rFonts w:ascii="Times New Roman"/>
          <w:b w:val="false"/>
          <w:i w:val="false"/>
          <w:color w:val="000000"/>
          <w:sz w:val="28"/>
        </w:rPr>
        <w:t>
      107. Критерием оценки эффективности противогнусовых и противоклещевых мероприятий на открытых территориях, обработки нор грызунов при создании защитных зон является гибель не менее 80 % насекомых (клещей) через сутки после обработки при 100 % охвате территории, подлежащей дезинсекции (деакаризации).</w:t>
      </w:r>
      <w:r>
        <w:br/>
      </w:r>
      <w:r>
        <w:rPr>
          <w:rFonts w:ascii="Times New Roman"/>
          <w:b w:val="false"/>
          <w:i w:val="false"/>
          <w:color w:val="000000"/>
          <w:sz w:val="28"/>
        </w:rPr>
        <w:t>
</w:t>
      </w:r>
      <w:r>
        <w:rPr>
          <w:rFonts w:ascii="Times New Roman"/>
          <w:b w:val="false"/>
          <w:i w:val="false"/>
          <w:color w:val="000000"/>
          <w:sz w:val="28"/>
        </w:rPr>
        <w:t>
      108.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109. При оценке эффективности мероприятий по уничтожению блох в помещениях используются липкие листы (20Ч30 см) из расчета 2 листа на 10 м</w:t>
      </w:r>
      <w:r>
        <w:rPr>
          <w:rFonts w:ascii="Times New Roman"/>
          <w:b w:val="false"/>
          <w:i w:val="false"/>
          <w:color w:val="000000"/>
          <w:vertAlign w:val="superscript"/>
        </w:rPr>
        <w:t>2</w:t>
      </w:r>
      <w:r>
        <w:rPr>
          <w:rFonts w:ascii="Times New Roman"/>
          <w:b w:val="false"/>
          <w:i w:val="false"/>
          <w:color w:val="000000"/>
          <w:sz w:val="28"/>
        </w:rPr>
        <w:t xml:space="preserve"> поверхности пола. Если на 1 лист в течение суток попало не более 2 блох, считают, что насекомые «единичные», от 3 до 10 – «блох много», более 10 – «очень много».</w:t>
      </w:r>
      <w:r>
        <w:br/>
      </w:r>
      <w:r>
        <w:rPr>
          <w:rFonts w:ascii="Times New Roman"/>
          <w:b w:val="false"/>
          <w:i w:val="false"/>
          <w:color w:val="000000"/>
          <w:sz w:val="28"/>
        </w:rPr>
        <w:t>
</w:t>
      </w:r>
      <w:r>
        <w:rPr>
          <w:rFonts w:ascii="Times New Roman"/>
          <w:b w:val="false"/>
          <w:i w:val="false"/>
          <w:color w:val="000000"/>
          <w:sz w:val="28"/>
        </w:rPr>
        <w:t>
      110.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r>
        <w:br/>
      </w:r>
      <w:r>
        <w:rPr>
          <w:rFonts w:ascii="Times New Roman"/>
          <w:b w:val="false"/>
          <w:i w:val="false"/>
          <w:color w:val="000000"/>
          <w:sz w:val="28"/>
        </w:rPr>
        <w:t>
</w:t>
      </w:r>
      <w:r>
        <w:rPr>
          <w:rFonts w:ascii="Times New Roman"/>
          <w:b w:val="false"/>
          <w:i w:val="false"/>
          <w:color w:val="000000"/>
          <w:sz w:val="28"/>
        </w:rPr>
        <w:t>
      111.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w:t>
      </w:r>
    </w:p>
    <w:bookmarkEnd w:id="10"/>
    <w:bookmarkStart w:name="z121" w:id="11"/>
    <w:p>
      <w:pPr>
        <w:spacing w:after="0"/>
        <w:ind w:left="0"/>
        <w:jc w:val="left"/>
      </w:pPr>
      <w:r>
        <w:rPr>
          <w:rFonts w:ascii="Times New Roman"/>
          <w:b/>
          <w:i w:val="false"/>
          <w:color w:val="000000"/>
        </w:rPr>
        <w:t xml:space="preserve"> 
5. Организация и проведение дератизации</w:t>
      </w:r>
    </w:p>
    <w:bookmarkEnd w:id="11"/>
    <w:bookmarkStart w:name="z122" w:id="12"/>
    <w:p>
      <w:pPr>
        <w:spacing w:after="0"/>
        <w:ind w:left="0"/>
        <w:jc w:val="both"/>
      </w:pPr>
      <w:r>
        <w:rPr>
          <w:rFonts w:ascii="Times New Roman"/>
          <w:b w:val="false"/>
          <w:i w:val="false"/>
          <w:color w:val="000000"/>
          <w:sz w:val="28"/>
        </w:rPr>
        <w:t>
      112.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r>
        <w:br/>
      </w:r>
      <w:r>
        <w:rPr>
          <w:rFonts w:ascii="Times New Roman"/>
          <w:b w:val="false"/>
          <w:i w:val="false"/>
          <w:color w:val="000000"/>
          <w:sz w:val="28"/>
        </w:rPr>
        <w:t>
</w:t>
      </w:r>
      <w:r>
        <w:rPr>
          <w:rFonts w:ascii="Times New Roman"/>
          <w:b w:val="false"/>
          <w:i w:val="false"/>
          <w:color w:val="000000"/>
          <w:sz w:val="28"/>
        </w:rPr>
        <w:t>
      113. Поселковая дератизация подразделяется на следующие типы:</w:t>
      </w:r>
      <w:r>
        <w:br/>
      </w:r>
      <w:r>
        <w:rPr>
          <w:rFonts w:ascii="Times New Roman"/>
          <w:b w:val="false"/>
          <w:i w:val="false"/>
          <w:color w:val="000000"/>
          <w:sz w:val="28"/>
        </w:rPr>
        <w:t>
</w:t>
      </w:r>
      <w:r>
        <w:rPr>
          <w:rFonts w:ascii="Times New Roman"/>
          <w:b w:val="false"/>
          <w:i w:val="false"/>
          <w:color w:val="000000"/>
          <w:sz w:val="28"/>
        </w:rPr>
        <w:t>
      1) сплошная дератизация – проводится на территории всего населенного пункта, включая открытые места обитания в его пределах, не реже 2 раз в год;</w:t>
      </w:r>
      <w:r>
        <w:br/>
      </w:r>
      <w:r>
        <w:rPr>
          <w:rFonts w:ascii="Times New Roman"/>
          <w:b w:val="false"/>
          <w:i w:val="false"/>
          <w:color w:val="000000"/>
          <w:sz w:val="28"/>
        </w:rPr>
        <w:t>
</w:t>
      </w:r>
      <w:r>
        <w:rPr>
          <w:rFonts w:ascii="Times New Roman"/>
          <w:b w:val="false"/>
          <w:i w:val="false"/>
          <w:color w:val="000000"/>
          <w:sz w:val="28"/>
        </w:rPr>
        <w:t>
      2)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r>
        <w:br/>
      </w:r>
      <w:r>
        <w:rPr>
          <w:rFonts w:ascii="Times New Roman"/>
          <w:b w:val="false"/>
          <w:i w:val="false"/>
          <w:color w:val="000000"/>
          <w:sz w:val="28"/>
        </w:rPr>
        <w:t>
</w:t>
      </w:r>
      <w:r>
        <w:rPr>
          <w:rFonts w:ascii="Times New Roman"/>
          <w:b w:val="false"/>
          <w:i w:val="false"/>
          <w:color w:val="000000"/>
          <w:sz w:val="28"/>
        </w:rPr>
        <w:t>
      3) выборочная дератизация – проводится, когда необходимо провести уничтожение грызунов на отдельных участках или строениях, в основном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r>
        <w:br/>
      </w:r>
      <w:r>
        <w:rPr>
          <w:rFonts w:ascii="Times New Roman"/>
          <w:b w:val="false"/>
          <w:i w:val="false"/>
          <w:color w:val="000000"/>
          <w:sz w:val="28"/>
        </w:rPr>
        <w:t>
</w:t>
      </w:r>
      <w:r>
        <w:rPr>
          <w:rFonts w:ascii="Times New Roman"/>
          <w:b w:val="false"/>
          <w:i w:val="false"/>
          <w:color w:val="000000"/>
          <w:sz w:val="28"/>
        </w:rPr>
        <w:t>
      114.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r>
        <w:br/>
      </w:r>
      <w:r>
        <w:rPr>
          <w:rFonts w:ascii="Times New Roman"/>
          <w:b w:val="false"/>
          <w:i w:val="false"/>
          <w:color w:val="000000"/>
          <w:sz w:val="28"/>
        </w:rPr>
        <w:t>
</w:t>
      </w:r>
      <w:r>
        <w:rPr>
          <w:rFonts w:ascii="Times New Roman"/>
          <w:b w:val="false"/>
          <w:i w:val="false"/>
          <w:color w:val="000000"/>
          <w:sz w:val="28"/>
        </w:rPr>
        <w:t>
      115. Обследованию на наличие грызунов подлежит вся площадь строений и территорий организаций здравоохранения, детских организаций, объектов общественного питания, продовольственной торговли один раз в квартал.</w:t>
      </w:r>
      <w:r>
        <w:br/>
      </w:r>
      <w:r>
        <w:rPr>
          <w:rFonts w:ascii="Times New Roman"/>
          <w:b w:val="false"/>
          <w:i w:val="false"/>
          <w:color w:val="000000"/>
          <w:sz w:val="28"/>
        </w:rPr>
        <w:t>
</w:t>
      </w:r>
      <w:r>
        <w:rPr>
          <w:rFonts w:ascii="Times New Roman"/>
          <w:b w:val="false"/>
          <w:i w:val="false"/>
          <w:color w:val="000000"/>
          <w:sz w:val="28"/>
        </w:rPr>
        <w:t>
      116.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w:t>
      </w:r>
      <w:r>
        <w:br/>
      </w:r>
      <w:r>
        <w:rPr>
          <w:rFonts w:ascii="Times New Roman"/>
          <w:b w:val="false"/>
          <w:i w:val="false"/>
          <w:color w:val="000000"/>
          <w:sz w:val="28"/>
        </w:rPr>
        <w:t>
</w:t>
      </w:r>
      <w:r>
        <w:rPr>
          <w:rFonts w:ascii="Times New Roman"/>
          <w:b w:val="false"/>
          <w:i w:val="false"/>
          <w:color w:val="000000"/>
          <w:sz w:val="28"/>
        </w:rPr>
        <w:t>
      117. Отравленная приманка на объектах продовольственной торговли, общественного питания, овощехранилищах, складах, жилых помещениях и надворных постройках 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r>
        <w:br/>
      </w:r>
      <w:r>
        <w:rPr>
          <w:rFonts w:ascii="Times New Roman"/>
          <w:b w:val="false"/>
          <w:i w:val="false"/>
          <w:color w:val="000000"/>
          <w:sz w:val="28"/>
        </w:rPr>
        <w:t>
</w:t>
      </w:r>
      <w:r>
        <w:rPr>
          <w:rFonts w:ascii="Times New Roman"/>
          <w:b w:val="false"/>
          <w:i w:val="false"/>
          <w:color w:val="000000"/>
          <w:sz w:val="28"/>
        </w:rPr>
        <w:t>
      118. Средства дератизации должны внешне резко отличаться от пищевых продуктов, фуража, предметов домашнего обихода, лекарственных препаратов. В качестве пищевой основы приманок запрещается использовать недробленые семена подсолнуха и иные продукты, имеющие привлекательный для людей вид. Во избежание несчастных случаев родентицидную приманку для грызунов необходимо окрашивать в яркий цвет.</w:t>
      </w:r>
      <w:r>
        <w:br/>
      </w:r>
      <w:r>
        <w:rPr>
          <w:rFonts w:ascii="Times New Roman"/>
          <w:b w:val="false"/>
          <w:i w:val="false"/>
          <w:color w:val="000000"/>
          <w:sz w:val="28"/>
        </w:rPr>
        <w:t>
</w:t>
      </w:r>
      <w:r>
        <w:rPr>
          <w:rFonts w:ascii="Times New Roman"/>
          <w:b w:val="false"/>
          <w:i w:val="false"/>
          <w:color w:val="000000"/>
          <w:sz w:val="28"/>
        </w:rPr>
        <w:t>
      119. Отравленная приманка на открытых территориях раскладывается только скрытно и должна быть недоступна детям, домашним животным и птицам.</w:t>
      </w:r>
      <w:r>
        <w:br/>
      </w:r>
      <w:r>
        <w:rPr>
          <w:rFonts w:ascii="Times New Roman"/>
          <w:b w:val="false"/>
          <w:i w:val="false"/>
          <w:color w:val="000000"/>
          <w:sz w:val="28"/>
        </w:rPr>
        <w:t>
</w:t>
      </w:r>
      <w:r>
        <w:rPr>
          <w:rFonts w:ascii="Times New Roman"/>
          <w:b w:val="false"/>
          <w:i w:val="false"/>
          <w:color w:val="000000"/>
          <w:sz w:val="28"/>
        </w:rPr>
        <w:t>
      120. Работы по приготовлению приманок должны быть максимально механизированы с применением специальных смесителей. Приготовление и фасовка отравленных приманок должны проводиться под вытяжкой и с соблюдением мер безопасности, указанных в соответствующих инструкциях на конкретные дератизационные средства.</w:t>
      </w:r>
      <w:r>
        <w:br/>
      </w:r>
      <w:r>
        <w:rPr>
          <w:rFonts w:ascii="Times New Roman"/>
          <w:b w:val="false"/>
          <w:i w:val="false"/>
          <w:color w:val="000000"/>
          <w:sz w:val="28"/>
        </w:rPr>
        <w:t>
</w:t>
      </w:r>
      <w:r>
        <w:rPr>
          <w:rFonts w:ascii="Times New Roman"/>
          <w:b w:val="false"/>
          <w:i w:val="false"/>
          <w:color w:val="000000"/>
          <w:sz w:val="28"/>
        </w:rPr>
        <w:t>
      121. В рабочих помещениях по приготовлению приманок проводится периодический контроль воздуха на содержание действующего вещества родентицида.</w:t>
      </w:r>
      <w:r>
        <w:br/>
      </w:r>
      <w:r>
        <w:rPr>
          <w:rFonts w:ascii="Times New Roman"/>
          <w:b w:val="false"/>
          <w:i w:val="false"/>
          <w:color w:val="000000"/>
          <w:sz w:val="28"/>
        </w:rPr>
        <w:t>
</w:t>
      </w:r>
      <w:r>
        <w:rPr>
          <w:rFonts w:ascii="Times New Roman"/>
          <w:b w:val="false"/>
          <w:i w:val="false"/>
          <w:color w:val="000000"/>
          <w:sz w:val="28"/>
        </w:rPr>
        <w:t>
      122. В помещениях, где имеются незатаренные пищевые продукты, запрещается применять сыпучие (в том числе зерновые) отравленные приманки и использовать средства дератизации в форме дустов.</w:t>
      </w:r>
      <w:r>
        <w:br/>
      </w:r>
      <w:r>
        <w:rPr>
          <w:rFonts w:ascii="Times New Roman"/>
          <w:b w:val="false"/>
          <w:i w:val="false"/>
          <w:color w:val="000000"/>
          <w:sz w:val="28"/>
        </w:rPr>
        <w:t>
</w:t>
      </w:r>
      <w:r>
        <w:rPr>
          <w:rFonts w:ascii="Times New Roman"/>
          <w:b w:val="false"/>
          <w:i w:val="false"/>
          <w:color w:val="000000"/>
          <w:sz w:val="28"/>
        </w:rPr>
        <w:t>
      123. В помещениях, где постоянно бывают люди, после завершения дератизации все остатки приманки с ядом должны быть собраны с целью утилизации. В местах, недоступных детям и домашним животным, приманка оставляется для предотвращения вселения грызунов на защищаемый объект.</w:t>
      </w:r>
      <w:r>
        <w:br/>
      </w:r>
      <w:r>
        <w:rPr>
          <w:rFonts w:ascii="Times New Roman"/>
          <w:b w:val="false"/>
          <w:i w:val="false"/>
          <w:color w:val="000000"/>
          <w:sz w:val="28"/>
        </w:rPr>
        <w:t>
</w:t>
      </w:r>
      <w:r>
        <w:rPr>
          <w:rFonts w:ascii="Times New Roman"/>
          <w:b w:val="false"/>
          <w:i w:val="false"/>
          <w:color w:val="000000"/>
          <w:sz w:val="28"/>
        </w:rPr>
        <w:t>
      124. Эффективность дератизации достигается:</w:t>
      </w:r>
      <w:r>
        <w:br/>
      </w:r>
      <w:r>
        <w:rPr>
          <w:rFonts w:ascii="Times New Roman"/>
          <w:b w:val="false"/>
          <w:i w:val="false"/>
          <w:color w:val="000000"/>
          <w:sz w:val="28"/>
        </w:rPr>
        <w:t>
      1) проведением на объекте санитарного дня для проведения сплошной обработки всех заселенных грызунами помещений;</w:t>
      </w:r>
      <w:r>
        <w:br/>
      </w:r>
      <w:r>
        <w:rPr>
          <w:rFonts w:ascii="Times New Roman"/>
          <w:b w:val="false"/>
          <w:i w:val="false"/>
          <w:color w:val="000000"/>
          <w:sz w:val="28"/>
        </w:rPr>
        <w:t>
      2) соблюдением технологии раскладки приманки, предусмотренной инструкцией по ее применению;</w:t>
      </w:r>
      <w:r>
        <w:br/>
      </w:r>
      <w:r>
        <w:rPr>
          <w:rFonts w:ascii="Times New Roman"/>
          <w:b w:val="false"/>
          <w:i w:val="false"/>
          <w:color w:val="000000"/>
          <w:sz w:val="28"/>
        </w:rPr>
        <w:t>
      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r>
        <w:br/>
      </w:r>
      <w:r>
        <w:rPr>
          <w:rFonts w:ascii="Times New Roman"/>
          <w:b w:val="false"/>
          <w:i w:val="false"/>
          <w:color w:val="000000"/>
          <w:sz w:val="28"/>
        </w:rPr>
        <w:t>
      4) оборудованием стеллажей, отстоящих от пола не менее чем на 15 см во всех местах хранения различных материалов;</w:t>
      </w:r>
      <w:r>
        <w:br/>
      </w:r>
      <w:r>
        <w:rPr>
          <w:rFonts w:ascii="Times New Roman"/>
          <w:b w:val="false"/>
          <w:i w:val="false"/>
          <w:color w:val="000000"/>
          <w:sz w:val="28"/>
        </w:rPr>
        <w:t>
      5) хранением продуктов и запасов воды в условиях, максимально затруднявших доступ грызунов к ним;</w:t>
      </w:r>
      <w:r>
        <w:br/>
      </w:r>
      <w:r>
        <w:rPr>
          <w:rFonts w:ascii="Times New Roman"/>
          <w:b w:val="false"/>
          <w:i w:val="false"/>
          <w:color w:val="000000"/>
          <w:sz w:val="28"/>
        </w:rPr>
        <w:t>
      6) обеспечением доступа для лиц, проводящих дератизацию, во все помещения до их загрузки для проведения профилактической обработки;</w:t>
      </w:r>
      <w:r>
        <w:br/>
      </w:r>
      <w:r>
        <w:rPr>
          <w:rFonts w:ascii="Times New Roman"/>
          <w:b w:val="false"/>
          <w:i w:val="false"/>
          <w:color w:val="000000"/>
          <w:sz w:val="28"/>
        </w:rPr>
        <w:t>
      7) соблюдением правил грызунонепроницаемости зданий и помещений;</w:t>
      </w:r>
      <w:r>
        <w:br/>
      </w:r>
      <w:r>
        <w:rPr>
          <w:rFonts w:ascii="Times New Roman"/>
          <w:b w:val="false"/>
          <w:i w:val="false"/>
          <w:color w:val="000000"/>
          <w:sz w:val="28"/>
        </w:rPr>
        <w:t>
      8) проведением регулярной уборки во всех помещениях и на прилегающей к ним территории и вывозом мусора в установленные сроки.</w:t>
      </w:r>
      <w:r>
        <w:br/>
      </w:r>
      <w:r>
        <w:rPr>
          <w:rFonts w:ascii="Times New Roman"/>
          <w:b w:val="false"/>
          <w:i w:val="false"/>
          <w:color w:val="000000"/>
          <w:sz w:val="28"/>
        </w:rPr>
        <w:t>
</w:t>
      </w:r>
      <w:r>
        <w:rPr>
          <w:rFonts w:ascii="Times New Roman"/>
          <w:b w:val="false"/>
          <w:i w:val="false"/>
          <w:color w:val="000000"/>
          <w:sz w:val="28"/>
        </w:rPr>
        <w:t>
      125. При проведении сплошной дератизации в населенном пункте его население обязательно оповещается об этом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126.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r>
        <w:br/>
      </w:r>
      <w:r>
        <w:rPr>
          <w:rFonts w:ascii="Times New Roman"/>
          <w:b w:val="false"/>
          <w:i w:val="false"/>
          <w:color w:val="000000"/>
          <w:sz w:val="28"/>
        </w:rPr>
        <w:t>
</w:t>
      </w:r>
      <w:r>
        <w:rPr>
          <w:rFonts w:ascii="Times New Roman"/>
          <w:b w:val="false"/>
          <w:i w:val="false"/>
          <w:color w:val="000000"/>
          <w:sz w:val="28"/>
        </w:rPr>
        <w:t>
      127. Заселенные грызунами строения дератизатор посещает два раза в месяц или чаще, исходя из конкретных условий. По мере повышения эффективности дератизации кратность посещения дератизатором свободных от грызунов строений уменьшают.</w:t>
      </w:r>
      <w:r>
        <w:br/>
      </w:r>
      <w:r>
        <w:rPr>
          <w:rFonts w:ascii="Times New Roman"/>
          <w:b w:val="false"/>
          <w:i w:val="false"/>
          <w:color w:val="000000"/>
          <w:sz w:val="28"/>
        </w:rPr>
        <w:t>
</w:t>
      </w:r>
      <w:r>
        <w:rPr>
          <w:rFonts w:ascii="Times New Roman"/>
          <w:b w:val="false"/>
          <w:i w:val="false"/>
          <w:color w:val="000000"/>
          <w:sz w:val="28"/>
        </w:rPr>
        <w:t>
      128. При появлении инфекционного заболевания, связанного с грызунами, помимо осуществления перечисленных выше мер проводят дератизационные мероприятия по типу экстренной профилактики: применяют остродействующие ратициды в составе отравленных пищевых приманок, содержащих растительное масло в качестве атграктанта.</w:t>
      </w:r>
      <w:r>
        <w:br/>
      </w:r>
      <w:r>
        <w:rPr>
          <w:rFonts w:ascii="Times New Roman"/>
          <w:b w:val="false"/>
          <w:i w:val="false"/>
          <w:color w:val="000000"/>
          <w:sz w:val="28"/>
        </w:rPr>
        <w:t>
</w:t>
      </w:r>
      <w:r>
        <w:rPr>
          <w:rFonts w:ascii="Times New Roman"/>
          <w:b w:val="false"/>
          <w:i w:val="false"/>
          <w:color w:val="000000"/>
          <w:sz w:val="28"/>
        </w:rPr>
        <w:t>
      129.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r>
        <w:br/>
      </w:r>
      <w:r>
        <w:rPr>
          <w:rFonts w:ascii="Times New Roman"/>
          <w:b w:val="false"/>
          <w:i w:val="false"/>
          <w:color w:val="000000"/>
          <w:sz w:val="28"/>
        </w:rPr>
        <w:t>
</w:t>
      </w:r>
      <w:r>
        <w:rPr>
          <w:rFonts w:ascii="Times New Roman"/>
          <w:b w:val="false"/>
          <w:i w:val="false"/>
          <w:color w:val="000000"/>
          <w:sz w:val="28"/>
        </w:rPr>
        <w:t>
      130. В качестве основного средства борьбы необходимо применять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r>
        <w:br/>
      </w:r>
      <w:r>
        <w:rPr>
          <w:rFonts w:ascii="Times New Roman"/>
          <w:b w:val="false"/>
          <w:i w:val="false"/>
          <w:color w:val="000000"/>
          <w:sz w:val="28"/>
        </w:rPr>
        <w:t>
</w:t>
      </w:r>
      <w:r>
        <w:rPr>
          <w:rFonts w:ascii="Times New Roman"/>
          <w:b w:val="false"/>
          <w:i w:val="false"/>
          <w:color w:val="000000"/>
          <w:sz w:val="28"/>
        </w:rPr>
        <w:t>
      131. Давилки, капканы и другие ловушки рекомендуется применять на отдельных объектах в качестве дополнительного метода дератизации.</w:t>
      </w:r>
      <w:r>
        <w:br/>
      </w:r>
      <w:r>
        <w:rPr>
          <w:rFonts w:ascii="Times New Roman"/>
          <w:b w:val="false"/>
          <w:i w:val="false"/>
          <w:color w:val="000000"/>
          <w:sz w:val="28"/>
        </w:rPr>
        <w:t>
</w:t>
      </w:r>
      <w:r>
        <w:rPr>
          <w:rFonts w:ascii="Times New Roman"/>
          <w:b w:val="false"/>
          <w:i w:val="false"/>
          <w:color w:val="000000"/>
          <w:sz w:val="28"/>
        </w:rPr>
        <w:t>
      132. Применять яды для опыливания нор и троп грызунов следует в небольшом объеме, так как этот способ приводит к сильному загрязнению пестицидами окружающей среды и повышает опасность проводимых работ для лиц, постоянно находящихся в обработанном помещении.</w:t>
      </w:r>
      <w:r>
        <w:br/>
      </w:r>
      <w:r>
        <w:rPr>
          <w:rFonts w:ascii="Times New Roman"/>
          <w:b w:val="false"/>
          <w:i w:val="false"/>
          <w:color w:val="000000"/>
          <w:sz w:val="28"/>
        </w:rPr>
        <w:t>
</w:t>
      </w:r>
      <w:r>
        <w:rPr>
          <w:rFonts w:ascii="Times New Roman"/>
          <w:b w:val="false"/>
          <w:i w:val="false"/>
          <w:color w:val="000000"/>
          <w:sz w:val="28"/>
        </w:rPr>
        <w:t>
      133. Бактериальные препараты против грызунов в населенных пунктах применяются только по разрешению территориального органа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134. Особое внимание уделяется применению сухих приманок с антикоагулянтами при систематической обработке строений, легко доступных для грызунов и повторно заселяемых ими. На таких объектах сухие приманки находятся постоянно.</w:t>
      </w:r>
      <w:r>
        <w:br/>
      </w:r>
      <w:r>
        <w:rPr>
          <w:rFonts w:ascii="Times New Roman"/>
          <w:b w:val="false"/>
          <w:i w:val="false"/>
          <w:color w:val="000000"/>
          <w:sz w:val="28"/>
        </w:rPr>
        <w:t>
</w:t>
      </w:r>
      <w:r>
        <w:rPr>
          <w:rFonts w:ascii="Times New Roman"/>
          <w:b w:val="false"/>
          <w:i w:val="false"/>
          <w:color w:val="000000"/>
          <w:sz w:val="28"/>
        </w:rPr>
        <w:t>
      135.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r>
        <w:br/>
      </w:r>
      <w:r>
        <w:rPr>
          <w:rFonts w:ascii="Times New Roman"/>
          <w:b w:val="false"/>
          <w:i w:val="false"/>
          <w:color w:val="000000"/>
          <w:sz w:val="28"/>
        </w:rPr>
        <w:t>
</w:t>
      </w:r>
      <w:r>
        <w:rPr>
          <w:rFonts w:ascii="Times New Roman"/>
          <w:b w:val="false"/>
          <w:i w:val="false"/>
          <w:color w:val="000000"/>
          <w:sz w:val="28"/>
        </w:rPr>
        <w:t>
      136. Контроль за ходом дератизационных мероприятий осуществляется специалистами органов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137. Показателем качества дератизации является учет численности грызунов с применением орудий лова, который проводится через 15-45 дней (в зависимости от использованных средств) после проведения дератизации. Охвату подлежит 1-5 % обработанных объектов.</w:t>
      </w:r>
      <w:r>
        <w:br/>
      </w:r>
      <w:r>
        <w:rPr>
          <w:rFonts w:ascii="Times New Roman"/>
          <w:b w:val="false"/>
          <w:i w:val="false"/>
          <w:color w:val="000000"/>
          <w:sz w:val="28"/>
        </w:rPr>
        <w:t>
</w:t>
      </w:r>
      <w:r>
        <w:rPr>
          <w:rFonts w:ascii="Times New Roman"/>
          <w:b w:val="false"/>
          <w:i w:val="false"/>
          <w:color w:val="000000"/>
          <w:sz w:val="28"/>
        </w:rPr>
        <w:t>
      138. Дератизация в населенном пункте признается эффективной при гибели не менее 80 % грызунов.</w:t>
      </w:r>
    </w:p>
    <w:bookmarkEnd w:id="12"/>
    <w:bookmarkStart w:name="z149"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13"/>
    <w:bookmarkStart w:name="z150" w:id="14"/>
    <w:p>
      <w:pPr>
        <w:spacing w:after="0"/>
        <w:ind w:left="0"/>
        <w:jc w:val="both"/>
      </w:pPr>
      <w:r>
        <w:rPr>
          <w:rFonts w:ascii="Times New Roman"/>
          <w:b w:val="false"/>
          <w:i w:val="false"/>
          <w:color w:val="000000"/>
          <w:sz w:val="28"/>
        </w:rPr>
        <w:t>
</w:t>
      </w:r>
      <w:r>
        <w:rPr>
          <w:rFonts w:ascii="Times New Roman"/>
          <w:b/>
          <w:i w:val="false"/>
          <w:color w:val="000000"/>
          <w:sz w:val="28"/>
        </w:rPr>
        <w:t>            Классификация опасности средств дезинфекции</w:t>
      </w:r>
    </w:p>
    <w:bookmarkEnd w:id="14"/>
    <w:bookmarkStart w:name="z151" w:id="15"/>
    <w:p>
      <w:pPr>
        <w:spacing w:after="0"/>
        <w:ind w:left="0"/>
        <w:jc w:val="both"/>
      </w:pPr>
      <w:r>
        <w:rPr>
          <w:rFonts w:ascii="Times New Roman"/>
          <w:b w:val="false"/>
          <w:i w:val="false"/>
          <w:color w:val="000000"/>
          <w:sz w:val="28"/>
        </w:rPr>
        <w:t>
                                                       Таблица 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4149"/>
        <w:gridCol w:w="6279"/>
      </w:tblGrid>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опасности</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 острого токсического действия: отношение порога острого действия к норме расхода</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w:t>
            </w:r>
            <w:r>
              <w:br/>
            </w:r>
            <w:r>
              <w:rPr>
                <w:rFonts w:ascii="Times New Roman"/>
                <w:b w:val="false"/>
                <w:i w:val="false"/>
                <w:color w:val="000000"/>
                <w:sz w:val="20"/>
              </w:rPr>
              <w:t>
</w:t>
            </w:r>
            <w:r>
              <w:rPr>
                <w:rFonts w:ascii="Times New Roman"/>
                <w:b w:val="false"/>
                <w:i w:val="false"/>
                <w:color w:val="000000"/>
                <w:sz w:val="20"/>
              </w:rPr>
              <w:t>условия применения</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 - чрезвычайно опасные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в экстремальных ситуациях (по эпидемиологическим показаниям) в специальных костюмах и противогазах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класс – высоко-опасные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Используются в отсутствии людей с применением средств защиты органов дыхания, глаз, кожи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 - умеренно опасные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без средств защиты органов дыхания и глаз, но в отсутствие людей</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 - малоопасные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без ограничения сфер применения</w:t>
            </w:r>
          </w:p>
        </w:tc>
      </w:tr>
    </w:tbl>
    <w:bookmarkStart w:name="z152" w:id="16"/>
    <w:p>
      <w:pPr>
        <w:spacing w:after="0"/>
        <w:ind w:left="0"/>
        <w:jc w:val="both"/>
      </w:pPr>
      <w:r>
        <w:rPr>
          <w:rFonts w:ascii="Times New Roman"/>
          <w:b w:val="false"/>
          <w:i w:val="false"/>
          <w:color w:val="000000"/>
          <w:sz w:val="28"/>
        </w:rPr>
        <w:t>
</w:t>
      </w:r>
      <w:r>
        <w:rPr>
          <w:rFonts w:ascii="Times New Roman"/>
          <w:b/>
          <w:i w:val="false"/>
          <w:color w:val="000000"/>
          <w:sz w:val="28"/>
        </w:rPr>
        <w:t>            Классификация опасности средств дезинсекции</w:t>
      </w:r>
    </w:p>
    <w:bookmarkEnd w:id="16"/>
    <w:bookmarkStart w:name="z153" w:id="17"/>
    <w:p>
      <w:pPr>
        <w:spacing w:after="0"/>
        <w:ind w:left="0"/>
        <w:jc w:val="both"/>
      </w:pPr>
      <w:r>
        <w:rPr>
          <w:rFonts w:ascii="Times New Roman"/>
          <w:b w:val="false"/>
          <w:i w:val="false"/>
          <w:color w:val="000000"/>
          <w:sz w:val="28"/>
        </w:rPr>
        <w:t>
                                                      Таблица 2</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457"/>
        <w:gridCol w:w="1457"/>
        <w:gridCol w:w="7496"/>
      </w:tblGrid>
      <w:tr>
        <w:trPr>
          <w:trHeight w:val="30" w:hRule="atLeast"/>
        </w:trPr>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 биоцидного действия</w:t>
            </w:r>
          </w:p>
        </w:tc>
        <w:tc>
          <w:tcPr>
            <w:tcW w:w="7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 возможности</w:t>
            </w:r>
            <w:r>
              <w:br/>
            </w:r>
            <w:r>
              <w:rPr>
                <w:rFonts w:ascii="Times New Roman"/>
                <w:b w:val="false"/>
                <w:i w:val="false"/>
                <w:color w:val="000000"/>
                <w:sz w:val="20"/>
              </w:rPr>
              <w:t>
</w:t>
            </w:r>
            <w:r>
              <w:rPr>
                <w:rFonts w:ascii="Times New Roman"/>
                <w:b w:val="false"/>
                <w:i w:val="false"/>
                <w:color w:val="000000"/>
                <w:sz w:val="20"/>
              </w:rPr>
              <w:t>и сфере применения препаратов</w:t>
            </w:r>
            <w:r>
              <w:br/>
            </w:r>
            <w:r>
              <w:rPr>
                <w:rFonts w:ascii="Times New Roman"/>
                <w:b w:val="false"/>
                <w:i w:val="false"/>
                <w:color w:val="000000"/>
                <w:sz w:val="20"/>
              </w:rPr>
              <w:t>
</w:t>
            </w:r>
            <w:r>
              <w:rPr>
                <w:rFonts w:ascii="Times New Roman"/>
                <w:b w:val="false"/>
                <w:i w:val="false"/>
                <w:color w:val="000000"/>
                <w:sz w:val="20"/>
              </w:rPr>
              <w:t>в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острого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подострого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расхода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расхода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 – чрезвычайно опасные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рекомендуются для применения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 - высоко-опасные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Рекомендуются для применения только профконтингентом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 - умеренно опасные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 – малоопасные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без ограничения сфер применения</w:t>
            </w:r>
          </w:p>
        </w:tc>
      </w:tr>
    </w:tbl>
    <w:bookmarkStart w:name="z154" w:id="18"/>
    <w:p>
      <w:pPr>
        <w:spacing w:after="0"/>
        <w:ind w:left="0"/>
        <w:jc w:val="both"/>
      </w:pPr>
      <w:r>
        <w:rPr>
          <w:rFonts w:ascii="Times New Roman"/>
          <w:b w:val="false"/>
          <w:i w:val="false"/>
          <w:color w:val="000000"/>
          <w:sz w:val="28"/>
        </w:rPr>
        <w:t>
</w:t>
      </w:r>
      <w:r>
        <w:rPr>
          <w:rFonts w:ascii="Times New Roman"/>
          <w:b/>
          <w:i w:val="false"/>
          <w:color w:val="000000"/>
          <w:sz w:val="28"/>
        </w:rPr>
        <w:t>             Классификация опасности родентицидов</w:t>
      </w:r>
    </w:p>
    <w:bookmarkEnd w:id="18"/>
    <w:bookmarkStart w:name="z155" w:id="19"/>
    <w:p>
      <w:pPr>
        <w:spacing w:after="0"/>
        <w:ind w:left="0"/>
        <w:jc w:val="both"/>
      </w:pPr>
      <w:r>
        <w:rPr>
          <w:rFonts w:ascii="Times New Roman"/>
          <w:b w:val="false"/>
          <w:i w:val="false"/>
          <w:color w:val="000000"/>
          <w:sz w:val="28"/>
        </w:rPr>
        <w:t>
                                                     Таблица 3</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3490"/>
        <w:gridCol w:w="1101"/>
        <w:gridCol w:w="888"/>
        <w:gridCol w:w="1693"/>
        <w:gridCol w:w="1884"/>
        <w:gridCol w:w="1503"/>
      </w:tblGrid>
      <w:tr>
        <w:trPr>
          <w:trHeight w:val="345" w:hRule="atLeast"/>
        </w:trPr>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Лимитирующие свойства</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Классы опасности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 – чрезвычайно опасные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 – высоко опасные</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 – умеренно опасные</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 – малоопасные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Острая токсичность (для потенциально опасных путей)</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 при введении в желудок, мг/кг</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&gt;5000</w:t>
            </w:r>
          </w:p>
        </w:tc>
      </w:tr>
      <w:tr>
        <w:trPr>
          <w:trHeight w:val="21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ТL50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r>
      <w:tr>
        <w:trPr>
          <w:trHeight w:val="165"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Антидот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 при нанесении на кожу,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501-2500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&gt;2500</w:t>
            </w:r>
          </w:p>
        </w:tc>
      </w:tr>
      <w:tr>
        <w:trPr>
          <w:trHeight w:val="195"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ЛС50 при ингаляции,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5001-50000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&gt;50000</w:t>
            </w:r>
          </w:p>
        </w:tc>
      </w:tr>
      <w:tr>
        <w:trPr>
          <w:trHeight w:val="51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С20 (по степени летучести) для фумигантов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Тяжелое отравление с возможным летальным исходом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Отравление выше порога острого действия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Отравление на уровне порога острого действия</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отравления</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Избирательная токсичность (ИТ)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 для нецелевого вида животных (кошка, собака, свинья, курица) ЛД50 для целевого вида животных (грызуны)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&gt;27</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Кумулятивный эффект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w:t>
            </w:r>
            <w:r>
              <w:rPr>
                <w:rFonts w:ascii="Times New Roman"/>
                <w:b w:val="false"/>
                <w:i w:val="false"/>
                <w:color w:val="000000"/>
                <w:vertAlign w:val="superscript"/>
              </w:rPr>
              <w:t>n</w:t>
            </w:r>
          </w:p>
          <w:p>
            <w:pPr>
              <w:spacing w:after="20"/>
              <w:ind w:left="20"/>
              <w:jc w:val="both"/>
            </w:pPr>
            <w:r>
              <w:rPr>
                <w:rFonts w:ascii="Times New Roman"/>
                <w:b w:val="false"/>
                <w:i w:val="false"/>
                <w:color w:val="000000"/>
                <w:sz w:val="20"/>
              </w:rPr>
              <w:t>Ккум= --------</w:t>
            </w:r>
          </w:p>
          <w:p>
            <w:pPr>
              <w:spacing w:after="20"/>
              <w:ind w:left="20"/>
              <w:jc w:val="both"/>
            </w:pPr>
            <w:r>
              <w:rPr>
                <w:rFonts w:ascii="Times New Roman"/>
                <w:b w:val="false"/>
                <w:i w:val="false"/>
                <w:color w:val="000000"/>
                <w:sz w:val="20"/>
              </w:rPr>
              <w:t>ЛД50</w:t>
            </w:r>
            <w:r>
              <w:rPr>
                <w:rFonts w:ascii="Times New Roman"/>
                <w:b w:val="false"/>
                <w:i w:val="false"/>
                <w:color w:val="000000"/>
                <w:vertAlign w:val="super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Стабильность (почва)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разложения на нетоксичные компоненты (Т1/2), 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 наличие антидота, (-) – отсутствие антидота;</w:t>
      </w:r>
      <w:r>
        <w:br/>
      </w:r>
      <w:r>
        <w:rPr>
          <w:rFonts w:ascii="Times New Roman"/>
          <w:b w:val="false"/>
          <w:i w:val="false"/>
          <w:color w:val="000000"/>
          <w:sz w:val="28"/>
        </w:rPr>
        <w:t>
      ЛД50 – средняя смертельная доза;</w:t>
      </w:r>
      <w:r>
        <w:br/>
      </w:r>
      <w:r>
        <w:rPr>
          <w:rFonts w:ascii="Times New Roman"/>
          <w:b w:val="false"/>
          <w:i w:val="false"/>
          <w:color w:val="000000"/>
          <w:sz w:val="28"/>
        </w:rPr>
        <w:t>
      ТL50 – время, прошедшее от момента экспериментального воздействия, в течение которого погибло 50 % животных;</w:t>
      </w:r>
      <w:r>
        <w:br/>
      </w:r>
      <w:r>
        <w:rPr>
          <w:rFonts w:ascii="Times New Roman"/>
          <w:b w:val="false"/>
          <w:i w:val="false"/>
          <w:color w:val="000000"/>
          <w:sz w:val="28"/>
        </w:rPr>
        <w:t>
      С20 – концентрация паров вещества в воздухе при температуре 20 градусов Цельсия;</w:t>
      </w:r>
      <w:r>
        <w:br/>
      </w:r>
      <w:r>
        <w:rPr>
          <w:rFonts w:ascii="Times New Roman"/>
          <w:b w:val="false"/>
          <w:i w:val="false"/>
          <w:color w:val="000000"/>
          <w:sz w:val="28"/>
        </w:rPr>
        <w:t>
      Ккум – коэффициент кумуляции;</w:t>
      </w:r>
      <w:r>
        <w:br/>
      </w:r>
      <w:r>
        <w:rPr>
          <w:rFonts w:ascii="Times New Roman"/>
          <w:b w:val="false"/>
          <w:i w:val="false"/>
          <w:color w:val="000000"/>
          <w:sz w:val="28"/>
        </w:rPr>
        <w:t>
      ЛД50</w:t>
      </w:r>
      <w:r>
        <w:rPr>
          <w:rFonts w:ascii="Times New Roman"/>
          <w:b w:val="false"/>
          <w:i w:val="false"/>
          <w:color w:val="000000"/>
          <w:vertAlign w:val="superscript"/>
        </w:rPr>
        <w:t>n</w:t>
      </w:r>
      <w:r>
        <w:rPr>
          <w:rFonts w:ascii="Times New Roman"/>
          <w:b w:val="false"/>
          <w:i w:val="false"/>
          <w:color w:val="000000"/>
          <w:sz w:val="28"/>
        </w:rPr>
        <w:t xml:space="preserve"> – средняя смертельная доза при суммарном введении; </w:t>
      </w:r>
      <w:r>
        <w:br/>
      </w:r>
      <w:r>
        <w:rPr>
          <w:rFonts w:ascii="Times New Roman"/>
          <w:b w:val="false"/>
          <w:i w:val="false"/>
          <w:color w:val="000000"/>
          <w:sz w:val="28"/>
        </w:rPr>
        <w:t>
      ЛД50</w:t>
      </w:r>
      <w:r>
        <w:rPr>
          <w:rFonts w:ascii="Times New Roman"/>
          <w:b w:val="false"/>
          <w:i w:val="false"/>
          <w:color w:val="000000"/>
          <w:vertAlign w:val="superscript"/>
        </w:rPr>
        <w:t>i</w:t>
      </w:r>
      <w:r>
        <w:rPr>
          <w:rFonts w:ascii="Times New Roman"/>
          <w:b w:val="false"/>
          <w:i w:val="false"/>
          <w:color w:val="000000"/>
          <w:sz w:val="28"/>
        </w:rPr>
        <w:t xml:space="preserve"> – средняя смертельная доза при однократном введении;</w:t>
      </w:r>
      <w:r>
        <w:br/>
      </w:r>
      <w:r>
        <w:rPr>
          <w:rFonts w:ascii="Times New Roman"/>
          <w:b w:val="false"/>
          <w:i w:val="false"/>
          <w:color w:val="000000"/>
          <w:sz w:val="28"/>
        </w:rPr>
        <w:t>
      Т1/2 – полупериод распада.</w:t>
      </w:r>
    </w:p>
    <w:bookmarkStart w:name="z156"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20"/>
    <w:bookmarkStart w:name="z157" w:id="21"/>
    <w:p>
      <w:pPr>
        <w:spacing w:after="0"/>
        <w:ind w:left="0"/>
        <w:jc w:val="both"/>
      </w:pPr>
      <w:r>
        <w:rPr>
          <w:rFonts w:ascii="Times New Roman"/>
          <w:b w:val="false"/>
          <w:i w:val="false"/>
          <w:color w:val="000000"/>
          <w:sz w:val="28"/>
        </w:rPr>
        <w:t>
</w:t>
      </w:r>
      <w:r>
        <w:rPr>
          <w:rFonts w:ascii="Times New Roman"/>
          <w:b/>
          <w:i w:val="false"/>
          <w:color w:val="000000"/>
          <w:sz w:val="28"/>
        </w:rPr>
        <w:t>                   Нормы расхода дезинфицирующих растворов</w:t>
      </w:r>
      <w:r>
        <w:br/>
      </w:r>
      <w:r>
        <w:rPr>
          <w:rFonts w:ascii="Times New Roman"/>
          <w:b w:val="false"/>
          <w:i w:val="false"/>
          <w:color w:val="000000"/>
          <w:sz w:val="28"/>
        </w:rPr>
        <w:t>
</w:t>
      </w:r>
      <w:r>
        <w:rPr>
          <w:rFonts w:ascii="Times New Roman"/>
          <w:b/>
          <w:i w:val="false"/>
          <w:color w:val="000000"/>
          <w:sz w:val="28"/>
        </w:rPr>
        <w:t>                   при обеззараживании отдельных объектов</w:t>
      </w:r>
    </w:p>
    <w:bookmarkEnd w:id="21"/>
    <w:bookmarkStart w:name="z158" w:id="22"/>
    <w:p>
      <w:pPr>
        <w:spacing w:after="0"/>
        <w:ind w:left="0"/>
        <w:jc w:val="both"/>
      </w:pPr>
      <w:r>
        <w:rPr>
          <w:rFonts w:ascii="Times New Roman"/>
          <w:b w:val="false"/>
          <w:i w:val="false"/>
          <w:color w:val="000000"/>
          <w:sz w:val="28"/>
        </w:rPr>
        <w:t>
                                                      Таблица 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1401"/>
        <w:gridCol w:w="2068"/>
        <w:gridCol w:w="133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обеззараживания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дезинфицирующего</w:t>
            </w:r>
            <w:r>
              <w:br/>
            </w:r>
            <w:r>
              <w:rPr>
                <w:rFonts w:ascii="Times New Roman"/>
                <w:b w:val="false"/>
                <w:i w:val="false"/>
                <w:color w:val="000000"/>
                <w:sz w:val="20"/>
              </w:rPr>
              <w:t>
</w:t>
            </w:r>
            <w:r>
              <w:rPr>
                <w:rFonts w:ascii="Times New Roman"/>
                <w:b w:val="false"/>
                <w:i w:val="false"/>
                <w:color w:val="000000"/>
                <w:sz w:val="20"/>
              </w:rPr>
              <w:t>средства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Поверхность</w:t>
            </w:r>
            <w:r>
              <w:br/>
            </w:r>
            <w:r>
              <w:rPr>
                <w:rFonts w:ascii="Times New Roman"/>
                <w:b w:val="false"/>
                <w:i w:val="false"/>
                <w:color w:val="000000"/>
                <w:sz w:val="20"/>
              </w:rPr>
              <w:t>
</w:t>
            </w:r>
            <w:r>
              <w:rPr>
                <w:rFonts w:ascii="Times New Roman"/>
                <w:b w:val="false"/>
                <w:i w:val="false"/>
                <w:color w:val="000000"/>
                <w:sz w:val="20"/>
              </w:rPr>
              <w:t>в жилых помещениях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w:t>
            </w:r>
            <w:r>
              <w:br/>
            </w:r>
            <w:r>
              <w:rPr>
                <w:rFonts w:ascii="Times New Roman"/>
                <w:b w:val="false"/>
                <w:i w:val="false"/>
                <w:color w:val="000000"/>
                <w:sz w:val="20"/>
              </w:rPr>
              <w:t>
</w:t>
            </w:r>
            <w:r>
              <w:rPr>
                <w:rFonts w:ascii="Times New Roman"/>
                <w:b w:val="false"/>
                <w:i w:val="false"/>
                <w:color w:val="000000"/>
                <w:sz w:val="20"/>
              </w:rPr>
              <w:t>инструкцией</w:t>
            </w:r>
            <w:r>
              <w:br/>
            </w:r>
            <w:r>
              <w:rPr>
                <w:rFonts w:ascii="Times New Roman"/>
                <w:b w:val="false"/>
                <w:i w:val="false"/>
                <w:color w:val="000000"/>
                <w:sz w:val="20"/>
              </w:rPr>
              <w:t>
</w:t>
            </w:r>
            <w:r>
              <w:rPr>
                <w:rFonts w:ascii="Times New Roman"/>
                <w:b w:val="false"/>
                <w:i w:val="false"/>
                <w:color w:val="000000"/>
                <w:sz w:val="20"/>
              </w:rPr>
              <w:t>(методическими указаниями)</w:t>
            </w:r>
            <w:r>
              <w:br/>
            </w:r>
            <w:r>
              <w:rPr>
                <w:rFonts w:ascii="Times New Roman"/>
                <w:b w:val="false"/>
                <w:i w:val="false"/>
                <w:color w:val="000000"/>
                <w:sz w:val="20"/>
              </w:rPr>
              <w:t>
</w:t>
            </w:r>
            <w:r>
              <w:rPr>
                <w:rFonts w:ascii="Times New Roman"/>
                <w:b w:val="false"/>
                <w:i w:val="false"/>
                <w:color w:val="000000"/>
                <w:sz w:val="20"/>
              </w:rPr>
              <w:t>по применению препарата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очаге сибирской</w:t>
            </w:r>
            <w:r>
              <w:br/>
            </w:r>
            <w:r>
              <w:rPr>
                <w:rFonts w:ascii="Times New Roman"/>
                <w:b w:val="false"/>
                <w:i w:val="false"/>
                <w:color w:val="000000"/>
                <w:sz w:val="20"/>
              </w:rPr>
              <w:t>
</w:t>
            </w:r>
            <w:r>
              <w:rPr>
                <w:rFonts w:ascii="Times New Roman"/>
                <w:b w:val="false"/>
                <w:i w:val="false"/>
                <w:color w:val="000000"/>
                <w:sz w:val="20"/>
              </w:rPr>
              <w:t>язвы норма 2 литра</w:t>
            </w:r>
            <w:r>
              <w:br/>
            </w:r>
            <w:r>
              <w:rPr>
                <w:rFonts w:ascii="Times New Roman"/>
                <w:b w:val="false"/>
                <w:i w:val="false"/>
                <w:color w:val="000000"/>
                <w:sz w:val="20"/>
              </w:rPr>
              <w:t>
</w:t>
            </w:r>
            <w:r>
              <w:rPr>
                <w:rFonts w:ascii="Times New Roman"/>
                <w:b w:val="false"/>
                <w:i w:val="false"/>
                <w:color w:val="000000"/>
                <w:sz w:val="20"/>
              </w:rPr>
              <w:t>с учетом двукратной</w:t>
            </w:r>
            <w:r>
              <w:br/>
            </w:r>
            <w:r>
              <w:rPr>
                <w:rFonts w:ascii="Times New Roman"/>
                <w:b w:val="false"/>
                <w:i w:val="false"/>
                <w:color w:val="000000"/>
                <w:sz w:val="20"/>
              </w:rPr>
              <w:t>
</w:t>
            </w:r>
            <w:r>
              <w:rPr>
                <w:rFonts w:ascii="Times New Roman"/>
                <w:b w:val="false"/>
                <w:i w:val="false"/>
                <w:color w:val="000000"/>
                <w:sz w:val="20"/>
              </w:rPr>
              <w:t>обработки</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литров</w:t>
            </w:r>
            <w:r>
              <w:br/>
            </w:r>
            <w:r>
              <w:rPr>
                <w:rFonts w:ascii="Times New Roman"/>
                <w:b w:val="false"/>
                <w:i w:val="false"/>
                <w:color w:val="000000"/>
                <w:sz w:val="20"/>
              </w:rPr>
              <w:t>
</w:t>
            </w:r>
            <w:r>
              <w:rPr>
                <w:rFonts w:ascii="Times New Roman"/>
                <w:b w:val="false"/>
                <w:i w:val="false"/>
                <w:color w:val="000000"/>
                <w:sz w:val="20"/>
              </w:rPr>
              <w:t>рабочего раствора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и прочие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литра</w:t>
            </w:r>
            <w:r>
              <w:br/>
            </w:r>
            <w:r>
              <w:rPr>
                <w:rFonts w:ascii="Times New Roman"/>
                <w:b w:val="false"/>
                <w:i w:val="false"/>
                <w:color w:val="000000"/>
                <w:sz w:val="20"/>
              </w:rPr>
              <w:t>
</w:t>
            </w:r>
            <w:r>
              <w:rPr>
                <w:rFonts w:ascii="Times New Roman"/>
                <w:b w:val="false"/>
                <w:i w:val="false"/>
                <w:color w:val="000000"/>
                <w:sz w:val="20"/>
              </w:rPr>
              <w:t>рабочего раствора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Поверхность почвы,</w:t>
            </w:r>
            <w:r>
              <w:br/>
            </w:r>
            <w:r>
              <w:rPr>
                <w:rFonts w:ascii="Times New Roman"/>
                <w:b w:val="false"/>
                <w:i w:val="false"/>
                <w:color w:val="000000"/>
                <w:sz w:val="20"/>
              </w:rPr>
              <w:t>
</w:t>
            </w:r>
            <w:r>
              <w:rPr>
                <w:rFonts w:ascii="Times New Roman"/>
                <w:b w:val="false"/>
                <w:i w:val="false"/>
                <w:color w:val="000000"/>
                <w:sz w:val="20"/>
              </w:rPr>
              <w:t>отбросы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литра</w:t>
            </w:r>
            <w:r>
              <w:br/>
            </w:r>
            <w:r>
              <w:rPr>
                <w:rFonts w:ascii="Times New Roman"/>
                <w:b w:val="false"/>
                <w:i w:val="false"/>
                <w:color w:val="000000"/>
                <w:sz w:val="20"/>
              </w:rPr>
              <w:t>
</w:t>
            </w:r>
            <w:r>
              <w:rPr>
                <w:rFonts w:ascii="Times New Roman"/>
                <w:b w:val="false"/>
                <w:i w:val="false"/>
                <w:color w:val="000000"/>
                <w:sz w:val="20"/>
              </w:rPr>
              <w:t>рабочего раствора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сибирской</w:t>
            </w:r>
            <w:r>
              <w:br/>
            </w:r>
            <w:r>
              <w:rPr>
                <w:rFonts w:ascii="Times New Roman"/>
                <w:b w:val="false"/>
                <w:i w:val="false"/>
                <w:color w:val="000000"/>
                <w:sz w:val="20"/>
              </w:rPr>
              <w:t>
</w:t>
            </w:r>
            <w:r>
              <w:rPr>
                <w:rFonts w:ascii="Times New Roman"/>
                <w:b w:val="false"/>
                <w:i w:val="false"/>
                <w:color w:val="000000"/>
                <w:sz w:val="20"/>
              </w:rPr>
              <w:t xml:space="preserve">язве 8-10 литров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или л</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w:t>
            </w:r>
            <w:r>
              <w:br/>
            </w:r>
            <w:r>
              <w:rPr>
                <w:rFonts w:ascii="Times New Roman"/>
                <w:b w:val="false"/>
                <w:i w:val="false"/>
                <w:color w:val="000000"/>
                <w:sz w:val="20"/>
              </w:rPr>
              <w:t>
</w:t>
            </w:r>
            <w:r>
              <w:rPr>
                <w:rFonts w:ascii="Times New Roman"/>
                <w:b w:val="false"/>
                <w:i w:val="false"/>
                <w:color w:val="000000"/>
                <w:sz w:val="20"/>
              </w:rPr>
              <w:t>инструкцией</w:t>
            </w:r>
            <w:r>
              <w:br/>
            </w:r>
            <w:r>
              <w:rPr>
                <w:rFonts w:ascii="Times New Roman"/>
                <w:b w:val="false"/>
                <w:i w:val="false"/>
                <w:color w:val="000000"/>
                <w:sz w:val="20"/>
              </w:rPr>
              <w:t>
</w:t>
            </w:r>
            <w:r>
              <w:rPr>
                <w:rFonts w:ascii="Times New Roman"/>
                <w:b w:val="false"/>
                <w:i w:val="false"/>
                <w:color w:val="000000"/>
                <w:sz w:val="20"/>
              </w:rPr>
              <w:t>(методическими указаниями)</w:t>
            </w:r>
            <w:r>
              <w:br/>
            </w:r>
            <w:r>
              <w:rPr>
                <w:rFonts w:ascii="Times New Roman"/>
                <w:b w:val="false"/>
                <w:i w:val="false"/>
                <w:color w:val="000000"/>
                <w:sz w:val="20"/>
              </w:rPr>
              <w:t>
</w:t>
            </w:r>
            <w:r>
              <w:rPr>
                <w:rFonts w:ascii="Times New Roman"/>
                <w:b w:val="false"/>
                <w:i w:val="false"/>
                <w:color w:val="000000"/>
                <w:sz w:val="20"/>
              </w:rPr>
              <w:t xml:space="preserve">по применению препарата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сибирской</w:t>
            </w:r>
            <w:r>
              <w:br/>
            </w:r>
            <w:r>
              <w:rPr>
                <w:rFonts w:ascii="Times New Roman"/>
                <w:b w:val="false"/>
                <w:i w:val="false"/>
                <w:color w:val="000000"/>
                <w:sz w:val="20"/>
              </w:rPr>
              <w:t>
</w:t>
            </w:r>
            <w:r>
              <w:rPr>
                <w:rFonts w:ascii="Times New Roman"/>
                <w:b w:val="false"/>
                <w:i w:val="false"/>
                <w:color w:val="000000"/>
                <w:sz w:val="20"/>
              </w:rPr>
              <w:t>язве 0,5 литра</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пищи</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кг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для расчета норм расхода дезинфицирующих средств по проведению заключительной и текущей дезинфекции в очагах необходимо руководствоваться средними данными о количестве выполненных за последние два года дезинфекций с учетом видов работ. В комплект посуды входят: 2 тарелки, стакан и чашка с блюдцем, 2 ложки, вилка и нож.</w:t>
      </w:r>
    </w:p>
    <w:bookmarkStart w:name="z159" w:id="23"/>
    <w:p>
      <w:pPr>
        <w:spacing w:after="0"/>
        <w:ind w:left="0"/>
        <w:jc w:val="both"/>
      </w:pPr>
      <w:r>
        <w:rPr>
          <w:rFonts w:ascii="Times New Roman"/>
          <w:b w:val="false"/>
          <w:i w:val="false"/>
          <w:color w:val="000000"/>
          <w:sz w:val="28"/>
        </w:rPr>
        <w:t>
</w:t>
      </w:r>
      <w:r>
        <w:rPr>
          <w:rFonts w:ascii="Times New Roman"/>
          <w:b/>
          <w:i w:val="false"/>
          <w:color w:val="000000"/>
          <w:sz w:val="28"/>
        </w:rPr>
        <w:t>                  Средние объемы заключительной и текущей</w:t>
      </w:r>
      <w:r>
        <w:br/>
      </w:r>
      <w:r>
        <w:rPr>
          <w:rFonts w:ascii="Times New Roman"/>
          <w:b w:val="false"/>
          <w:i w:val="false"/>
          <w:color w:val="000000"/>
          <w:sz w:val="28"/>
        </w:rPr>
        <w:t>
</w:t>
      </w:r>
      <w:r>
        <w:rPr>
          <w:rFonts w:ascii="Times New Roman"/>
          <w:b/>
          <w:i w:val="false"/>
          <w:color w:val="000000"/>
          <w:sz w:val="28"/>
        </w:rPr>
        <w:t>                дезинфекции в очагах инфекционных заболеваний</w:t>
      </w:r>
    </w:p>
    <w:bookmarkEnd w:id="23"/>
    <w:bookmarkStart w:name="z160" w:id="24"/>
    <w:p>
      <w:pPr>
        <w:spacing w:after="0"/>
        <w:ind w:left="0"/>
        <w:jc w:val="both"/>
      </w:pPr>
      <w:r>
        <w:rPr>
          <w:rFonts w:ascii="Times New Roman"/>
          <w:b w:val="false"/>
          <w:i w:val="false"/>
          <w:color w:val="000000"/>
          <w:sz w:val="28"/>
        </w:rPr>
        <w:t>
                                                      Таблица 2</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1905"/>
        <w:gridCol w:w="1800"/>
        <w:gridCol w:w="1483"/>
        <w:gridCol w:w="1271"/>
      </w:tblGrid>
      <w:tr>
        <w:trPr>
          <w:trHeight w:val="3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работы для</w:t>
            </w:r>
            <w:r>
              <w:br/>
            </w:r>
            <w:r>
              <w:rPr>
                <w:rFonts w:ascii="Times New Roman"/>
                <w:b w:val="false"/>
                <w:i w:val="false"/>
                <w:color w:val="000000"/>
                <w:sz w:val="20"/>
              </w:rPr>
              <w:t>
</w:t>
            </w:r>
            <w:r>
              <w:rPr>
                <w:rFonts w:ascii="Times New Roman"/>
                <w:b w:val="false"/>
                <w:i w:val="false"/>
                <w:color w:val="000000"/>
                <w:sz w:val="20"/>
              </w:rPr>
              <w:t>основных объектов обеззараживания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в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по площади пола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w:t>
            </w:r>
            <w:r>
              <w:br/>
            </w:r>
            <w:r>
              <w:rPr>
                <w:rFonts w:ascii="Times New Roman"/>
                <w:b w:val="false"/>
                <w:i w:val="false"/>
                <w:color w:val="000000"/>
                <w:sz w:val="20"/>
              </w:rPr>
              <w:t>
</w:t>
            </w:r>
            <w:r>
              <w:rPr>
                <w:rFonts w:ascii="Times New Roman"/>
                <w:b w:val="false"/>
                <w:i w:val="false"/>
                <w:color w:val="000000"/>
                <w:sz w:val="20"/>
              </w:rPr>
              <w:t>в килограммах</w:t>
            </w:r>
            <w:r>
              <w:br/>
            </w:r>
            <w:r>
              <w:rPr>
                <w:rFonts w:ascii="Times New Roman"/>
                <w:b w:val="false"/>
                <w:i w:val="false"/>
                <w:color w:val="000000"/>
                <w:sz w:val="20"/>
              </w:rPr>
              <w:t>
</w:t>
            </w:r>
            <w:r>
              <w:rPr>
                <w:rFonts w:ascii="Times New Roman"/>
                <w:b w:val="false"/>
                <w:i w:val="false"/>
                <w:color w:val="000000"/>
                <w:sz w:val="20"/>
              </w:rPr>
              <w:t>(далее - кг)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w:t>
            </w:r>
            <w:r>
              <w:br/>
            </w:r>
            <w:r>
              <w:rPr>
                <w:rFonts w:ascii="Times New Roman"/>
                <w:b w:val="false"/>
                <w:i w:val="false"/>
                <w:color w:val="000000"/>
                <w:sz w:val="20"/>
              </w:rPr>
              <w:t>
</w:t>
            </w:r>
            <w:r>
              <w:rPr>
                <w:rFonts w:ascii="Times New Roman"/>
                <w:b w:val="false"/>
                <w:i w:val="false"/>
                <w:color w:val="000000"/>
                <w:sz w:val="20"/>
              </w:rPr>
              <w:t>в комплектах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Постельные </w:t>
            </w:r>
            <w:r>
              <w:rPr>
                <w:rFonts w:ascii="Times New Roman"/>
                <w:b w:val="false"/>
                <w:i w:val="false"/>
                <w:color w:val="000000"/>
                <w:sz w:val="20"/>
              </w:rPr>
              <w:t>принадлежности</w:t>
            </w:r>
            <w:r>
              <w:br/>
            </w:r>
            <w:r>
              <w:rPr>
                <w:rFonts w:ascii="Times New Roman"/>
                <w:b w:val="false"/>
                <w:i w:val="false"/>
                <w:color w:val="000000"/>
                <w:sz w:val="20"/>
              </w:rPr>
              <w:t>
</w:t>
            </w:r>
            <w:r>
              <w:rPr>
                <w:rFonts w:ascii="Times New Roman"/>
                <w:b w:val="false"/>
                <w:i w:val="false"/>
                <w:color w:val="000000"/>
                <w:sz w:val="20"/>
              </w:rPr>
              <w:t>в кг</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Домашний очаг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Организованный</w:t>
            </w:r>
            <w:r>
              <w:br/>
            </w:r>
            <w:r>
              <w:rPr>
                <w:rFonts w:ascii="Times New Roman"/>
                <w:b w:val="false"/>
                <w:i w:val="false"/>
                <w:color w:val="000000"/>
                <w:sz w:val="20"/>
              </w:rPr>
              <w:t>
</w:t>
            </w:r>
            <w:r>
              <w:rPr>
                <w:rFonts w:ascii="Times New Roman"/>
                <w:b w:val="false"/>
                <w:i w:val="false"/>
                <w:color w:val="000000"/>
                <w:sz w:val="20"/>
              </w:rPr>
              <w:t>коллектив</w:t>
            </w:r>
            <w:r>
              <w:br/>
            </w:r>
            <w:r>
              <w:rPr>
                <w:rFonts w:ascii="Times New Roman"/>
                <w:b w:val="false"/>
                <w:i w:val="false"/>
                <w:color w:val="000000"/>
                <w:sz w:val="20"/>
              </w:rPr>
              <w:t>
</w:t>
            </w:r>
            <w:r>
              <w:rPr>
                <w:rFonts w:ascii="Times New Roman"/>
                <w:b w:val="false"/>
                <w:i w:val="false"/>
                <w:color w:val="000000"/>
                <w:sz w:val="20"/>
              </w:rPr>
              <w:t>(организация образования,</w:t>
            </w:r>
            <w:r>
              <w:br/>
            </w:r>
            <w:r>
              <w:rPr>
                <w:rFonts w:ascii="Times New Roman"/>
                <w:b w:val="false"/>
                <w:i w:val="false"/>
                <w:color w:val="000000"/>
                <w:sz w:val="20"/>
              </w:rPr>
              <w:t>
</w:t>
            </w:r>
            <w:r>
              <w:rPr>
                <w:rFonts w:ascii="Times New Roman"/>
                <w:b w:val="false"/>
                <w:i w:val="false"/>
                <w:color w:val="000000"/>
                <w:sz w:val="20"/>
              </w:rPr>
              <w:t>дом престарелых,</w:t>
            </w:r>
            <w:r>
              <w:br/>
            </w:r>
            <w:r>
              <w:rPr>
                <w:rFonts w:ascii="Times New Roman"/>
                <w:b w:val="false"/>
                <w:i w:val="false"/>
                <w:color w:val="000000"/>
                <w:sz w:val="20"/>
              </w:rPr>
              <w:t>
</w:t>
            </w:r>
            <w:r>
              <w:rPr>
                <w:rFonts w:ascii="Times New Roman"/>
                <w:b w:val="false"/>
                <w:i w:val="false"/>
                <w:color w:val="000000"/>
                <w:sz w:val="20"/>
              </w:rPr>
              <w:t>инвалидов и др.)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161"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25"/>
    <w:bookmarkStart w:name="z162" w:id="26"/>
    <w:p>
      <w:pPr>
        <w:spacing w:after="0"/>
        <w:ind w:left="0"/>
        <w:jc w:val="left"/>
      </w:pPr>
      <w:r>
        <w:rPr>
          <w:rFonts w:ascii="Times New Roman"/>
          <w:b/>
          <w:i w:val="false"/>
          <w:color w:val="000000"/>
        </w:rPr>
        <w:t xml:space="preserve"> 
Расчет потребности организаций здравоохранения</w:t>
      </w:r>
      <w:r>
        <w:br/>
      </w:r>
      <w:r>
        <w:rPr>
          <w:rFonts w:ascii="Times New Roman"/>
          <w:b/>
          <w:i w:val="false"/>
          <w:color w:val="000000"/>
        </w:rPr>
        <w:t>
в дезинфицирующих средствах</w:t>
      </w:r>
    </w:p>
    <w:bookmarkEnd w:id="26"/>
    <w:p>
      <w:pPr>
        <w:spacing w:after="0"/>
        <w:ind w:left="0"/>
        <w:jc w:val="both"/>
      </w:pPr>
      <w:r>
        <w:rPr>
          <w:rFonts w:ascii="Times New Roman"/>
          <w:b w:val="false"/>
          <w:i w:val="false"/>
          <w:color w:val="000000"/>
          <w:sz w:val="28"/>
        </w:rPr>
        <w:t>      1. Для проведения текущей дезинфекции помещения, оборудования используют следующую формулу расчета потребности организаций здравоохранения в дезинфицирующих средствах:</w:t>
      </w:r>
    </w:p>
    <w:p>
      <w:pPr>
        <w:spacing w:after="0"/>
        <w:ind w:left="0"/>
        <w:jc w:val="both"/>
      </w:pPr>
      <w:r>
        <w:rPr>
          <w:rFonts w:ascii="Times New Roman"/>
          <w:b w:val="false"/>
          <w:i w:val="false"/>
          <w:color w:val="000000"/>
          <w:sz w:val="28"/>
        </w:rPr>
        <w:t xml:space="preserve">NK   </w:t>
      </w:r>
      <w:r>
        <w:br/>
      </w:r>
      <w:r>
        <w:rPr>
          <w:rFonts w:ascii="Times New Roman"/>
          <w:b w:val="false"/>
          <w:i w:val="false"/>
          <w:color w:val="000000"/>
          <w:sz w:val="28"/>
        </w:rPr>
        <w:t>
      X1 = Q ---------- (S</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2</w:t>
      </w:r>
      <w:r>
        <w:rPr>
          <w:rFonts w:ascii="Times New Roman"/>
          <w:b w:val="false"/>
          <w:i w:val="false"/>
          <w:color w:val="000000"/>
          <w:sz w:val="28"/>
        </w:rPr>
        <w:t xml:space="preserve"> +S</w:t>
      </w:r>
      <w:r>
        <w:rPr>
          <w:rFonts w:ascii="Times New Roman"/>
          <w:b w:val="false"/>
          <w:i w:val="false"/>
          <w:color w:val="000000"/>
          <w:vertAlign w:val="subscript"/>
        </w:rPr>
        <w:t>3</w:t>
      </w:r>
      <w:r>
        <w:rPr>
          <w:rFonts w:ascii="Times New Roman"/>
          <w:b w:val="false"/>
          <w:i w:val="false"/>
          <w:color w:val="000000"/>
          <w:sz w:val="28"/>
        </w:rPr>
        <w:t>), где</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Х1 – годовая потребность организации в дезинфицирующих средствах (в килограммах или литрах);</w:t>
      </w:r>
      <w:r>
        <w:br/>
      </w:r>
      <w:r>
        <w:rPr>
          <w:rFonts w:ascii="Times New Roman"/>
          <w:b w:val="false"/>
          <w:i w:val="false"/>
          <w:color w:val="000000"/>
          <w:sz w:val="28"/>
        </w:rPr>
        <w:t>
      Q – число дезинфекций (исходя из числа рабочих дней и кратности проведения дезинфекции);</w:t>
      </w:r>
      <w:r>
        <w:br/>
      </w:r>
      <w:r>
        <w:rPr>
          <w:rFonts w:ascii="Times New Roman"/>
          <w:b w:val="false"/>
          <w:i w:val="false"/>
          <w:color w:val="000000"/>
          <w:sz w:val="28"/>
        </w:rPr>
        <w:t>
      N – норма расхода дезинфицирующего средства (один квадратный метр на литр);</w:t>
      </w:r>
      <w:r>
        <w:br/>
      </w:r>
      <w:r>
        <w:rPr>
          <w:rFonts w:ascii="Times New Roman"/>
          <w:b w:val="false"/>
          <w:i w:val="false"/>
          <w:color w:val="000000"/>
          <w:sz w:val="28"/>
        </w:rPr>
        <w:t>
      K – концентрация дезинфицирующего раствора (в процентах);</w:t>
      </w:r>
      <w:r>
        <w:br/>
      </w: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xml:space="preserve"> – площадь помещения, подлежащего дезинфекции (в квадратных метрах);</w:t>
      </w:r>
      <w:r>
        <w:br/>
      </w:r>
      <w:r>
        <w:rPr>
          <w:rFonts w:ascii="Times New Roman"/>
          <w:b w:val="false"/>
          <w:i w:val="false"/>
          <w:color w:val="000000"/>
          <w:sz w:val="28"/>
        </w:rPr>
        <w:t>
      S</w:t>
      </w:r>
      <w:r>
        <w:rPr>
          <w:rFonts w:ascii="Times New Roman"/>
          <w:b w:val="false"/>
          <w:i w:val="false"/>
          <w:color w:val="000000"/>
          <w:vertAlign w:val="subscript"/>
        </w:rPr>
        <w:t>2</w:t>
      </w:r>
      <w:r>
        <w:rPr>
          <w:rFonts w:ascii="Times New Roman"/>
          <w:b w:val="false"/>
          <w:i w:val="false"/>
          <w:color w:val="000000"/>
          <w:sz w:val="28"/>
        </w:rPr>
        <w:t xml:space="preserve">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r>
        <w:br/>
      </w:r>
      <w:r>
        <w:rPr>
          <w:rFonts w:ascii="Times New Roman"/>
          <w:b w:val="false"/>
          <w:i w:val="false"/>
          <w:color w:val="000000"/>
          <w:sz w:val="28"/>
        </w:rPr>
        <w:t>
      S</w:t>
      </w:r>
      <w:r>
        <w:rPr>
          <w:rFonts w:ascii="Times New Roman"/>
          <w:b w:val="false"/>
          <w:i w:val="false"/>
          <w:color w:val="000000"/>
          <w:vertAlign w:val="subscript"/>
        </w:rPr>
        <w:t>3</w:t>
      </w:r>
      <w:r>
        <w:rPr>
          <w:rFonts w:ascii="Times New Roman"/>
          <w:b w:val="false"/>
          <w:i w:val="false"/>
          <w:color w:val="000000"/>
          <w:sz w:val="28"/>
        </w:rPr>
        <w:t xml:space="preserve"> – площадь прочих объектов, подлежащих дезинфекции (в квадратных метрах).</w:t>
      </w:r>
      <w:r>
        <w:br/>
      </w:r>
      <w:r>
        <w:rPr>
          <w:rFonts w:ascii="Times New Roman"/>
          <w:b w:val="false"/>
          <w:i w:val="false"/>
          <w:color w:val="000000"/>
          <w:sz w:val="28"/>
        </w:rPr>
        <w:t>
      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дезинфицирующих средствах:</w:t>
      </w:r>
    </w:p>
    <w:p>
      <w:pPr>
        <w:spacing w:after="0"/>
        <w:ind w:left="0"/>
        <w:jc w:val="both"/>
      </w:pPr>
      <w:r>
        <w:rPr>
          <w:rFonts w:ascii="Times New Roman"/>
          <w:b w:val="false"/>
          <w:i w:val="false"/>
          <w:color w:val="000000"/>
          <w:sz w:val="28"/>
        </w:rPr>
        <w:t>NK</w:t>
      </w:r>
      <w:r>
        <w:br/>
      </w: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52 ---------- S</w:t>
      </w:r>
      <w:r>
        <w:rPr>
          <w:rFonts w:ascii="Times New Roman"/>
          <w:b w:val="false"/>
          <w:i w:val="false"/>
          <w:color w:val="000000"/>
          <w:vertAlign w:val="subscript"/>
        </w:rPr>
        <w:t>4</w:t>
      </w:r>
      <w:r>
        <w:rPr>
          <w:rFonts w:ascii="Times New Roman"/>
          <w:b w:val="false"/>
          <w:i w:val="false"/>
          <w:color w:val="000000"/>
          <w:sz w:val="28"/>
        </w:rPr>
        <w:t>, где</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годовая потребность организации в дезинфицирующих средствах на проведение генеральных уборок;</w:t>
      </w:r>
      <w:r>
        <w:br/>
      </w:r>
      <w:r>
        <w:rPr>
          <w:rFonts w:ascii="Times New Roman"/>
          <w:b w:val="false"/>
          <w:i w:val="false"/>
          <w:color w:val="000000"/>
          <w:sz w:val="28"/>
        </w:rPr>
        <w:t>
      52 - число генеральных уборок (из расчета один раз в неделю);</w:t>
      </w:r>
      <w:r>
        <w:br/>
      </w:r>
      <w:r>
        <w:rPr>
          <w:rFonts w:ascii="Times New Roman"/>
          <w:b w:val="false"/>
          <w:i w:val="false"/>
          <w:color w:val="000000"/>
          <w:sz w:val="28"/>
        </w:rPr>
        <w:t>
      N - норма расхода дезинфицирующего средства на один квадратный метр;</w:t>
      </w:r>
      <w:r>
        <w:br/>
      </w:r>
      <w:r>
        <w:rPr>
          <w:rFonts w:ascii="Times New Roman"/>
          <w:b w:val="false"/>
          <w:i w:val="false"/>
          <w:color w:val="000000"/>
          <w:sz w:val="28"/>
        </w:rPr>
        <w:t>
      K - концентрация дезинфицирующего раствора;</w:t>
      </w:r>
      <w:r>
        <w:br/>
      </w:r>
      <w:r>
        <w:rPr>
          <w:rFonts w:ascii="Times New Roman"/>
          <w:b w:val="false"/>
          <w:i w:val="false"/>
          <w:color w:val="000000"/>
          <w:sz w:val="28"/>
        </w:rPr>
        <w:t>
      S</w:t>
      </w:r>
      <w:r>
        <w:rPr>
          <w:rFonts w:ascii="Times New Roman"/>
          <w:b w:val="false"/>
          <w:i w:val="false"/>
          <w:color w:val="000000"/>
          <w:vertAlign w:val="subscript"/>
        </w:rPr>
        <w:t>4</w:t>
      </w:r>
      <w:r>
        <w:rPr>
          <w:rFonts w:ascii="Times New Roman"/>
          <w:b w:val="false"/>
          <w:i w:val="false"/>
          <w:color w:val="000000"/>
          <w:sz w:val="28"/>
        </w:rPr>
        <w:t xml:space="preserve"> - оперативная площадь, подлежащая генеральной уборке.</w:t>
      </w:r>
      <w:r>
        <w:br/>
      </w:r>
      <w:r>
        <w:rPr>
          <w:rFonts w:ascii="Times New Roman"/>
          <w:b w:val="false"/>
          <w:i w:val="false"/>
          <w:color w:val="000000"/>
          <w:sz w:val="28"/>
        </w:rPr>
        <w:t>
      3. Для обеспечения организаций здравоохранения дезинфекционно-стерилизационным оборудованием используют следующий расчет потребности:</w:t>
      </w:r>
      <w:r>
        <w:br/>
      </w:r>
      <w:r>
        <w:rPr>
          <w:rFonts w:ascii="Times New Roman"/>
          <w:b w:val="false"/>
          <w:i w:val="false"/>
          <w:color w:val="000000"/>
          <w:sz w:val="28"/>
        </w:rPr>
        <w:t>
      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r>
        <w:br/>
      </w:r>
      <w:r>
        <w:rPr>
          <w:rFonts w:ascii="Times New Roman"/>
          <w:b w:val="false"/>
          <w:i w:val="false"/>
          <w:color w:val="000000"/>
          <w:sz w:val="28"/>
        </w:rPr>
        <w:t>
      2) биксы и автоклавы, стерилизаторы должны заполняться на две трети объема. В биксы закладывается однородный материал;</w:t>
      </w:r>
      <w:r>
        <w:br/>
      </w:r>
      <w:r>
        <w:rPr>
          <w:rFonts w:ascii="Times New Roman"/>
          <w:b w:val="false"/>
          <w:i w:val="false"/>
          <w:color w:val="000000"/>
          <w:sz w:val="28"/>
        </w:rPr>
        <w:t>
      3) кратность закладки материалов (биксов) в автоклавы составляет не более 5 (пяти) в сутки, в сухожаровые шкафы – не более 8 (восьми);</w:t>
      </w:r>
      <w:r>
        <w:br/>
      </w:r>
      <w:r>
        <w:rPr>
          <w:rFonts w:ascii="Times New Roman"/>
          <w:b w:val="false"/>
          <w:i w:val="false"/>
          <w:color w:val="000000"/>
          <w:sz w:val="28"/>
        </w:rPr>
        <w:t>
      4) количество необходимого оборудования определяется исходя из произведения объема загрузок на кратность загрузок в смену;</w:t>
      </w:r>
      <w:r>
        <w:br/>
      </w:r>
      <w:r>
        <w:rPr>
          <w:rFonts w:ascii="Times New Roman"/>
          <w:b w:val="false"/>
          <w:i w:val="false"/>
          <w:color w:val="000000"/>
          <w:sz w:val="28"/>
        </w:rPr>
        <w:t>
      5)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bookmarkStart w:name="z163"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27"/>
    <w:bookmarkStart w:name="z164" w:id="28"/>
    <w:p>
      <w:pPr>
        <w:spacing w:after="0"/>
        <w:ind w:left="0"/>
        <w:jc w:val="both"/>
      </w:pPr>
      <w:r>
        <w:rPr>
          <w:rFonts w:ascii="Times New Roman"/>
          <w:b w:val="false"/>
          <w:i w:val="false"/>
          <w:color w:val="000000"/>
          <w:sz w:val="28"/>
        </w:rPr>
        <w:t>
</w:t>
      </w:r>
      <w:r>
        <w:rPr>
          <w:rFonts w:ascii="Times New Roman"/>
          <w:b/>
          <w:i w:val="false"/>
          <w:color w:val="000000"/>
          <w:sz w:val="28"/>
        </w:rPr>
        <w:t>               Дезинфекция изделий медицинского назначения</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1551"/>
        <w:gridCol w:w="1334"/>
        <w:gridCol w:w="1335"/>
        <w:gridCol w:w="1546"/>
        <w:gridCol w:w="1547"/>
      </w:tblGrid>
      <w:tr>
        <w:trPr>
          <w:trHeight w:val="36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дезинфекции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дезинфекции</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дезинфекции</w:t>
            </w:r>
          </w:p>
        </w:tc>
      </w:tr>
      <w:tr>
        <w:trPr>
          <w:trHeight w:val="36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в градусах</w:t>
            </w:r>
            <w:r>
              <w:br/>
            </w:r>
            <w:r>
              <w:rPr>
                <w:rFonts w:ascii="Times New Roman"/>
                <w:b w:val="false"/>
                <w:i w:val="false"/>
                <w:color w:val="000000"/>
                <w:sz w:val="20"/>
              </w:rPr>
              <w:t>
</w:t>
            </w:r>
            <w:r>
              <w:rPr>
                <w:rFonts w:ascii="Times New Roman"/>
                <w:b w:val="false"/>
                <w:i w:val="false"/>
                <w:color w:val="000000"/>
                <w:sz w:val="20"/>
              </w:rPr>
              <w:t xml:space="preserve">Цельсия (далее - </w:t>
            </w:r>
            <w:r>
              <w:rPr>
                <w:rFonts w:ascii="Times New Roman"/>
                <w:b w:val="false"/>
                <w:i w:val="false"/>
                <w:color w:val="000000"/>
                <w:vertAlign w:val="superscript"/>
              </w:rPr>
              <w:t>о</w:t>
            </w:r>
            <w:r>
              <w:rPr>
                <w:rFonts w:ascii="Times New Roman"/>
                <w:b w:val="false"/>
                <w:i w:val="false"/>
                <w:color w:val="000000"/>
                <w:sz w:val="20"/>
              </w:rPr>
              <w:t>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в процентах</w:t>
            </w:r>
            <w:r>
              <w:br/>
            </w:r>
            <w:r>
              <w:rPr>
                <w:rFonts w:ascii="Times New Roman"/>
                <w:b w:val="false"/>
                <w:i w:val="false"/>
                <w:color w:val="000000"/>
                <w:sz w:val="20"/>
              </w:rPr>
              <w:t>
</w:t>
            </w:r>
            <w:r>
              <w:rPr>
                <w:rFonts w:ascii="Times New Roman"/>
                <w:b w:val="false"/>
                <w:i w:val="false"/>
                <w:color w:val="000000"/>
                <w:sz w:val="20"/>
              </w:rPr>
              <w:t>(далее -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в минутах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Кипячение:</w:t>
            </w:r>
            <w:r>
              <w:br/>
            </w:r>
            <w:r>
              <w:rPr>
                <w:rFonts w:ascii="Times New Roman"/>
                <w:b w:val="false"/>
                <w:i w:val="false"/>
                <w:color w:val="000000"/>
                <w:sz w:val="20"/>
              </w:rPr>
              <w:t>
</w:t>
            </w:r>
            <w:r>
              <w:rPr>
                <w:rFonts w:ascii="Times New Roman"/>
                <w:b w:val="false"/>
                <w:i w:val="false"/>
                <w:color w:val="000000"/>
                <w:sz w:val="20"/>
              </w:rPr>
              <w:t>в дистиллированной</w:t>
            </w:r>
            <w:r>
              <w:br/>
            </w:r>
            <w:r>
              <w:rPr>
                <w:rFonts w:ascii="Times New Roman"/>
                <w:b w:val="false"/>
                <w:i w:val="false"/>
                <w:color w:val="000000"/>
                <w:sz w:val="20"/>
              </w:rPr>
              <w:t>
</w:t>
            </w:r>
            <w:r>
              <w:rPr>
                <w:rFonts w:ascii="Times New Roman"/>
                <w:b w:val="false"/>
                <w:i w:val="false"/>
                <w:color w:val="000000"/>
                <w:sz w:val="20"/>
              </w:rPr>
              <w:t>воде;</w:t>
            </w:r>
            <w:r>
              <w:br/>
            </w:r>
            <w:r>
              <w:rPr>
                <w:rFonts w:ascii="Times New Roman"/>
                <w:b w:val="false"/>
                <w:i w:val="false"/>
                <w:color w:val="000000"/>
                <w:sz w:val="20"/>
              </w:rPr>
              <w:t>
</w:t>
            </w:r>
            <w:r>
              <w:rPr>
                <w:rFonts w:ascii="Times New Roman"/>
                <w:b w:val="false"/>
                <w:i w:val="false"/>
                <w:color w:val="000000"/>
                <w:sz w:val="20"/>
              </w:rPr>
              <w:t>дистиллированная</w:t>
            </w:r>
            <w:r>
              <w:br/>
            </w:r>
            <w:r>
              <w:rPr>
                <w:rFonts w:ascii="Times New Roman"/>
                <w:b w:val="false"/>
                <w:i w:val="false"/>
                <w:color w:val="000000"/>
                <w:sz w:val="20"/>
              </w:rPr>
              <w:t>
</w:t>
            </w:r>
            <w:r>
              <w:rPr>
                <w:rFonts w:ascii="Times New Roman"/>
                <w:b w:val="false"/>
                <w:i w:val="false"/>
                <w:color w:val="000000"/>
                <w:sz w:val="20"/>
              </w:rPr>
              <w:t>вода плюс</w:t>
            </w:r>
            <w:r>
              <w:br/>
            </w:r>
            <w:r>
              <w:rPr>
                <w:rFonts w:ascii="Times New Roman"/>
                <w:b w:val="false"/>
                <w:i w:val="false"/>
                <w:color w:val="000000"/>
                <w:sz w:val="20"/>
              </w:rPr>
              <w:t>
</w:t>
            </w:r>
            <w:r>
              <w:rPr>
                <w:rFonts w:ascii="Times New Roman"/>
                <w:b w:val="false"/>
                <w:i w:val="false"/>
                <w:color w:val="000000"/>
                <w:sz w:val="20"/>
              </w:rPr>
              <w:t>натрий двууглекислый</w:t>
            </w:r>
            <w:r>
              <w:br/>
            </w:r>
            <w:r>
              <w:rPr>
                <w:rFonts w:ascii="Times New Roman"/>
                <w:b w:val="false"/>
                <w:i w:val="false"/>
                <w:color w:val="000000"/>
                <w:sz w:val="20"/>
              </w:rPr>
              <w:t>
</w:t>
            </w:r>
            <w:r>
              <w:rPr>
                <w:rFonts w:ascii="Times New Roman"/>
                <w:b w:val="false"/>
                <w:i w:val="false"/>
                <w:color w:val="000000"/>
                <w:sz w:val="20"/>
              </w:rPr>
              <w:t>(питьевая сода)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изделий </w:t>
            </w:r>
            <w:r>
              <w:rPr>
                <w:rFonts w:ascii="Times New Roman"/>
                <w:b w:val="false"/>
                <w:i w:val="false"/>
                <w:color w:val="000000"/>
                <w:sz w:val="20"/>
              </w:rPr>
              <w:t xml:space="preserve">из стекла, </w:t>
            </w:r>
            <w:r>
              <w:rPr>
                <w:rFonts w:ascii="Times New Roman"/>
                <w:b w:val="false"/>
                <w:i w:val="false"/>
                <w:color w:val="000000"/>
                <w:sz w:val="20"/>
              </w:rPr>
              <w:t xml:space="preserve">металла, </w:t>
            </w:r>
            <w:r>
              <w:rPr>
                <w:rFonts w:ascii="Times New Roman"/>
                <w:b w:val="false"/>
                <w:i w:val="false"/>
                <w:color w:val="000000"/>
                <w:sz w:val="20"/>
              </w:rPr>
              <w:t xml:space="preserve">термостойких </w:t>
            </w:r>
            <w:r>
              <w:rPr>
                <w:rFonts w:ascii="Times New Roman"/>
                <w:b w:val="false"/>
                <w:i w:val="false"/>
                <w:color w:val="000000"/>
                <w:sz w:val="20"/>
              </w:rPr>
              <w:t xml:space="preserve">полимерных </w:t>
            </w:r>
            <w:r>
              <w:rPr>
                <w:rFonts w:ascii="Times New Roman"/>
                <w:b w:val="false"/>
                <w:i w:val="false"/>
                <w:color w:val="000000"/>
                <w:sz w:val="20"/>
              </w:rPr>
              <w:t xml:space="preserve">материалов, </w:t>
            </w:r>
            <w:r>
              <w:rPr>
                <w:rFonts w:ascii="Times New Roman"/>
                <w:b w:val="false"/>
                <w:i w:val="false"/>
                <w:color w:val="000000"/>
                <w:sz w:val="20"/>
              </w:rPr>
              <w:t>резины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погружение</w:t>
            </w:r>
            <w:r>
              <w:br/>
            </w:r>
            <w:r>
              <w:rPr>
                <w:rFonts w:ascii="Times New Roman"/>
                <w:b w:val="false"/>
                <w:i w:val="false"/>
                <w:color w:val="000000"/>
                <w:sz w:val="20"/>
              </w:rPr>
              <w:t>
</w:t>
            </w:r>
            <w:r>
              <w:rPr>
                <w:rFonts w:ascii="Times New Roman"/>
                <w:b w:val="false"/>
                <w:i w:val="false"/>
                <w:color w:val="000000"/>
                <w:sz w:val="20"/>
              </w:rPr>
              <w:t>в воду</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Паровой:</w:t>
            </w:r>
            <w:r>
              <w:br/>
            </w:r>
            <w:r>
              <w:rPr>
                <w:rFonts w:ascii="Times New Roman"/>
                <w:b w:val="false"/>
                <w:i w:val="false"/>
                <w:color w:val="000000"/>
                <w:sz w:val="20"/>
              </w:rPr>
              <w:t>
</w:t>
            </w:r>
            <w:r>
              <w:rPr>
                <w:rFonts w:ascii="Times New Roman"/>
                <w:b w:val="false"/>
                <w:i w:val="false"/>
                <w:color w:val="000000"/>
                <w:sz w:val="20"/>
              </w:rPr>
              <w:t>проводится в паровом</w:t>
            </w:r>
            <w:r>
              <w:br/>
            </w:r>
            <w:r>
              <w:rPr>
                <w:rFonts w:ascii="Times New Roman"/>
                <w:b w:val="false"/>
                <w:i w:val="false"/>
                <w:color w:val="000000"/>
                <w:sz w:val="20"/>
              </w:rPr>
              <w:t>
</w:t>
            </w:r>
            <w:r>
              <w:rPr>
                <w:rFonts w:ascii="Times New Roman"/>
                <w:b w:val="false"/>
                <w:i w:val="false"/>
                <w:color w:val="000000"/>
                <w:sz w:val="20"/>
              </w:rPr>
              <w:t>стерилизаторе или</w:t>
            </w:r>
            <w:r>
              <w:br/>
            </w:r>
            <w:r>
              <w:rPr>
                <w:rFonts w:ascii="Times New Roman"/>
                <w:b w:val="false"/>
                <w:i w:val="false"/>
                <w:color w:val="000000"/>
                <w:sz w:val="20"/>
              </w:rPr>
              <w:t>
</w:t>
            </w:r>
            <w:r>
              <w:rPr>
                <w:rFonts w:ascii="Times New Roman"/>
                <w:b w:val="false"/>
                <w:i w:val="false"/>
                <w:color w:val="000000"/>
                <w:sz w:val="20"/>
              </w:rPr>
              <w:t>дезинфекционной камере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изделий </w:t>
            </w:r>
            <w:r>
              <w:rPr>
                <w:rFonts w:ascii="Times New Roman"/>
                <w:b w:val="false"/>
                <w:i w:val="false"/>
                <w:color w:val="000000"/>
                <w:sz w:val="20"/>
              </w:rPr>
              <w:t xml:space="preserve">из стекла, </w:t>
            </w:r>
            <w:r>
              <w:rPr>
                <w:rFonts w:ascii="Times New Roman"/>
                <w:b w:val="false"/>
                <w:i w:val="false"/>
                <w:color w:val="000000"/>
                <w:sz w:val="20"/>
              </w:rPr>
              <w:t xml:space="preserve">металла, </w:t>
            </w:r>
            <w:r>
              <w:rPr>
                <w:rFonts w:ascii="Times New Roman"/>
                <w:b w:val="false"/>
                <w:i w:val="false"/>
                <w:color w:val="000000"/>
                <w:sz w:val="20"/>
              </w:rPr>
              <w:t xml:space="preserve">резины, </w:t>
            </w:r>
            <w:r>
              <w:rPr>
                <w:rFonts w:ascii="Times New Roman"/>
                <w:b w:val="false"/>
                <w:i w:val="false"/>
                <w:color w:val="000000"/>
                <w:sz w:val="20"/>
              </w:rPr>
              <w:t xml:space="preserve">латекса, </w:t>
            </w:r>
            <w:r>
              <w:rPr>
                <w:rFonts w:ascii="Times New Roman"/>
                <w:b w:val="false"/>
                <w:i w:val="false"/>
                <w:color w:val="000000"/>
                <w:sz w:val="20"/>
              </w:rPr>
              <w:t xml:space="preserve">термостойких </w:t>
            </w:r>
            <w:r>
              <w:rPr>
                <w:rFonts w:ascii="Times New Roman"/>
                <w:b w:val="false"/>
                <w:i w:val="false"/>
                <w:color w:val="000000"/>
                <w:sz w:val="20"/>
              </w:rPr>
              <w:t>полимеров</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Закладываются</w:t>
            </w:r>
            <w:r>
              <w:br/>
            </w:r>
            <w:r>
              <w:rPr>
                <w:rFonts w:ascii="Times New Roman"/>
                <w:b w:val="false"/>
                <w:i w:val="false"/>
                <w:color w:val="000000"/>
                <w:sz w:val="20"/>
              </w:rPr>
              <w:t>
</w:t>
            </w:r>
            <w:r>
              <w:rPr>
                <w:rFonts w:ascii="Times New Roman"/>
                <w:b w:val="false"/>
                <w:i w:val="false"/>
                <w:color w:val="000000"/>
                <w:sz w:val="20"/>
              </w:rPr>
              <w:t>в стерилизационные</w:t>
            </w:r>
            <w:r>
              <w:br/>
            </w:r>
            <w:r>
              <w:rPr>
                <w:rFonts w:ascii="Times New Roman"/>
                <w:b w:val="false"/>
                <w:i w:val="false"/>
                <w:color w:val="000000"/>
                <w:sz w:val="20"/>
              </w:rPr>
              <w:t>
</w:t>
            </w:r>
            <w:r>
              <w:rPr>
                <w:rFonts w:ascii="Times New Roman"/>
                <w:b w:val="false"/>
                <w:i w:val="false"/>
                <w:color w:val="000000"/>
                <w:sz w:val="20"/>
              </w:rPr>
              <w:t>коробки</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w:t>
            </w:r>
            <w:r>
              <w:br/>
            </w:r>
            <w:r>
              <w:rPr>
                <w:rFonts w:ascii="Times New Roman"/>
                <w:b w:val="false"/>
                <w:i w:val="false"/>
                <w:color w:val="000000"/>
                <w:sz w:val="20"/>
              </w:rPr>
              <w:t>
</w:t>
            </w:r>
            <w:r>
              <w:rPr>
                <w:rFonts w:ascii="Times New Roman"/>
                <w:b w:val="false"/>
                <w:i w:val="false"/>
                <w:color w:val="000000"/>
                <w:sz w:val="20"/>
              </w:rPr>
              <w:t>проводится в воздушном</w:t>
            </w:r>
            <w:r>
              <w:br/>
            </w:r>
            <w:r>
              <w:rPr>
                <w:rFonts w:ascii="Times New Roman"/>
                <w:b w:val="false"/>
                <w:i w:val="false"/>
                <w:color w:val="000000"/>
                <w:sz w:val="20"/>
              </w:rPr>
              <w:t>
</w:t>
            </w:r>
            <w:r>
              <w:rPr>
                <w:rFonts w:ascii="Times New Roman"/>
                <w:b w:val="false"/>
                <w:i w:val="false"/>
                <w:color w:val="000000"/>
                <w:sz w:val="20"/>
              </w:rPr>
              <w:t>стерилизаторе сухим</w:t>
            </w:r>
            <w:r>
              <w:br/>
            </w:r>
            <w:r>
              <w:rPr>
                <w:rFonts w:ascii="Times New Roman"/>
                <w:b w:val="false"/>
                <w:i w:val="false"/>
                <w:color w:val="000000"/>
                <w:sz w:val="20"/>
              </w:rPr>
              <w:t>
</w:t>
            </w:r>
            <w:r>
              <w:rPr>
                <w:rFonts w:ascii="Times New Roman"/>
                <w:b w:val="false"/>
                <w:i w:val="false"/>
                <w:color w:val="000000"/>
                <w:sz w:val="20"/>
              </w:rPr>
              <w:t>горячим воздухом</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изделий </w:t>
            </w:r>
            <w:r>
              <w:rPr>
                <w:rFonts w:ascii="Times New Roman"/>
                <w:b w:val="false"/>
                <w:i w:val="false"/>
                <w:color w:val="000000"/>
                <w:sz w:val="20"/>
              </w:rPr>
              <w:t xml:space="preserve">из стекла </w:t>
            </w:r>
            <w:r>
              <w:rPr>
                <w:rFonts w:ascii="Times New Roman"/>
                <w:b w:val="false"/>
                <w:i w:val="false"/>
                <w:color w:val="000000"/>
                <w:sz w:val="20"/>
              </w:rPr>
              <w:t>и металла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w:t>
            </w:r>
            <w:r>
              <w:br/>
            </w:r>
            <w:r>
              <w:rPr>
                <w:rFonts w:ascii="Times New Roman"/>
                <w:b w:val="false"/>
                <w:i w:val="false"/>
                <w:color w:val="000000"/>
                <w:sz w:val="20"/>
              </w:rPr>
              <w:t>
</w:t>
            </w:r>
            <w:r>
              <w:rPr>
                <w:rFonts w:ascii="Times New Roman"/>
                <w:b w:val="false"/>
                <w:i w:val="false"/>
                <w:color w:val="000000"/>
                <w:sz w:val="20"/>
              </w:rPr>
              <w:t>без упаковки</w:t>
            </w:r>
            <w:r>
              <w:br/>
            </w:r>
            <w:r>
              <w:rPr>
                <w:rFonts w:ascii="Times New Roman"/>
                <w:b w:val="false"/>
                <w:i w:val="false"/>
                <w:color w:val="000000"/>
                <w:sz w:val="20"/>
              </w:rPr>
              <w:t>
</w:t>
            </w:r>
            <w:r>
              <w:rPr>
                <w:rFonts w:ascii="Times New Roman"/>
                <w:b w:val="false"/>
                <w:i w:val="false"/>
                <w:color w:val="000000"/>
                <w:sz w:val="20"/>
              </w:rPr>
              <w:t>в лотках</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Химический:</w:t>
            </w:r>
            <w:r>
              <w:br/>
            </w:r>
            <w:r>
              <w:rPr>
                <w:rFonts w:ascii="Times New Roman"/>
                <w:b w:val="false"/>
                <w:i w:val="false"/>
                <w:color w:val="000000"/>
                <w:sz w:val="20"/>
              </w:rPr>
              <w:t>
</w:t>
            </w:r>
            <w:r>
              <w:rPr>
                <w:rFonts w:ascii="Times New Roman"/>
                <w:b w:val="false"/>
                <w:i w:val="false"/>
                <w:color w:val="000000"/>
                <w:sz w:val="20"/>
              </w:rPr>
              <w:t>проводится в емкости</w:t>
            </w:r>
            <w:r>
              <w:br/>
            </w:r>
            <w:r>
              <w:rPr>
                <w:rFonts w:ascii="Times New Roman"/>
                <w:b w:val="false"/>
                <w:i w:val="false"/>
                <w:color w:val="000000"/>
                <w:sz w:val="20"/>
              </w:rPr>
              <w:t>
</w:t>
            </w:r>
            <w:r>
              <w:rPr>
                <w:rFonts w:ascii="Times New Roman"/>
                <w:b w:val="false"/>
                <w:i w:val="false"/>
                <w:color w:val="000000"/>
                <w:sz w:val="20"/>
              </w:rPr>
              <w:t>из стекла, пластмассы</w:t>
            </w:r>
            <w:r>
              <w:br/>
            </w:r>
            <w:r>
              <w:rPr>
                <w:rFonts w:ascii="Times New Roman"/>
                <w:b w:val="false"/>
                <w:i w:val="false"/>
                <w:color w:val="000000"/>
                <w:sz w:val="20"/>
              </w:rPr>
              <w:t>
</w:t>
            </w:r>
            <w:r>
              <w:rPr>
                <w:rFonts w:ascii="Times New Roman"/>
                <w:b w:val="false"/>
                <w:i w:val="false"/>
                <w:color w:val="000000"/>
                <w:sz w:val="20"/>
              </w:rPr>
              <w:t>или в эмалированной емкости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 инструкцией</w:t>
            </w:r>
            <w:r>
              <w:br/>
            </w:r>
            <w:r>
              <w:rPr>
                <w:rFonts w:ascii="Times New Roman"/>
                <w:b w:val="false"/>
                <w:i w:val="false"/>
                <w:color w:val="000000"/>
                <w:sz w:val="20"/>
              </w:rPr>
              <w:t>
</w:t>
            </w:r>
            <w:r>
              <w:rPr>
                <w:rFonts w:ascii="Times New Roman"/>
                <w:b w:val="false"/>
                <w:i w:val="false"/>
                <w:color w:val="000000"/>
                <w:sz w:val="20"/>
              </w:rPr>
              <w:t>(методическими указаниями)</w:t>
            </w:r>
            <w:r>
              <w:br/>
            </w:r>
            <w:r>
              <w:rPr>
                <w:rFonts w:ascii="Times New Roman"/>
                <w:b w:val="false"/>
                <w:i w:val="false"/>
                <w:color w:val="000000"/>
                <w:sz w:val="20"/>
              </w:rPr>
              <w:t>
</w:t>
            </w:r>
            <w:r>
              <w:rPr>
                <w:rFonts w:ascii="Times New Roman"/>
                <w:b w:val="false"/>
                <w:i w:val="false"/>
                <w:color w:val="000000"/>
                <w:sz w:val="20"/>
              </w:rPr>
              <w:t xml:space="preserve">по применению препарата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изделий </w:t>
            </w:r>
            <w:r>
              <w:rPr>
                <w:rFonts w:ascii="Times New Roman"/>
                <w:b w:val="false"/>
                <w:i w:val="false"/>
                <w:color w:val="000000"/>
                <w:sz w:val="20"/>
              </w:rPr>
              <w:t xml:space="preserve">из стекла, </w:t>
            </w:r>
            <w:r>
              <w:rPr>
                <w:rFonts w:ascii="Times New Roman"/>
                <w:b w:val="false"/>
                <w:i w:val="false"/>
                <w:color w:val="000000"/>
                <w:sz w:val="20"/>
              </w:rPr>
              <w:t xml:space="preserve">коррозийностойкого </w:t>
            </w:r>
            <w:r>
              <w:rPr>
                <w:rFonts w:ascii="Times New Roman"/>
                <w:b w:val="false"/>
                <w:i w:val="false"/>
                <w:color w:val="000000"/>
                <w:sz w:val="20"/>
              </w:rPr>
              <w:t xml:space="preserve">материла </w:t>
            </w:r>
            <w:r>
              <w:rPr>
                <w:rFonts w:ascii="Times New Roman"/>
                <w:b w:val="false"/>
                <w:i w:val="false"/>
                <w:color w:val="000000"/>
                <w:sz w:val="20"/>
              </w:rPr>
              <w:t xml:space="preserve">полимерных </w:t>
            </w:r>
            <w:r>
              <w:rPr>
                <w:rFonts w:ascii="Times New Roman"/>
                <w:b w:val="false"/>
                <w:i w:val="false"/>
                <w:color w:val="000000"/>
                <w:sz w:val="20"/>
              </w:rPr>
              <w:t xml:space="preserve">материалов, </w:t>
            </w:r>
            <w:r>
              <w:rPr>
                <w:rFonts w:ascii="Times New Roman"/>
                <w:b w:val="false"/>
                <w:i w:val="false"/>
                <w:color w:val="000000"/>
                <w:sz w:val="20"/>
              </w:rPr>
              <w:t>резины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погружение</w:t>
            </w:r>
            <w:r>
              <w:br/>
            </w:r>
            <w:r>
              <w:rPr>
                <w:rFonts w:ascii="Times New Roman"/>
                <w:b w:val="false"/>
                <w:i w:val="false"/>
                <w:color w:val="000000"/>
                <w:sz w:val="20"/>
              </w:rPr>
              <w:t>
</w:t>
            </w:r>
            <w:r>
              <w:rPr>
                <w:rFonts w:ascii="Times New Roman"/>
                <w:b w:val="false"/>
                <w:i w:val="false"/>
                <w:color w:val="000000"/>
                <w:sz w:val="20"/>
              </w:rPr>
              <w:t>в раствор</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после дезинфекции химическим способом изделия должны быть промыты в проточной воде до полного удаления запаха дезинфицирующего средства;</w:t>
      </w:r>
      <w:r>
        <w:br/>
      </w:r>
      <w:r>
        <w:rPr>
          <w:rFonts w:ascii="Times New Roman"/>
          <w:b w:val="false"/>
          <w:i w:val="false"/>
          <w:color w:val="000000"/>
          <w:sz w:val="28"/>
        </w:rPr>
        <w:t>
      при дезинфекции кипячением и паровым методом изделия из полимерных материалов должны быть упакованы в марлю.</w:t>
      </w:r>
    </w:p>
    <w:bookmarkStart w:name="z165" w:id="2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29"/>
    <w:bookmarkStart w:name="z166" w:id="30"/>
    <w:p>
      <w:pPr>
        <w:spacing w:after="0"/>
        <w:ind w:left="0"/>
        <w:jc w:val="both"/>
      </w:pPr>
      <w:r>
        <w:rPr>
          <w:rFonts w:ascii="Times New Roman"/>
          <w:b w:val="false"/>
          <w:i w:val="false"/>
          <w:color w:val="000000"/>
          <w:sz w:val="28"/>
        </w:rPr>
        <w:t>
</w:t>
      </w:r>
      <w:r>
        <w:rPr>
          <w:rFonts w:ascii="Times New Roman"/>
          <w:b/>
          <w:i w:val="false"/>
          <w:color w:val="000000"/>
          <w:sz w:val="28"/>
        </w:rPr>
        <w:t>            Предстерилизационная обработка изделий</w:t>
      </w:r>
      <w:r>
        <w:br/>
      </w:r>
      <w:r>
        <w:rPr>
          <w:rFonts w:ascii="Times New Roman"/>
          <w:b w:val="false"/>
          <w:i w:val="false"/>
          <w:color w:val="000000"/>
          <w:sz w:val="28"/>
        </w:rPr>
        <w:t>
</w:t>
      </w:r>
      <w:r>
        <w:rPr>
          <w:rFonts w:ascii="Times New Roman"/>
          <w:b/>
          <w:i w:val="false"/>
          <w:color w:val="000000"/>
          <w:sz w:val="28"/>
        </w:rPr>
        <w:t>                       медицинского назначения</w:t>
      </w:r>
    </w:p>
    <w:bookmarkEnd w:id="30"/>
    <w:bookmarkStart w:name="z167" w:id="31"/>
    <w:p>
      <w:pPr>
        <w:spacing w:after="0"/>
        <w:ind w:left="0"/>
        <w:jc w:val="both"/>
      </w:pPr>
      <w:r>
        <w:rPr>
          <w:rFonts w:ascii="Times New Roman"/>
          <w:b w:val="false"/>
          <w:i w:val="false"/>
          <w:color w:val="000000"/>
          <w:sz w:val="28"/>
        </w:rPr>
        <w:t>
                                                     Таблица № 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2513"/>
        <w:gridCol w:w="189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Процессы при</w:t>
            </w:r>
            <w:r>
              <w:br/>
            </w:r>
            <w:r>
              <w:rPr>
                <w:rFonts w:ascii="Times New Roman"/>
                <w:b w:val="false"/>
                <w:i w:val="false"/>
                <w:color w:val="000000"/>
                <w:sz w:val="20"/>
              </w:rPr>
              <w:t>
</w:t>
            </w:r>
            <w:r>
              <w:rPr>
                <w:rFonts w:ascii="Times New Roman"/>
                <w:b w:val="false"/>
                <w:i w:val="false"/>
                <w:color w:val="000000"/>
                <w:sz w:val="20"/>
              </w:rPr>
              <w:t>проведении обработки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 xml:space="preserve">раствора в </w:t>
            </w:r>
            <w:r>
              <w:rPr>
                <w:rFonts w:ascii="Times New Roman"/>
                <w:b w:val="false"/>
                <w:i w:val="false"/>
                <w:color w:val="000000"/>
                <w:vertAlign w:val="superscript"/>
              </w:rPr>
              <w:t>о</w:t>
            </w:r>
            <w:r>
              <w:rPr>
                <w:rFonts w:ascii="Times New Roman"/>
                <w:b w:val="false"/>
                <w:i w:val="false"/>
                <w:color w:val="000000"/>
                <w:sz w:val="20"/>
              </w:rPr>
              <w:t>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выдержки</w:t>
            </w:r>
            <w:r>
              <w:br/>
            </w:r>
            <w:r>
              <w:rPr>
                <w:rFonts w:ascii="Times New Roman"/>
                <w:b w:val="false"/>
                <w:i w:val="false"/>
                <w:color w:val="000000"/>
                <w:sz w:val="20"/>
              </w:rPr>
              <w:t>
</w:t>
            </w:r>
            <w:r>
              <w:rPr>
                <w:rFonts w:ascii="Times New Roman"/>
                <w:b w:val="false"/>
                <w:i w:val="false"/>
                <w:color w:val="000000"/>
                <w:sz w:val="20"/>
              </w:rPr>
              <w:t>в минутах</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завершению дезинфекции</w:t>
            </w:r>
            <w:r>
              <w:br/>
            </w:r>
            <w:r>
              <w:rPr>
                <w:rFonts w:ascii="Times New Roman"/>
                <w:b w:val="false"/>
                <w:i w:val="false"/>
                <w:color w:val="000000"/>
                <w:sz w:val="20"/>
              </w:rPr>
              <w:t>
</w:t>
            </w:r>
            <w:r>
              <w:rPr>
                <w:rFonts w:ascii="Times New Roman"/>
                <w:b w:val="false"/>
                <w:i w:val="false"/>
                <w:color w:val="000000"/>
                <w:sz w:val="20"/>
              </w:rPr>
              <w:t>ИМН ополаскиваются</w:t>
            </w:r>
            <w:r>
              <w:br/>
            </w:r>
            <w:r>
              <w:rPr>
                <w:rFonts w:ascii="Times New Roman"/>
                <w:b w:val="false"/>
                <w:i w:val="false"/>
                <w:color w:val="000000"/>
                <w:sz w:val="20"/>
              </w:rPr>
              <w:t>
</w:t>
            </w:r>
            <w:r>
              <w:rPr>
                <w:rFonts w:ascii="Times New Roman"/>
                <w:b w:val="false"/>
                <w:i w:val="false"/>
                <w:color w:val="000000"/>
                <w:sz w:val="20"/>
              </w:rPr>
              <w:t>проточной водой</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затем: замачиваются при полном</w:t>
            </w:r>
            <w:r>
              <w:br/>
            </w:r>
            <w:r>
              <w:rPr>
                <w:rFonts w:ascii="Times New Roman"/>
                <w:b w:val="false"/>
                <w:i w:val="false"/>
                <w:color w:val="000000"/>
                <w:sz w:val="20"/>
              </w:rPr>
              <w:t>
</w:t>
            </w:r>
            <w:r>
              <w:rPr>
                <w:rFonts w:ascii="Times New Roman"/>
                <w:b w:val="false"/>
                <w:i w:val="false"/>
                <w:color w:val="000000"/>
                <w:sz w:val="20"/>
              </w:rPr>
              <w:t>погружении в один из растворов</w:t>
            </w:r>
            <w:r>
              <w:br/>
            </w:r>
            <w:r>
              <w:rPr>
                <w:rFonts w:ascii="Times New Roman"/>
                <w:b w:val="false"/>
                <w:i w:val="false"/>
                <w:color w:val="000000"/>
                <w:sz w:val="20"/>
              </w:rPr>
              <w:t>
</w:t>
            </w:r>
            <w:r>
              <w:rPr>
                <w:rFonts w:ascii="Times New Roman"/>
                <w:b w:val="false"/>
                <w:i w:val="false"/>
                <w:color w:val="000000"/>
                <w:sz w:val="20"/>
              </w:rPr>
              <w:t xml:space="preserve">моющего средства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25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Мытье каждого изделия</w:t>
            </w:r>
            <w:r>
              <w:br/>
            </w:r>
            <w:r>
              <w:rPr>
                <w:rFonts w:ascii="Times New Roman"/>
                <w:b w:val="false"/>
                <w:i w:val="false"/>
                <w:color w:val="000000"/>
                <w:sz w:val="20"/>
              </w:rPr>
              <w:t>
</w:t>
            </w:r>
            <w:r>
              <w:rPr>
                <w:rFonts w:ascii="Times New Roman"/>
                <w:b w:val="false"/>
                <w:i w:val="false"/>
                <w:color w:val="000000"/>
                <w:sz w:val="20"/>
              </w:rPr>
              <w:t xml:space="preserve">в моющем растворе при помощи </w:t>
            </w:r>
            <w:r>
              <w:br/>
            </w:r>
            <w:r>
              <w:rPr>
                <w:rFonts w:ascii="Times New Roman"/>
                <w:b w:val="false"/>
                <w:i w:val="false"/>
                <w:color w:val="000000"/>
                <w:sz w:val="20"/>
              </w:rPr>
              <w:t>
</w:t>
            </w:r>
            <w:r>
              <w:rPr>
                <w:rFonts w:ascii="Times New Roman"/>
                <w:b w:val="false"/>
                <w:i w:val="false"/>
                <w:color w:val="000000"/>
                <w:sz w:val="20"/>
              </w:rPr>
              <w:t>ерша или ватно-марлевого тампона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Ополаскивание</w:t>
            </w:r>
            <w:r>
              <w:br/>
            </w:r>
            <w:r>
              <w:rPr>
                <w:rFonts w:ascii="Times New Roman"/>
                <w:b w:val="false"/>
                <w:i w:val="false"/>
                <w:color w:val="000000"/>
                <w:sz w:val="20"/>
              </w:rPr>
              <w:t>
</w:t>
            </w:r>
            <w:r>
              <w:rPr>
                <w:rFonts w:ascii="Times New Roman"/>
                <w:b w:val="false"/>
                <w:i w:val="false"/>
                <w:color w:val="000000"/>
                <w:sz w:val="20"/>
              </w:rPr>
              <w:t xml:space="preserve">проточной водой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Ополаскивание</w:t>
            </w:r>
            <w:r>
              <w:br/>
            </w:r>
            <w:r>
              <w:rPr>
                <w:rFonts w:ascii="Times New Roman"/>
                <w:b w:val="false"/>
                <w:i w:val="false"/>
                <w:color w:val="000000"/>
                <w:sz w:val="20"/>
              </w:rPr>
              <w:t>
</w:t>
            </w:r>
            <w:r>
              <w:rPr>
                <w:rFonts w:ascii="Times New Roman"/>
                <w:b w:val="false"/>
                <w:i w:val="false"/>
                <w:color w:val="000000"/>
                <w:sz w:val="20"/>
              </w:rPr>
              <w:t>дистиллированной водой</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Сушка горячим воздухом</w:t>
            </w:r>
            <w:r>
              <w:br/>
            </w:r>
            <w:r>
              <w:rPr>
                <w:rFonts w:ascii="Times New Roman"/>
                <w:b w:val="false"/>
                <w:i w:val="false"/>
                <w:color w:val="000000"/>
                <w:sz w:val="20"/>
              </w:rPr>
              <w:t>
</w:t>
            </w:r>
            <w:r>
              <w:rPr>
                <w:rFonts w:ascii="Times New Roman"/>
                <w:b w:val="false"/>
                <w:i w:val="false"/>
                <w:color w:val="000000"/>
                <w:sz w:val="20"/>
              </w:rPr>
              <w:t>в сушильном шкафу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полного</w:t>
            </w:r>
            <w:r>
              <w:br/>
            </w:r>
            <w:r>
              <w:rPr>
                <w:rFonts w:ascii="Times New Roman"/>
                <w:b w:val="false"/>
                <w:i w:val="false"/>
                <w:color w:val="000000"/>
                <w:sz w:val="20"/>
              </w:rPr>
              <w:t>
</w:t>
            </w:r>
            <w:r>
              <w:rPr>
                <w:rFonts w:ascii="Times New Roman"/>
                <w:b w:val="false"/>
                <w:i w:val="false"/>
                <w:color w:val="000000"/>
                <w:sz w:val="20"/>
              </w:rPr>
              <w:t>исчезновения</w:t>
            </w:r>
            <w:r>
              <w:br/>
            </w:r>
            <w:r>
              <w:rPr>
                <w:rFonts w:ascii="Times New Roman"/>
                <w:b w:val="false"/>
                <w:i w:val="false"/>
                <w:color w:val="000000"/>
                <w:sz w:val="20"/>
              </w:rPr>
              <w:t>
</w:t>
            </w:r>
            <w:r>
              <w:rPr>
                <w:rFonts w:ascii="Times New Roman"/>
                <w:b w:val="false"/>
                <w:i w:val="false"/>
                <w:color w:val="000000"/>
                <w:sz w:val="20"/>
              </w:rPr>
              <w:t>влаги</w:t>
            </w:r>
          </w:p>
        </w:tc>
      </w:tr>
    </w:tbl>
    <w:bookmarkStart w:name="z168" w:id="32"/>
    <w:p>
      <w:pPr>
        <w:spacing w:after="0"/>
        <w:ind w:left="0"/>
        <w:jc w:val="both"/>
      </w:pPr>
      <w:r>
        <w:rPr>
          <w:rFonts w:ascii="Times New Roman"/>
          <w:b w:val="false"/>
          <w:i w:val="false"/>
          <w:color w:val="000000"/>
          <w:sz w:val="28"/>
        </w:rPr>
        <w:t>
</w:t>
      </w:r>
      <w:r>
        <w:rPr>
          <w:rFonts w:ascii="Times New Roman"/>
          <w:b/>
          <w:i w:val="false"/>
          <w:color w:val="000000"/>
          <w:sz w:val="28"/>
        </w:rPr>
        <w:t>            Приготовление моющего раствора</w:t>
      </w:r>
    </w:p>
    <w:bookmarkEnd w:id="32"/>
    <w:bookmarkStart w:name="z169" w:id="33"/>
    <w:p>
      <w:pPr>
        <w:spacing w:after="0"/>
        <w:ind w:left="0"/>
        <w:jc w:val="both"/>
      </w:pPr>
      <w:r>
        <w:rPr>
          <w:rFonts w:ascii="Times New Roman"/>
          <w:b w:val="false"/>
          <w:i w:val="false"/>
          <w:color w:val="000000"/>
          <w:sz w:val="28"/>
        </w:rPr>
        <w:t>
                                             Таблица № 2</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2865"/>
        <w:gridCol w:w="2783"/>
      </w:tblGrid>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компонентов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компонентов для</w:t>
            </w:r>
            <w:r>
              <w:br/>
            </w:r>
            <w:r>
              <w:rPr>
                <w:rFonts w:ascii="Times New Roman"/>
                <w:b w:val="false"/>
                <w:i w:val="false"/>
                <w:color w:val="000000"/>
                <w:sz w:val="20"/>
              </w:rPr>
              <w:t>
</w:t>
            </w:r>
            <w:r>
              <w:rPr>
                <w:rFonts w:ascii="Times New Roman"/>
                <w:b w:val="false"/>
                <w:i w:val="false"/>
                <w:color w:val="000000"/>
                <w:sz w:val="20"/>
              </w:rPr>
              <w:t>приготовления</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Моющее средство </w:t>
            </w:r>
            <w:r>
              <w:br/>
            </w:r>
            <w:r>
              <w:rPr>
                <w:rFonts w:ascii="Times New Roman"/>
                <w:b w:val="false"/>
                <w:i w:val="false"/>
                <w:color w:val="000000"/>
                <w:sz w:val="20"/>
              </w:rPr>
              <w:t>
</w:t>
            </w:r>
            <w:r>
              <w:rPr>
                <w:rFonts w:ascii="Times New Roman"/>
                <w:b w:val="false"/>
                <w:i w:val="false"/>
                <w:color w:val="000000"/>
                <w:sz w:val="20"/>
              </w:rPr>
              <w:t xml:space="preserve">Вода питьевая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грамма </w:t>
            </w:r>
            <w:r>
              <w:rPr>
                <w:rFonts w:ascii="Times New Roman"/>
                <w:b w:val="false"/>
                <w:i w:val="false"/>
                <w:color w:val="000000"/>
                <w:sz w:val="20"/>
              </w:rPr>
              <w:t>(далее – гр)</w:t>
            </w:r>
            <w:r>
              <w:br/>
            </w:r>
            <w:r>
              <w:rPr>
                <w:rFonts w:ascii="Times New Roman"/>
                <w:b w:val="false"/>
                <w:i w:val="false"/>
                <w:color w:val="000000"/>
                <w:sz w:val="20"/>
              </w:rPr>
              <w:t>
</w:t>
            </w:r>
            <w:r>
              <w:rPr>
                <w:rFonts w:ascii="Times New Roman"/>
                <w:b w:val="false"/>
                <w:i w:val="false"/>
                <w:color w:val="000000"/>
                <w:sz w:val="20"/>
              </w:rPr>
              <w:t>до 1 литра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при</w:t>
            </w:r>
            <w:r>
              <w:br/>
            </w:r>
            <w:r>
              <w:rPr>
                <w:rFonts w:ascii="Times New Roman"/>
                <w:b w:val="false"/>
                <w:i w:val="false"/>
                <w:color w:val="000000"/>
                <w:sz w:val="20"/>
              </w:rPr>
              <w:t>
</w:t>
            </w:r>
            <w:r>
              <w:rPr>
                <w:rFonts w:ascii="Times New Roman"/>
                <w:b w:val="false"/>
                <w:i w:val="false"/>
                <w:color w:val="000000"/>
                <w:sz w:val="20"/>
              </w:rPr>
              <w:t>механизированной</w:t>
            </w:r>
            <w:r>
              <w:br/>
            </w:r>
            <w:r>
              <w:rPr>
                <w:rFonts w:ascii="Times New Roman"/>
                <w:b w:val="false"/>
                <w:i w:val="false"/>
                <w:color w:val="000000"/>
                <w:sz w:val="20"/>
              </w:rPr>
              <w:t>
</w:t>
            </w:r>
            <w:r>
              <w:rPr>
                <w:rFonts w:ascii="Times New Roman"/>
                <w:b w:val="false"/>
                <w:i w:val="false"/>
                <w:color w:val="000000"/>
                <w:sz w:val="20"/>
              </w:rPr>
              <w:t>очистке (струйный метод,</w:t>
            </w:r>
            <w:r>
              <w:br/>
            </w:r>
            <w:r>
              <w:rPr>
                <w:rFonts w:ascii="Times New Roman"/>
                <w:b w:val="false"/>
                <w:i w:val="false"/>
                <w:color w:val="000000"/>
                <w:sz w:val="20"/>
              </w:rPr>
              <w:t>
</w:t>
            </w:r>
            <w:r>
              <w:rPr>
                <w:rFonts w:ascii="Times New Roman"/>
                <w:b w:val="false"/>
                <w:i w:val="false"/>
                <w:color w:val="000000"/>
                <w:sz w:val="20"/>
              </w:rPr>
              <w:t>ершевание, использование</w:t>
            </w:r>
            <w:r>
              <w:br/>
            </w:r>
            <w:r>
              <w:rPr>
                <w:rFonts w:ascii="Times New Roman"/>
                <w:b w:val="false"/>
                <w:i w:val="false"/>
                <w:color w:val="000000"/>
                <w:sz w:val="20"/>
              </w:rPr>
              <w:t>
</w:t>
            </w:r>
            <w:r>
              <w:rPr>
                <w:rFonts w:ascii="Times New Roman"/>
                <w:b w:val="false"/>
                <w:i w:val="false"/>
                <w:color w:val="000000"/>
                <w:sz w:val="20"/>
              </w:rPr>
              <w:t>ультразвука)</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Моющее средство </w:t>
            </w:r>
            <w:r>
              <w:br/>
            </w:r>
            <w:r>
              <w:rPr>
                <w:rFonts w:ascii="Times New Roman"/>
                <w:b w:val="false"/>
                <w:i w:val="false"/>
                <w:color w:val="000000"/>
                <w:sz w:val="20"/>
              </w:rPr>
              <w:t>
</w:t>
            </w:r>
            <w:r>
              <w:rPr>
                <w:rFonts w:ascii="Times New Roman"/>
                <w:b w:val="false"/>
                <w:i w:val="false"/>
                <w:color w:val="000000"/>
                <w:sz w:val="20"/>
              </w:rPr>
              <w:t xml:space="preserve">Вода питьевая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гр</w:t>
            </w:r>
          </w:p>
          <w:p>
            <w:pPr>
              <w:spacing w:after="20"/>
              <w:ind w:left="20"/>
              <w:jc w:val="both"/>
            </w:pPr>
            <w:r>
              <w:rPr>
                <w:rFonts w:ascii="Times New Roman"/>
                <w:b w:val="false"/>
                <w:i w:val="false"/>
                <w:color w:val="000000"/>
                <w:sz w:val="20"/>
              </w:rPr>
              <w:t>до 1 литра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при</w:t>
            </w:r>
            <w:r>
              <w:br/>
            </w:r>
            <w:r>
              <w:rPr>
                <w:rFonts w:ascii="Times New Roman"/>
                <w:b w:val="false"/>
                <w:i w:val="false"/>
                <w:color w:val="000000"/>
                <w:sz w:val="20"/>
              </w:rPr>
              <w:t>
</w:t>
            </w:r>
            <w:r>
              <w:rPr>
                <w:rFonts w:ascii="Times New Roman"/>
                <w:b w:val="false"/>
                <w:i w:val="false"/>
                <w:color w:val="000000"/>
                <w:sz w:val="20"/>
              </w:rPr>
              <w:t>механизированной</w:t>
            </w:r>
            <w:r>
              <w:br/>
            </w:r>
            <w:r>
              <w:rPr>
                <w:rFonts w:ascii="Times New Roman"/>
                <w:b w:val="false"/>
                <w:i w:val="false"/>
                <w:color w:val="000000"/>
                <w:sz w:val="20"/>
              </w:rPr>
              <w:t>
</w:t>
            </w:r>
            <w:r>
              <w:rPr>
                <w:rFonts w:ascii="Times New Roman"/>
                <w:b w:val="false"/>
                <w:i w:val="false"/>
                <w:color w:val="000000"/>
                <w:sz w:val="20"/>
              </w:rPr>
              <w:t>очистке ротационным</w:t>
            </w:r>
            <w:r>
              <w:br/>
            </w:r>
            <w:r>
              <w:rPr>
                <w:rFonts w:ascii="Times New Roman"/>
                <w:b w:val="false"/>
                <w:i w:val="false"/>
                <w:color w:val="000000"/>
                <w:sz w:val="20"/>
              </w:rPr>
              <w:t>
</w:t>
            </w:r>
            <w:r>
              <w:rPr>
                <w:rFonts w:ascii="Times New Roman"/>
                <w:b w:val="false"/>
                <w:i w:val="false"/>
                <w:color w:val="000000"/>
                <w:sz w:val="20"/>
              </w:rPr>
              <w:t>методом</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Моющее средство</w:t>
            </w:r>
            <w:r>
              <w:br/>
            </w:r>
            <w:r>
              <w:rPr>
                <w:rFonts w:ascii="Times New Roman"/>
                <w:b w:val="false"/>
                <w:i w:val="false"/>
                <w:color w:val="000000"/>
                <w:sz w:val="20"/>
              </w:rPr>
              <w:t>
</w:t>
            </w:r>
            <w:r>
              <w:rPr>
                <w:rFonts w:ascii="Times New Roman"/>
                <w:b w:val="false"/>
                <w:i w:val="false"/>
                <w:color w:val="000000"/>
                <w:sz w:val="20"/>
              </w:rPr>
              <w:t xml:space="preserve">Вода питьевая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гр</w:t>
            </w:r>
          </w:p>
          <w:p>
            <w:pPr>
              <w:spacing w:after="20"/>
              <w:ind w:left="20"/>
              <w:jc w:val="both"/>
            </w:pPr>
            <w:r>
              <w:rPr>
                <w:rFonts w:ascii="Times New Roman"/>
                <w:b w:val="false"/>
                <w:i w:val="false"/>
                <w:color w:val="000000"/>
                <w:sz w:val="20"/>
              </w:rPr>
              <w:t>до 1 литра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w:t>
            </w:r>
            <w:r>
              <w:br/>
            </w:r>
            <w:r>
              <w:rPr>
                <w:rFonts w:ascii="Times New Roman"/>
                <w:b w:val="false"/>
                <w:i w:val="false"/>
                <w:color w:val="000000"/>
                <w:sz w:val="20"/>
              </w:rPr>
              <w:t>
</w:t>
            </w:r>
            <w:r>
              <w:rPr>
                <w:rFonts w:ascii="Times New Roman"/>
                <w:b w:val="false"/>
                <w:i w:val="false"/>
                <w:color w:val="000000"/>
                <w:sz w:val="20"/>
              </w:rPr>
              <w:t>при ручной очистке</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Раствор перекиси водорода 27,5%.</w:t>
            </w:r>
            <w:r>
              <w:br/>
            </w:r>
            <w:r>
              <w:rPr>
                <w:rFonts w:ascii="Times New Roman"/>
                <w:b w:val="false"/>
                <w:i w:val="false"/>
                <w:color w:val="000000"/>
                <w:sz w:val="20"/>
              </w:rPr>
              <w:t>
</w:t>
            </w:r>
            <w:r>
              <w:rPr>
                <w:rFonts w:ascii="Times New Roman"/>
                <w:b w:val="false"/>
                <w:i w:val="false"/>
                <w:color w:val="000000"/>
                <w:sz w:val="20"/>
              </w:rPr>
              <w:t>Моющее средство</w:t>
            </w:r>
            <w:r>
              <w:br/>
            </w:r>
            <w:r>
              <w:rPr>
                <w:rFonts w:ascii="Times New Roman"/>
                <w:b w:val="false"/>
                <w:i w:val="false"/>
                <w:color w:val="000000"/>
                <w:sz w:val="20"/>
              </w:rPr>
              <w:t>
</w:t>
            </w:r>
            <w:r>
              <w:rPr>
                <w:rFonts w:ascii="Times New Roman"/>
                <w:b w:val="false"/>
                <w:i w:val="false"/>
                <w:color w:val="000000"/>
                <w:sz w:val="20"/>
              </w:rPr>
              <w:t xml:space="preserve">Вода питьевая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гр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гр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до 1 литра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w:t>
            </w:r>
            <w:r>
              <w:br/>
            </w:r>
            <w:r>
              <w:rPr>
                <w:rFonts w:ascii="Times New Roman"/>
                <w:b w:val="false"/>
                <w:i w:val="false"/>
                <w:color w:val="000000"/>
                <w:sz w:val="20"/>
              </w:rPr>
              <w:t>
</w:t>
            </w:r>
            <w:r>
              <w:rPr>
                <w:rFonts w:ascii="Times New Roman"/>
                <w:b w:val="false"/>
                <w:i w:val="false"/>
                <w:color w:val="000000"/>
                <w:sz w:val="20"/>
              </w:rPr>
              <w:t>при механизированной</w:t>
            </w:r>
            <w:r>
              <w:br/>
            </w:r>
            <w:r>
              <w:rPr>
                <w:rFonts w:ascii="Times New Roman"/>
                <w:b w:val="false"/>
                <w:i w:val="false"/>
                <w:color w:val="000000"/>
                <w:sz w:val="20"/>
              </w:rPr>
              <w:t>
</w:t>
            </w:r>
            <w:r>
              <w:rPr>
                <w:rFonts w:ascii="Times New Roman"/>
                <w:b w:val="false"/>
                <w:i w:val="false"/>
                <w:color w:val="000000"/>
                <w:sz w:val="20"/>
              </w:rPr>
              <w:t>(струйный метод,</w:t>
            </w:r>
            <w:r>
              <w:br/>
            </w:r>
            <w:r>
              <w:rPr>
                <w:rFonts w:ascii="Times New Roman"/>
                <w:b w:val="false"/>
                <w:i w:val="false"/>
                <w:color w:val="000000"/>
                <w:sz w:val="20"/>
              </w:rPr>
              <w:t>
</w:t>
            </w:r>
            <w:r>
              <w:rPr>
                <w:rFonts w:ascii="Times New Roman"/>
                <w:b w:val="false"/>
                <w:i w:val="false"/>
                <w:color w:val="000000"/>
                <w:sz w:val="20"/>
              </w:rPr>
              <w:t>ершевание, использование</w:t>
            </w:r>
            <w:r>
              <w:br/>
            </w:r>
            <w:r>
              <w:rPr>
                <w:rFonts w:ascii="Times New Roman"/>
                <w:b w:val="false"/>
                <w:i w:val="false"/>
                <w:color w:val="000000"/>
                <w:sz w:val="20"/>
              </w:rPr>
              <w:t>
</w:t>
            </w:r>
            <w:r>
              <w:rPr>
                <w:rFonts w:ascii="Times New Roman"/>
                <w:b w:val="false"/>
                <w:i w:val="false"/>
                <w:color w:val="000000"/>
                <w:sz w:val="20"/>
              </w:rPr>
              <w:t>ультразвука)</w:t>
            </w:r>
            <w:r>
              <w:br/>
            </w:r>
            <w:r>
              <w:rPr>
                <w:rFonts w:ascii="Times New Roman"/>
                <w:b w:val="false"/>
                <w:i w:val="false"/>
                <w:color w:val="000000"/>
                <w:sz w:val="20"/>
              </w:rPr>
              <w:t>
</w:t>
            </w:r>
            <w:r>
              <w:rPr>
                <w:rFonts w:ascii="Times New Roman"/>
                <w:b w:val="false"/>
                <w:i w:val="false"/>
                <w:color w:val="000000"/>
                <w:sz w:val="20"/>
              </w:rPr>
              <w:t>и ручной очистке</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Моющее средство 0,8%.</w:t>
            </w:r>
            <w:r>
              <w:br/>
            </w:r>
            <w:r>
              <w:rPr>
                <w:rFonts w:ascii="Times New Roman"/>
                <w:b w:val="false"/>
                <w:i w:val="false"/>
                <w:color w:val="000000"/>
                <w:sz w:val="20"/>
              </w:rPr>
              <w:t>
</w:t>
            </w:r>
            <w:r>
              <w:rPr>
                <w:rFonts w:ascii="Times New Roman"/>
                <w:b w:val="false"/>
                <w:i w:val="false"/>
                <w:color w:val="000000"/>
                <w:sz w:val="20"/>
              </w:rPr>
              <w:t>Вода питьевая</w:t>
            </w:r>
            <w:r>
              <w:br/>
            </w:r>
            <w:r>
              <w:rPr>
                <w:rFonts w:ascii="Times New Roman"/>
                <w:b w:val="false"/>
                <w:i w:val="false"/>
                <w:color w:val="000000"/>
                <w:sz w:val="20"/>
              </w:rPr>
              <w:t>
</w:t>
            </w:r>
            <w:r>
              <w:rPr>
                <w:rFonts w:ascii="Times New Roman"/>
                <w:b w:val="false"/>
                <w:i w:val="false"/>
                <w:color w:val="000000"/>
                <w:sz w:val="20"/>
              </w:rPr>
              <w:t xml:space="preserve">Моющее средство 1,6 % </w:t>
            </w:r>
            <w:r>
              <w:br/>
            </w:r>
            <w:r>
              <w:rPr>
                <w:rFonts w:ascii="Times New Roman"/>
                <w:b w:val="false"/>
                <w:i w:val="false"/>
                <w:color w:val="000000"/>
                <w:sz w:val="20"/>
              </w:rPr>
              <w:t>
</w:t>
            </w:r>
            <w:r>
              <w:rPr>
                <w:rFonts w:ascii="Times New Roman"/>
                <w:b w:val="false"/>
                <w:i w:val="false"/>
                <w:color w:val="000000"/>
                <w:sz w:val="20"/>
              </w:rPr>
              <w:t xml:space="preserve">Вода питьевая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миллилитров </w:t>
            </w:r>
            <w:r>
              <w:rPr>
                <w:rFonts w:ascii="Times New Roman"/>
                <w:b w:val="false"/>
                <w:i w:val="false"/>
                <w:color w:val="000000"/>
                <w:sz w:val="20"/>
              </w:rPr>
              <w:t xml:space="preserve">(далее – мл) </w:t>
            </w:r>
            <w:r>
              <w:rPr>
                <w:rFonts w:ascii="Times New Roman"/>
                <w:b w:val="false"/>
                <w:i w:val="false"/>
                <w:color w:val="000000"/>
                <w:sz w:val="20"/>
              </w:rPr>
              <w:t>концентрата</w:t>
            </w:r>
          </w:p>
          <w:p>
            <w:pPr>
              <w:spacing w:after="20"/>
              <w:ind w:left="20"/>
              <w:jc w:val="both"/>
            </w:pPr>
            <w:r>
              <w:rPr>
                <w:rFonts w:ascii="Times New Roman"/>
                <w:b w:val="false"/>
                <w:i w:val="false"/>
                <w:color w:val="000000"/>
                <w:sz w:val="20"/>
              </w:rPr>
              <w:t>до 1 литра</w:t>
            </w:r>
          </w:p>
          <w:p>
            <w:pPr>
              <w:spacing w:after="20"/>
              <w:ind w:left="20"/>
              <w:jc w:val="both"/>
            </w:pPr>
            <w:r>
              <w:rPr>
                <w:rFonts w:ascii="Times New Roman"/>
                <w:b w:val="false"/>
                <w:i w:val="false"/>
                <w:color w:val="000000"/>
                <w:sz w:val="20"/>
              </w:rPr>
              <w:t>16 мл концентрата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до 1 литра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при</w:t>
            </w:r>
            <w:r>
              <w:br/>
            </w:r>
            <w:r>
              <w:rPr>
                <w:rFonts w:ascii="Times New Roman"/>
                <w:b w:val="false"/>
                <w:i w:val="false"/>
                <w:color w:val="000000"/>
                <w:sz w:val="20"/>
              </w:rPr>
              <w:t>
</w:t>
            </w:r>
            <w:r>
              <w:rPr>
                <w:rFonts w:ascii="Times New Roman"/>
                <w:b w:val="false"/>
                <w:i w:val="false"/>
                <w:color w:val="000000"/>
                <w:sz w:val="20"/>
              </w:rPr>
              <w:t>ручной очистке</w:t>
            </w:r>
          </w:p>
        </w:tc>
      </w:tr>
    </w:tbl>
    <w:bookmarkStart w:name="z170" w:id="3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34"/>
    <w:bookmarkStart w:name="z171" w:id="35"/>
    <w:p>
      <w:pPr>
        <w:spacing w:after="0"/>
        <w:ind w:left="0"/>
        <w:jc w:val="both"/>
      </w:pPr>
      <w:r>
        <w:rPr>
          <w:rFonts w:ascii="Times New Roman"/>
          <w:b w:val="false"/>
          <w:i w:val="false"/>
          <w:color w:val="000000"/>
          <w:sz w:val="28"/>
        </w:rPr>
        <w:t>
</w:t>
      </w:r>
      <w:r>
        <w:rPr>
          <w:rFonts w:ascii="Times New Roman"/>
          <w:b/>
          <w:i w:val="false"/>
          <w:color w:val="000000"/>
          <w:sz w:val="28"/>
        </w:rPr>
        <w:t>            Методы стерилизации изделий медицинского назначения</w:t>
      </w:r>
    </w:p>
    <w:bookmarkEnd w:id="35"/>
    <w:bookmarkStart w:name="z172" w:id="36"/>
    <w:p>
      <w:pPr>
        <w:spacing w:after="0"/>
        <w:ind w:left="0"/>
        <w:jc w:val="both"/>
      </w:pPr>
      <w:r>
        <w:rPr>
          <w:rFonts w:ascii="Times New Roman"/>
          <w:b w:val="false"/>
          <w:i w:val="false"/>
          <w:color w:val="000000"/>
          <w:sz w:val="28"/>
        </w:rPr>
        <w:t>
</w:t>
      </w:r>
      <w:r>
        <w:rPr>
          <w:rFonts w:ascii="Times New Roman"/>
          <w:b/>
          <w:i w:val="false"/>
          <w:color w:val="000000"/>
          <w:sz w:val="28"/>
        </w:rPr>
        <w:t>                  Химический метод стерилизации</w:t>
      </w:r>
      <w:r>
        <w:br/>
      </w:r>
      <w:r>
        <w:rPr>
          <w:rFonts w:ascii="Times New Roman"/>
          <w:b w:val="false"/>
          <w:i w:val="false"/>
          <w:color w:val="000000"/>
          <w:sz w:val="28"/>
        </w:rPr>
        <w:t>
</w:t>
      </w:r>
      <w:r>
        <w:rPr>
          <w:rFonts w:ascii="Times New Roman"/>
          <w:b/>
          <w:i w:val="false"/>
          <w:color w:val="000000"/>
          <w:sz w:val="28"/>
        </w:rPr>
        <w:t>                (растворы химических препаратов)</w:t>
      </w:r>
    </w:p>
    <w:bookmarkEnd w:id="36"/>
    <w:bookmarkStart w:name="z173" w:id="37"/>
    <w:p>
      <w:pPr>
        <w:spacing w:after="0"/>
        <w:ind w:left="0"/>
        <w:jc w:val="both"/>
      </w:pPr>
      <w:r>
        <w:rPr>
          <w:rFonts w:ascii="Times New Roman"/>
          <w:b w:val="false"/>
          <w:i w:val="false"/>
          <w:color w:val="000000"/>
          <w:sz w:val="28"/>
        </w:rPr>
        <w:t>
                                                        Таблица № 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3232"/>
        <w:gridCol w:w="2339"/>
        <w:gridCol w:w="2299"/>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Стерилизующий</w:t>
            </w:r>
            <w:r>
              <w:br/>
            </w:r>
            <w:r>
              <w:rPr>
                <w:rFonts w:ascii="Times New Roman"/>
                <w:b w:val="false"/>
                <w:i w:val="false"/>
                <w:color w:val="000000"/>
                <w:sz w:val="20"/>
              </w:rPr>
              <w:t>
</w:t>
            </w:r>
            <w:r>
              <w:rPr>
                <w:rFonts w:ascii="Times New Roman"/>
                <w:b w:val="false"/>
                <w:i w:val="false"/>
                <w:color w:val="000000"/>
                <w:sz w:val="20"/>
              </w:rPr>
              <w:t>агент</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стерилизации</w:t>
            </w:r>
            <w:r>
              <w:br/>
            </w:r>
            <w:r>
              <w:rPr>
                <w:rFonts w:ascii="Times New Roman"/>
                <w:b w:val="false"/>
                <w:i w:val="false"/>
                <w:color w:val="000000"/>
                <w:sz w:val="20"/>
              </w:rPr>
              <w:t>
</w:t>
            </w:r>
            <w:r>
              <w:rPr>
                <w:rFonts w:ascii="Times New Roman"/>
                <w:b w:val="false"/>
                <w:i w:val="false"/>
                <w:color w:val="000000"/>
                <w:sz w:val="20"/>
              </w:rPr>
              <w:t>(температура, время</w:t>
            </w:r>
            <w:r>
              <w:br/>
            </w:r>
            <w:r>
              <w:rPr>
                <w:rFonts w:ascii="Times New Roman"/>
                <w:b w:val="false"/>
                <w:i w:val="false"/>
                <w:color w:val="000000"/>
                <w:sz w:val="20"/>
              </w:rPr>
              <w:t>
</w:t>
            </w:r>
            <w:r>
              <w:rPr>
                <w:rFonts w:ascii="Times New Roman"/>
                <w:b w:val="false"/>
                <w:i w:val="false"/>
                <w:color w:val="000000"/>
                <w:sz w:val="20"/>
              </w:rPr>
              <w:t>выдержки)</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изделий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стерилизации</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w:t>
            </w:r>
            <w:r>
              <w:br/>
            </w:r>
            <w:r>
              <w:rPr>
                <w:rFonts w:ascii="Times New Roman"/>
                <w:b w:val="false"/>
                <w:i w:val="false"/>
                <w:color w:val="000000"/>
                <w:sz w:val="20"/>
              </w:rPr>
              <w:t>
</w:t>
            </w:r>
            <w:r>
              <w:rPr>
                <w:rFonts w:ascii="Times New Roman"/>
                <w:b w:val="false"/>
                <w:i w:val="false"/>
                <w:color w:val="000000"/>
                <w:sz w:val="20"/>
              </w:rPr>
              <w:t>дезсредства</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 инструкцией</w:t>
            </w:r>
            <w:r>
              <w:br/>
            </w:r>
            <w:r>
              <w:rPr>
                <w:rFonts w:ascii="Times New Roman"/>
                <w:b w:val="false"/>
                <w:i w:val="false"/>
                <w:color w:val="000000"/>
                <w:sz w:val="20"/>
              </w:rPr>
              <w:t>
</w:t>
            </w:r>
            <w:r>
              <w:rPr>
                <w:rFonts w:ascii="Times New Roman"/>
                <w:b w:val="false"/>
                <w:i w:val="false"/>
                <w:color w:val="000000"/>
                <w:sz w:val="20"/>
              </w:rPr>
              <w:t>(методическими</w:t>
            </w:r>
            <w:r>
              <w:br/>
            </w:r>
            <w:r>
              <w:rPr>
                <w:rFonts w:ascii="Times New Roman"/>
                <w:b w:val="false"/>
                <w:i w:val="false"/>
                <w:color w:val="000000"/>
                <w:sz w:val="20"/>
              </w:rPr>
              <w:t>
</w:t>
            </w:r>
            <w:r>
              <w:rPr>
                <w:rFonts w:ascii="Times New Roman"/>
                <w:b w:val="false"/>
                <w:i w:val="false"/>
                <w:color w:val="000000"/>
                <w:sz w:val="20"/>
              </w:rPr>
              <w:t>указаниями) по</w:t>
            </w:r>
            <w:r>
              <w:br/>
            </w:r>
            <w:r>
              <w:rPr>
                <w:rFonts w:ascii="Times New Roman"/>
                <w:b w:val="false"/>
                <w:i w:val="false"/>
                <w:color w:val="000000"/>
                <w:sz w:val="20"/>
              </w:rPr>
              <w:t>
</w:t>
            </w:r>
            <w:r>
              <w:rPr>
                <w:rFonts w:ascii="Times New Roman"/>
                <w:b w:val="false"/>
                <w:i w:val="false"/>
                <w:color w:val="000000"/>
                <w:sz w:val="20"/>
              </w:rPr>
              <w:t>применению препарата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Рекомендуется</w:t>
            </w:r>
            <w:r>
              <w:br/>
            </w:r>
            <w:r>
              <w:rPr>
                <w:rFonts w:ascii="Times New Roman"/>
                <w:b w:val="false"/>
                <w:i w:val="false"/>
                <w:color w:val="000000"/>
                <w:sz w:val="20"/>
              </w:rPr>
              <w:t>
</w:t>
            </w:r>
            <w:r>
              <w:rPr>
                <w:rFonts w:ascii="Times New Roman"/>
                <w:b w:val="false"/>
                <w:i w:val="false"/>
                <w:color w:val="000000"/>
                <w:sz w:val="20"/>
              </w:rPr>
              <w:t>для изделий</w:t>
            </w:r>
            <w:r>
              <w:br/>
            </w:r>
            <w:r>
              <w:rPr>
                <w:rFonts w:ascii="Times New Roman"/>
                <w:b w:val="false"/>
                <w:i w:val="false"/>
                <w:color w:val="000000"/>
                <w:sz w:val="20"/>
              </w:rPr>
              <w:t>
</w:t>
            </w:r>
            <w:r>
              <w:rPr>
                <w:rFonts w:ascii="Times New Roman"/>
                <w:b w:val="false"/>
                <w:i w:val="false"/>
                <w:color w:val="000000"/>
                <w:sz w:val="20"/>
              </w:rPr>
              <w:t>из полимерных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резины, стекла,</w:t>
            </w:r>
            <w:r>
              <w:br/>
            </w:r>
            <w:r>
              <w:rPr>
                <w:rFonts w:ascii="Times New Roman"/>
                <w:b w:val="false"/>
                <w:i w:val="false"/>
                <w:color w:val="000000"/>
                <w:sz w:val="20"/>
              </w:rPr>
              <w:t>
</w:t>
            </w:r>
            <w:r>
              <w:rPr>
                <w:rFonts w:ascii="Times New Roman"/>
                <w:b w:val="false"/>
                <w:i w:val="false"/>
                <w:color w:val="000000"/>
                <w:sz w:val="20"/>
              </w:rPr>
              <w:t>коррозийностойких</w:t>
            </w:r>
            <w:r>
              <w:br/>
            </w:r>
            <w:r>
              <w:rPr>
                <w:rFonts w:ascii="Times New Roman"/>
                <w:b w:val="false"/>
                <w:i w:val="false"/>
                <w:color w:val="000000"/>
                <w:sz w:val="20"/>
              </w:rPr>
              <w:t>
</w:t>
            </w:r>
            <w:r>
              <w:rPr>
                <w:rFonts w:ascii="Times New Roman"/>
                <w:b w:val="false"/>
                <w:i w:val="false"/>
                <w:color w:val="000000"/>
                <w:sz w:val="20"/>
              </w:rPr>
              <w:t>металлов</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w:t>
            </w:r>
            <w:r>
              <w:br/>
            </w:r>
            <w:r>
              <w:rPr>
                <w:rFonts w:ascii="Times New Roman"/>
                <w:b w:val="false"/>
                <w:i w:val="false"/>
                <w:color w:val="000000"/>
                <w:sz w:val="20"/>
              </w:rPr>
              <w:t>
</w:t>
            </w:r>
            <w:r>
              <w:rPr>
                <w:rFonts w:ascii="Times New Roman"/>
                <w:b w:val="false"/>
                <w:i w:val="false"/>
                <w:color w:val="000000"/>
                <w:sz w:val="20"/>
              </w:rPr>
              <w:t>при полном</w:t>
            </w:r>
            <w:r>
              <w:br/>
            </w:r>
            <w:r>
              <w:rPr>
                <w:rFonts w:ascii="Times New Roman"/>
                <w:b w:val="false"/>
                <w:i w:val="false"/>
                <w:color w:val="000000"/>
                <w:sz w:val="20"/>
              </w:rPr>
              <w:t>
</w:t>
            </w:r>
            <w:r>
              <w:rPr>
                <w:rFonts w:ascii="Times New Roman"/>
                <w:b w:val="false"/>
                <w:i w:val="false"/>
                <w:color w:val="000000"/>
                <w:sz w:val="20"/>
              </w:rPr>
              <w:t>погружении</w:t>
            </w:r>
            <w:r>
              <w:br/>
            </w:r>
            <w:r>
              <w:rPr>
                <w:rFonts w:ascii="Times New Roman"/>
                <w:b w:val="false"/>
                <w:i w:val="false"/>
                <w:color w:val="000000"/>
                <w:sz w:val="20"/>
              </w:rPr>
              <w:t>
</w:t>
            </w:r>
            <w:r>
              <w:rPr>
                <w:rFonts w:ascii="Times New Roman"/>
                <w:b w:val="false"/>
                <w:i w:val="false"/>
                <w:color w:val="000000"/>
                <w:sz w:val="20"/>
              </w:rPr>
              <w:t>изделия в раствор,</w:t>
            </w:r>
            <w:r>
              <w:br/>
            </w:r>
            <w:r>
              <w:rPr>
                <w:rFonts w:ascii="Times New Roman"/>
                <w:b w:val="false"/>
                <w:i w:val="false"/>
                <w:color w:val="000000"/>
                <w:sz w:val="20"/>
              </w:rPr>
              <w:t>
</w:t>
            </w:r>
            <w:r>
              <w:rPr>
                <w:rFonts w:ascii="Times New Roman"/>
                <w:b w:val="false"/>
                <w:i w:val="false"/>
                <w:color w:val="000000"/>
                <w:sz w:val="20"/>
              </w:rPr>
              <w:t>после чего</w:t>
            </w:r>
            <w:r>
              <w:br/>
            </w:r>
            <w:r>
              <w:rPr>
                <w:rFonts w:ascii="Times New Roman"/>
                <w:b w:val="false"/>
                <w:i w:val="false"/>
                <w:color w:val="000000"/>
                <w:sz w:val="20"/>
              </w:rPr>
              <w:t>
</w:t>
            </w:r>
            <w:r>
              <w:rPr>
                <w:rFonts w:ascii="Times New Roman"/>
                <w:b w:val="false"/>
                <w:i w:val="false"/>
                <w:color w:val="000000"/>
                <w:sz w:val="20"/>
              </w:rPr>
              <w:t>изделие</w:t>
            </w:r>
            <w:r>
              <w:br/>
            </w:r>
            <w:r>
              <w:rPr>
                <w:rFonts w:ascii="Times New Roman"/>
                <w:b w:val="false"/>
                <w:i w:val="false"/>
                <w:color w:val="000000"/>
                <w:sz w:val="20"/>
              </w:rPr>
              <w:t>
</w:t>
            </w:r>
            <w:r>
              <w:rPr>
                <w:rFonts w:ascii="Times New Roman"/>
                <w:b w:val="false"/>
                <w:i w:val="false"/>
                <w:color w:val="000000"/>
                <w:sz w:val="20"/>
              </w:rPr>
              <w:t>промывается</w:t>
            </w:r>
            <w:r>
              <w:br/>
            </w:r>
            <w:r>
              <w:rPr>
                <w:rFonts w:ascii="Times New Roman"/>
                <w:b w:val="false"/>
                <w:i w:val="false"/>
                <w:color w:val="000000"/>
                <w:sz w:val="20"/>
              </w:rPr>
              <w:t>
</w:t>
            </w:r>
            <w:r>
              <w:rPr>
                <w:rFonts w:ascii="Times New Roman"/>
                <w:b w:val="false"/>
                <w:i w:val="false"/>
                <w:color w:val="000000"/>
                <w:sz w:val="20"/>
              </w:rPr>
              <w:t>стерильной водой.</w:t>
            </w:r>
            <w:r>
              <w:br/>
            </w:r>
            <w:r>
              <w:rPr>
                <w:rFonts w:ascii="Times New Roman"/>
                <w:b w:val="false"/>
                <w:i w:val="false"/>
                <w:color w:val="000000"/>
                <w:sz w:val="20"/>
              </w:rPr>
              <w:t>
</w:t>
            </w:r>
            <w:r>
              <w:rPr>
                <w:rFonts w:ascii="Times New Roman"/>
                <w:b w:val="false"/>
                <w:i w:val="false"/>
                <w:color w:val="000000"/>
                <w:sz w:val="20"/>
              </w:rPr>
              <w:t>Срок хранения</w:t>
            </w:r>
            <w:r>
              <w:br/>
            </w:r>
            <w:r>
              <w:rPr>
                <w:rFonts w:ascii="Times New Roman"/>
                <w:b w:val="false"/>
                <w:i w:val="false"/>
                <w:color w:val="000000"/>
                <w:sz w:val="20"/>
              </w:rPr>
              <w:t>
</w:t>
            </w:r>
            <w:r>
              <w:rPr>
                <w:rFonts w:ascii="Times New Roman"/>
                <w:b w:val="false"/>
                <w:i w:val="false"/>
                <w:color w:val="000000"/>
                <w:sz w:val="20"/>
              </w:rPr>
              <w:t>стерильного изделия</w:t>
            </w:r>
            <w:r>
              <w:br/>
            </w:r>
            <w:r>
              <w:rPr>
                <w:rFonts w:ascii="Times New Roman"/>
                <w:b w:val="false"/>
                <w:i w:val="false"/>
                <w:color w:val="000000"/>
                <w:sz w:val="20"/>
              </w:rPr>
              <w:t>
</w:t>
            </w:r>
            <w:r>
              <w:rPr>
                <w:rFonts w:ascii="Times New Roman"/>
                <w:b w:val="false"/>
                <w:i w:val="false"/>
                <w:color w:val="000000"/>
                <w:sz w:val="20"/>
              </w:rPr>
              <w:t>в стерильной емкости,</w:t>
            </w:r>
            <w:r>
              <w:br/>
            </w:r>
            <w:r>
              <w:rPr>
                <w:rFonts w:ascii="Times New Roman"/>
                <w:b w:val="false"/>
                <w:i w:val="false"/>
                <w:color w:val="000000"/>
                <w:sz w:val="20"/>
              </w:rPr>
              <w:t>
</w:t>
            </w:r>
            <w:r>
              <w:rPr>
                <w:rFonts w:ascii="Times New Roman"/>
                <w:b w:val="false"/>
                <w:i w:val="false"/>
                <w:color w:val="000000"/>
                <w:sz w:val="20"/>
              </w:rPr>
              <w:t>выложенной</w:t>
            </w:r>
            <w:r>
              <w:br/>
            </w:r>
            <w:r>
              <w:rPr>
                <w:rFonts w:ascii="Times New Roman"/>
                <w:b w:val="false"/>
                <w:i w:val="false"/>
                <w:color w:val="000000"/>
                <w:sz w:val="20"/>
              </w:rPr>
              <w:t>
</w:t>
            </w:r>
            <w:r>
              <w:rPr>
                <w:rFonts w:ascii="Times New Roman"/>
                <w:b w:val="false"/>
                <w:i w:val="false"/>
                <w:color w:val="000000"/>
                <w:sz w:val="20"/>
              </w:rPr>
              <w:t>стерильной</w:t>
            </w:r>
            <w:r>
              <w:br/>
            </w:r>
            <w:r>
              <w:rPr>
                <w:rFonts w:ascii="Times New Roman"/>
                <w:b w:val="false"/>
                <w:i w:val="false"/>
                <w:color w:val="000000"/>
                <w:sz w:val="20"/>
              </w:rPr>
              <w:t>
</w:t>
            </w:r>
            <w:r>
              <w:rPr>
                <w:rFonts w:ascii="Times New Roman"/>
                <w:b w:val="false"/>
                <w:i w:val="false"/>
                <w:color w:val="000000"/>
                <w:sz w:val="20"/>
              </w:rPr>
              <w:t>простыней</w:t>
            </w:r>
            <w:r>
              <w:br/>
            </w:r>
            <w:r>
              <w:rPr>
                <w:rFonts w:ascii="Times New Roman"/>
                <w:b w:val="false"/>
                <w:i w:val="false"/>
                <w:color w:val="000000"/>
                <w:sz w:val="20"/>
              </w:rPr>
              <w:t>
</w:t>
            </w:r>
            <w:r>
              <w:rPr>
                <w:rFonts w:ascii="Times New Roman"/>
                <w:b w:val="false"/>
                <w:i w:val="false"/>
                <w:color w:val="000000"/>
                <w:sz w:val="20"/>
              </w:rPr>
              <w:t>– 3 суток.</w:t>
            </w:r>
          </w:p>
        </w:tc>
      </w:tr>
    </w:tbl>
    <w:p>
      <w:pPr>
        <w:spacing w:after="0"/>
        <w:ind w:left="0"/>
        <w:jc w:val="both"/>
      </w:pPr>
      <w:r>
        <w:rPr>
          <w:rFonts w:ascii="Times New Roman"/>
          <w:b w:val="false"/>
          <w:i w:val="false"/>
          <w:color w:val="000000"/>
          <w:sz w:val="28"/>
        </w:rPr>
        <w:t>      1. Температура растворов в процессе стерилизации не поддерживается.</w:t>
      </w:r>
      <w:r>
        <w:br/>
      </w:r>
      <w:r>
        <w:rPr>
          <w:rFonts w:ascii="Times New Roman"/>
          <w:b w:val="false"/>
          <w:i w:val="false"/>
          <w:color w:val="000000"/>
          <w:sz w:val="28"/>
        </w:rPr>
        <w:t>
      2. Для погружения изделий в дезинфицирующий раствор должны использоваться емкости из стекла, пластмассы или покрытые эмалью.</w:t>
      </w:r>
    </w:p>
    <w:bookmarkStart w:name="z174" w:id="38"/>
    <w:p>
      <w:pPr>
        <w:spacing w:after="0"/>
        <w:ind w:left="0"/>
        <w:jc w:val="both"/>
      </w:pPr>
      <w:r>
        <w:rPr>
          <w:rFonts w:ascii="Times New Roman"/>
          <w:b w:val="false"/>
          <w:i w:val="false"/>
          <w:color w:val="000000"/>
          <w:sz w:val="28"/>
        </w:rPr>
        <w:t>
</w:t>
      </w:r>
      <w:r>
        <w:rPr>
          <w:rFonts w:ascii="Times New Roman"/>
          <w:b/>
          <w:i w:val="false"/>
          <w:color w:val="000000"/>
          <w:sz w:val="28"/>
        </w:rPr>
        <w:t>                   Паровой метод стерилизации</w:t>
      </w:r>
      <w:r>
        <w:br/>
      </w:r>
      <w:r>
        <w:rPr>
          <w:rFonts w:ascii="Times New Roman"/>
          <w:b w:val="false"/>
          <w:i w:val="false"/>
          <w:color w:val="000000"/>
          <w:sz w:val="28"/>
        </w:rPr>
        <w:t>
</w:t>
      </w:r>
      <w:r>
        <w:rPr>
          <w:rFonts w:ascii="Times New Roman"/>
          <w:b/>
          <w:i w:val="false"/>
          <w:color w:val="000000"/>
          <w:sz w:val="28"/>
        </w:rPr>
        <w:t>        (водяной насыщенный пар под избыточным давлением)</w:t>
      </w:r>
    </w:p>
    <w:bookmarkEnd w:id="38"/>
    <w:bookmarkStart w:name="z175" w:id="39"/>
    <w:p>
      <w:pPr>
        <w:spacing w:after="0"/>
        <w:ind w:left="0"/>
        <w:jc w:val="both"/>
      </w:pPr>
      <w:r>
        <w:rPr>
          <w:rFonts w:ascii="Times New Roman"/>
          <w:b w:val="false"/>
          <w:i w:val="false"/>
          <w:color w:val="000000"/>
          <w:sz w:val="28"/>
        </w:rPr>
        <w:t>
                                                      Таблица № 2</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2492"/>
        <w:gridCol w:w="2432"/>
        <w:gridCol w:w="20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стерилизации</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пара</w:t>
            </w:r>
            <w:r>
              <w:br/>
            </w:r>
            <w:r>
              <w:rPr>
                <w:rFonts w:ascii="Times New Roman"/>
                <w:b w:val="false"/>
                <w:i w:val="false"/>
                <w:color w:val="000000"/>
                <w:sz w:val="20"/>
              </w:rPr>
              <w:t>
</w:t>
            </w:r>
            <w:r>
              <w:rPr>
                <w:rFonts w:ascii="Times New Roman"/>
                <w:b w:val="false"/>
                <w:i w:val="false"/>
                <w:color w:val="000000"/>
                <w:sz w:val="20"/>
              </w:rPr>
              <w:t>в стерилизационной</w:t>
            </w:r>
            <w:r>
              <w:br/>
            </w:r>
            <w:r>
              <w:rPr>
                <w:rFonts w:ascii="Times New Roman"/>
                <w:b w:val="false"/>
                <w:i w:val="false"/>
                <w:color w:val="000000"/>
                <w:sz w:val="20"/>
              </w:rPr>
              <w:t>
</w:t>
            </w:r>
            <w:r>
              <w:rPr>
                <w:rFonts w:ascii="Times New Roman"/>
                <w:b w:val="false"/>
                <w:i w:val="false"/>
                <w:color w:val="000000"/>
                <w:sz w:val="20"/>
              </w:rPr>
              <w:t>камере в кг/см</w:t>
            </w:r>
            <w:r>
              <w:rPr>
                <w:rFonts w:ascii="Times New Roman"/>
                <w:b w:val="false"/>
                <w:i w:val="false"/>
                <w:color w:val="000000"/>
                <w:vertAlign w:val="superscript"/>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в стерилизационной</w:t>
            </w:r>
            <w:r>
              <w:br/>
            </w:r>
            <w:r>
              <w:rPr>
                <w:rFonts w:ascii="Times New Roman"/>
                <w:b w:val="false"/>
                <w:i w:val="false"/>
                <w:color w:val="000000"/>
                <w:sz w:val="20"/>
              </w:rPr>
              <w:t>
</w:t>
            </w:r>
            <w:r>
              <w:rPr>
                <w:rFonts w:ascii="Times New Roman"/>
                <w:b w:val="false"/>
                <w:i w:val="false"/>
                <w:color w:val="000000"/>
                <w:sz w:val="20"/>
              </w:rPr>
              <w:t xml:space="preserve">камере в </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выдержки,</w:t>
            </w:r>
            <w:r>
              <w:br/>
            </w:r>
            <w:r>
              <w:rPr>
                <w:rFonts w:ascii="Times New Roman"/>
                <w:b w:val="false"/>
                <w:i w:val="false"/>
                <w:color w:val="000000"/>
                <w:sz w:val="20"/>
              </w:rPr>
              <w:t>
</w:t>
            </w:r>
            <w:r>
              <w:rPr>
                <w:rFonts w:ascii="Times New Roman"/>
                <w:b w:val="false"/>
                <w:i w:val="false"/>
                <w:color w:val="000000"/>
                <w:sz w:val="20"/>
              </w:rPr>
              <w:t>в минутах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Номинальное</w:t>
            </w:r>
            <w:r>
              <w:br/>
            </w:r>
            <w:r>
              <w:rPr>
                <w:rFonts w:ascii="Times New Roman"/>
                <w:b w:val="false"/>
                <w:i w:val="false"/>
                <w:color w:val="000000"/>
                <w:sz w:val="20"/>
              </w:rPr>
              <w:t>
</w:t>
            </w:r>
            <w:r>
              <w:rPr>
                <w:rFonts w:ascii="Times New Roman"/>
                <w:b w:val="false"/>
                <w:i w:val="false"/>
                <w:color w:val="000000"/>
                <w:sz w:val="20"/>
              </w:rPr>
              <w:t>значение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Номинальное</w:t>
            </w:r>
            <w:r>
              <w:br/>
            </w:r>
            <w:r>
              <w:rPr>
                <w:rFonts w:ascii="Times New Roman"/>
                <w:b w:val="false"/>
                <w:i w:val="false"/>
                <w:color w:val="000000"/>
                <w:sz w:val="20"/>
              </w:rPr>
              <w:t>
</w:t>
            </w:r>
            <w:r>
              <w:rPr>
                <w:rFonts w:ascii="Times New Roman"/>
                <w:b w:val="false"/>
                <w:i w:val="false"/>
                <w:color w:val="000000"/>
                <w:sz w:val="20"/>
              </w:rPr>
              <w:t>значение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ручном,</w:t>
            </w:r>
            <w:r>
              <w:br/>
            </w:r>
            <w:r>
              <w:rPr>
                <w:rFonts w:ascii="Times New Roman"/>
                <w:b w:val="false"/>
                <w:i w:val="false"/>
                <w:color w:val="000000"/>
                <w:sz w:val="20"/>
              </w:rPr>
              <w:t>
</w:t>
            </w:r>
            <w:r>
              <w:rPr>
                <w:rFonts w:ascii="Times New Roman"/>
                <w:b w:val="false"/>
                <w:i w:val="false"/>
                <w:color w:val="000000"/>
                <w:sz w:val="20"/>
              </w:rPr>
              <w:t>полуавтоматическом</w:t>
            </w:r>
            <w:r>
              <w:br/>
            </w:r>
            <w:r>
              <w:rPr>
                <w:rFonts w:ascii="Times New Roman"/>
                <w:b w:val="false"/>
                <w:i w:val="false"/>
                <w:color w:val="000000"/>
                <w:sz w:val="20"/>
              </w:rPr>
              <w:t>
</w:t>
            </w:r>
            <w:r>
              <w:rPr>
                <w:rFonts w:ascii="Times New Roman"/>
                <w:b w:val="false"/>
                <w:i w:val="false"/>
                <w:color w:val="000000"/>
                <w:sz w:val="20"/>
              </w:rPr>
              <w:t>и автоматическом</w:t>
            </w:r>
            <w:r>
              <w:br/>
            </w:r>
            <w:r>
              <w:rPr>
                <w:rFonts w:ascii="Times New Roman"/>
                <w:b w:val="false"/>
                <w:i w:val="false"/>
                <w:color w:val="000000"/>
                <w:sz w:val="20"/>
              </w:rPr>
              <w:t>
</w:t>
            </w:r>
            <w:r>
              <w:rPr>
                <w:rFonts w:ascii="Times New Roman"/>
                <w:b w:val="false"/>
                <w:i w:val="false"/>
                <w:color w:val="000000"/>
                <w:sz w:val="20"/>
              </w:rPr>
              <w:t>управлении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предельное</w:t>
            </w:r>
            <w:r>
              <w:br/>
            </w:r>
            <w:r>
              <w:rPr>
                <w:rFonts w:ascii="Times New Roman"/>
                <w:b w:val="false"/>
                <w:i w:val="false"/>
                <w:color w:val="000000"/>
                <w:sz w:val="20"/>
              </w:rPr>
              <w:t>
</w:t>
            </w:r>
            <w:r>
              <w:rPr>
                <w:rFonts w:ascii="Times New Roman"/>
                <w:b w:val="false"/>
                <w:i w:val="false"/>
                <w:color w:val="000000"/>
                <w:sz w:val="20"/>
              </w:rPr>
              <w:t>отклонение 0,02</w:t>
            </w:r>
            <w:r>
              <w:br/>
            </w:r>
            <w:r>
              <w:rPr>
                <w:rFonts w:ascii="Times New Roman"/>
                <w:b w:val="false"/>
                <w:i w:val="false"/>
                <w:color w:val="000000"/>
                <w:sz w:val="20"/>
              </w:rPr>
              <w:t>
</w:t>
            </w:r>
            <w:r>
              <w:rPr>
                <w:rFonts w:ascii="Times New Roman"/>
                <w:b w:val="false"/>
                <w:i w:val="false"/>
                <w:color w:val="000000"/>
                <w:sz w:val="20"/>
              </w:rPr>
              <w:t>(2,0 отклонение плюс-минус 0,2)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плюс-минус 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Рекомендуется</w:t>
            </w:r>
            <w:r>
              <w:br/>
            </w:r>
            <w:r>
              <w:rPr>
                <w:rFonts w:ascii="Times New Roman"/>
                <w:b w:val="false"/>
                <w:i w:val="false"/>
                <w:color w:val="000000"/>
                <w:sz w:val="20"/>
              </w:rPr>
              <w:t>
</w:t>
            </w:r>
            <w:r>
              <w:rPr>
                <w:rFonts w:ascii="Times New Roman"/>
                <w:b w:val="false"/>
                <w:i w:val="false"/>
                <w:color w:val="000000"/>
                <w:sz w:val="20"/>
              </w:rPr>
              <w:t>для изделий из</w:t>
            </w:r>
            <w:r>
              <w:br/>
            </w:r>
            <w:r>
              <w:rPr>
                <w:rFonts w:ascii="Times New Roman"/>
                <w:b w:val="false"/>
                <w:i w:val="false"/>
                <w:color w:val="000000"/>
                <w:sz w:val="20"/>
              </w:rPr>
              <w:t>
</w:t>
            </w:r>
            <w:r>
              <w:rPr>
                <w:rFonts w:ascii="Times New Roman"/>
                <w:b w:val="false"/>
                <w:i w:val="false"/>
                <w:color w:val="000000"/>
                <w:sz w:val="20"/>
              </w:rPr>
              <w:t>коррозийностойких</w:t>
            </w:r>
            <w:r>
              <w:br/>
            </w:r>
            <w:r>
              <w:rPr>
                <w:rFonts w:ascii="Times New Roman"/>
                <w:b w:val="false"/>
                <w:i w:val="false"/>
                <w:color w:val="000000"/>
                <w:sz w:val="20"/>
              </w:rPr>
              <w:t>
</w:t>
            </w:r>
            <w:r>
              <w:rPr>
                <w:rFonts w:ascii="Times New Roman"/>
                <w:b w:val="false"/>
                <w:i w:val="false"/>
                <w:color w:val="000000"/>
                <w:sz w:val="20"/>
              </w:rPr>
              <w:t>металлов, стекла,</w:t>
            </w:r>
            <w:r>
              <w:br/>
            </w:r>
            <w:r>
              <w:rPr>
                <w:rFonts w:ascii="Times New Roman"/>
                <w:b w:val="false"/>
                <w:i w:val="false"/>
                <w:color w:val="000000"/>
                <w:sz w:val="20"/>
              </w:rPr>
              <w:t>
</w:t>
            </w:r>
            <w:r>
              <w:rPr>
                <w:rFonts w:ascii="Times New Roman"/>
                <w:b w:val="false"/>
                <w:i w:val="false"/>
                <w:color w:val="000000"/>
                <w:sz w:val="20"/>
              </w:rPr>
              <w:t>изделий из резины</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предельное</w:t>
            </w:r>
            <w:r>
              <w:br/>
            </w:r>
            <w:r>
              <w:rPr>
                <w:rFonts w:ascii="Times New Roman"/>
                <w:b w:val="false"/>
                <w:i w:val="false"/>
                <w:color w:val="000000"/>
                <w:sz w:val="20"/>
              </w:rPr>
              <w:t>
</w:t>
            </w:r>
            <w:r>
              <w:rPr>
                <w:rFonts w:ascii="Times New Roman"/>
                <w:b w:val="false"/>
                <w:i w:val="false"/>
                <w:color w:val="000000"/>
                <w:sz w:val="20"/>
              </w:rPr>
              <w:t>отклонение 0,02</w:t>
            </w:r>
            <w:r>
              <w:br/>
            </w:r>
            <w:r>
              <w:rPr>
                <w:rFonts w:ascii="Times New Roman"/>
                <w:b w:val="false"/>
                <w:i w:val="false"/>
                <w:color w:val="000000"/>
                <w:sz w:val="20"/>
              </w:rPr>
              <w:t>
</w:t>
            </w:r>
            <w:r>
              <w:rPr>
                <w:rFonts w:ascii="Times New Roman"/>
                <w:b w:val="false"/>
                <w:i w:val="false"/>
                <w:color w:val="000000"/>
                <w:sz w:val="20"/>
              </w:rPr>
              <w:t>(1,1 отклонение – плюс-минус 0,2)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плюс-минус 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Рекомендуется</w:t>
            </w:r>
            <w:r>
              <w:br/>
            </w:r>
            <w:r>
              <w:rPr>
                <w:rFonts w:ascii="Times New Roman"/>
                <w:b w:val="false"/>
                <w:i w:val="false"/>
                <w:color w:val="000000"/>
                <w:sz w:val="20"/>
              </w:rPr>
              <w:t>
</w:t>
            </w:r>
            <w:r>
              <w:rPr>
                <w:rFonts w:ascii="Times New Roman"/>
                <w:b w:val="false"/>
                <w:i w:val="false"/>
                <w:color w:val="000000"/>
                <w:sz w:val="20"/>
              </w:rPr>
              <w:t>для изделий</w:t>
            </w:r>
            <w:r>
              <w:br/>
            </w:r>
            <w:r>
              <w:rPr>
                <w:rFonts w:ascii="Times New Roman"/>
                <w:b w:val="false"/>
                <w:i w:val="false"/>
                <w:color w:val="000000"/>
                <w:sz w:val="20"/>
              </w:rPr>
              <w:t>
</w:t>
            </w:r>
            <w:r>
              <w:rPr>
                <w:rFonts w:ascii="Times New Roman"/>
                <w:b w:val="false"/>
                <w:i w:val="false"/>
                <w:color w:val="000000"/>
                <w:sz w:val="20"/>
              </w:rPr>
              <w:t>из резины, латекса</w:t>
            </w:r>
            <w:r>
              <w:br/>
            </w:r>
            <w:r>
              <w:rPr>
                <w:rFonts w:ascii="Times New Roman"/>
                <w:b w:val="false"/>
                <w:i w:val="false"/>
                <w:color w:val="000000"/>
                <w:sz w:val="20"/>
              </w:rPr>
              <w:t>
</w:t>
            </w:r>
            <w:r>
              <w:rPr>
                <w:rFonts w:ascii="Times New Roman"/>
                <w:b w:val="false"/>
                <w:i w:val="false"/>
                <w:color w:val="000000"/>
                <w:sz w:val="20"/>
              </w:rPr>
              <w:t>и отдельных</w:t>
            </w:r>
            <w:r>
              <w:br/>
            </w:r>
            <w:r>
              <w:rPr>
                <w:rFonts w:ascii="Times New Roman"/>
                <w:b w:val="false"/>
                <w:i w:val="false"/>
                <w:color w:val="000000"/>
                <w:sz w:val="20"/>
              </w:rPr>
              <w:t>
</w:t>
            </w:r>
            <w:r>
              <w:rPr>
                <w:rFonts w:ascii="Times New Roman"/>
                <w:b w:val="false"/>
                <w:i w:val="false"/>
                <w:color w:val="000000"/>
                <w:sz w:val="20"/>
              </w:rPr>
              <w:t>полимерных материалов</w:t>
            </w:r>
            <w:r>
              <w:br/>
            </w:r>
            <w:r>
              <w:rPr>
                <w:rFonts w:ascii="Times New Roman"/>
                <w:b w:val="false"/>
                <w:i w:val="false"/>
                <w:color w:val="000000"/>
                <w:sz w:val="20"/>
              </w:rPr>
              <w:t>
</w:t>
            </w:r>
            <w:r>
              <w:rPr>
                <w:rFonts w:ascii="Times New Roman"/>
                <w:b w:val="false"/>
                <w:i w:val="false"/>
                <w:color w:val="000000"/>
                <w:sz w:val="20"/>
              </w:rPr>
              <w:t>(полиэтилен</w:t>
            </w:r>
            <w:r>
              <w:br/>
            </w:r>
            <w:r>
              <w:rPr>
                <w:rFonts w:ascii="Times New Roman"/>
                <w:b w:val="false"/>
                <w:i w:val="false"/>
                <w:color w:val="000000"/>
                <w:sz w:val="20"/>
              </w:rPr>
              <w:t>
</w:t>
            </w:r>
            <w:r>
              <w:rPr>
                <w:rFonts w:ascii="Times New Roman"/>
                <w:b w:val="false"/>
                <w:i w:val="false"/>
                <w:color w:val="000000"/>
                <w:sz w:val="20"/>
              </w:rPr>
              <w:t>высокой плотности,</w:t>
            </w:r>
            <w:r>
              <w:br/>
            </w:r>
            <w:r>
              <w:rPr>
                <w:rFonts w:ascii="Times New Roman"/>
                <w:b w:val="false"/>
                <w:i w:val="false"/>
                <w:color w:val="000000"/>
                <w:sz w:val="20"/>
              </w:rPr>
              <w:t>
</w:t>
            </w:r>
            <w:r>
              <w:rPr>
                <w:rFonts w:ascii="Times New Roman"/>
                <w:b w:val="false"/>
                <w:i w:val="false"/>
                <w:color w:val="000000"/>
                <w:sz w:val="20"/>
              </w:rPr>
              <w:t>поливинилхлорид</w:t>
            </w:r>
            <w:r>
              <w:br/>
            </w:r>
            <w:r>
              <w:rPr>
                <w:rFonts w:ascii="Times New Roman"/>
                <w:b w:val="false"/>
                <w:i w:val="false"/>
                <w:color w:val="000000"/>
                <w:sz w:val="20"/>
              </w:rPr>
              <w:t>
</w:t>
            </w:r>
            <w:r>
              <w:rPr>
                <w:rFonts w:ascii="Times New Roman"/>
                <w:b w:val="false"/>
                <w:i w:val="false"/>
                <w:color w:val="000000"/>
                <w:sz w:val="20"/>
              </w:rPr>
              <w:t>– пластикаты)</w:t>
            </w:r>
          </w:p>
        </w:tc>
      </w:tr>
    </w:tbl>
    <w:p>
      <w:pPr>
        <w:spacing w:after="0"/>
        <w:ind w:left="0"/>
        <w:jc w:val="both"/>
      </w:pPr>
      <w:r>
        <w:rPr>
          <w:rFonts w:ascii="Times New Roman"/>
          <w:b w:val="false"/>
          <w:i w:val="false"/>
          <w:color w:val="000000"/>
          <w:sz w:val="28"/>
        </w:rPr>
        <w:t>      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для упаковки продуктов на автоматах марки Е, бумаги крепированной в паровом стерилизаторе.</w:t>
      </w:r>
      <w:r>
        <w:br/>
      </w:r>
      <w:r>
        <w:rPr>
          <w:rFonts w:ascii="Times New Roman"/>
          <w:b w:val="false"/>
          <w:i w:val="false"/>
          <w:color w:val="000000"/>
          <w:sz w:val="28"/>
        </w:rPr>
        <w:t>
      2. Срок хранения изделий, простерилизованных в коробках с фильтром, – двадцать суток, в остальной упаковке – трое суток.</w:t>
      </w:r>
    </w:p>
    <w:bookmarkStart w:name="z176" w:id="40"/>
    <w:p>
      <w:pPr>
        <w:spacing w:after="0"/>
        <w:ind w:left="0"/>
        <w:jc w:val="both"/>
      </w:pPr>
      <w:r>
        <w:rPr>
          <w:rFonts w:ascii="Times New Roman"/>
          <w:b w:val="false"/>
          <w:i w:val="false"/>
          <w:color w:val="000000"/>
          <w:sz w:val="28"/>
        </w:rPr>
        <w:t>
</w:t>
      </w:r>
      <w:r>
        <w:rPr>
          <w:rFonts w:ascii="Times New Roman"/>
          <w:b/>
          <w:i w:val="false"/>
          <w:color w:val="000000"/>
          <w:sz w:val="28"/>
        </w:rPr>
        <w:t>         Воздушный метод стерилизации (сухой горячий воздух)</w:t>
      </w:r>
    </w:p>
    <w:bookmarkEnd w:id="40"/>
    <w:bookmarkStart w:name="z177" w:id="41"/>
    <w:p>
      <w:pPr>
        <w:spacing w:after="0"/>
        <w:ind w:left="0"/>
        <w:jc w:val="both"/>
      </w:pPr>
      <w:r>
        <w:rPr>
          <w:rFonts w:ascii="Times New Roman"/>
          <w:b w:val="false"/>
          <w:i w:val="false"/>
          <w:color w:val="000000"/>
          <w:sz w:val="28"/>
        </w:rPr>
        <w:t>
                                                      Таблица № 3</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2406"/>
        <w:gridCol w:w="2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стерилизации</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Рабочая</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в стерилизационной</w:t>
            </w:r>
            <w:r>
              <w:br/>
            </w:r>
            <w:r>
              <w:rPr>
                <w:rFonts w:ascii="Times New Roman"/>
                <w:b w:val="false"/>
                <w:i w:val="false"/>
                <w:color w:val="000000"/>
                <w:sz w:val="20"/>
              </w:rPr>
              <w:t>
</w:t>
            </w:r>
            <w:r>
              <w:rPr>
                <w:rFonts w:ascii="Times New Roman"/>
                <w:b w:val="false"/>
                <w:i w:val="false"/>
                <w:color w:val="000000"/>
                <w:sz w:val="20"/>
              </w:rPr>
              <w:t xml:space="preserve">камере, в </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номинальное значение</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стерилизационной</w:t>
            </w:r>
            <w:r>
              <w:br/>
            </w:r>
            <w:r>
              <w:rPr>
                <w:rFonts w:ascii="Times New Roman"/>
                <w:b w:val="false"/>
                <w:i w:val="false"/>
                <w:color w:val="000000"/>
                <w:sz w:val="20"/>
              </w:rPr>
              <w:t>
</w:t>
            </w:r>
            <w:r>
              <w:rPr>
                <w:rFonts w:ascii="Times New Roman"/>
                <w:b w:val="false"/>
                <w:i w:val="false"/>
                <w:color w:val="000000"/>
                <w:sz w:val="20"/>
              </w:rPr>
              <w:t>выдержки в минутах,</w:t>
            </w:r>
            <w:r>
              <w:br/>
            </w:r>
            <w:r>
              <w:rPr>
                <w:rFonts w:ascii="Times New Roman"/>
                <w:b w:val="false"/>
                <w:i w:val="false"/>
                <w:color w:val="000000"/>
                <w:sz w:val="20"/>
              </w:rPr>
              <w:t>
</w:t>
            </w:r>
            <w:r>
              <w:rPr>
                <w:rFonts w:ascii="Times New Roman"/>
                <w:b w:val="false"/>
                <w:i w:val="false"/>
                <w:color w:val="000000"/>
                <w:sz w:val="20"/>
              </w:rPr>
              <w:t>номинальное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(плюс 2; минус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(плюс 5)</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Рекомендуется</w:t>
            </w:r>
            <w:r>
              <w:br/>
            </w:r>
            <w:r>
              <w:rPr>
                <w:rFonts w:ascii="Times New Roman"/>
                <w:b w:val="false"/>
                <w:i w:val="false"/>
                <w:color w:val="000000"/>
                <w:sz w:val="20"/>
              </w:rPr>
              <w:t>
</w:t>
            </w:r>
            <w:r>
              <w:rPr>
                <w:rFonts w:ascii="Times New Roman"/>
                <w:b w:val="false"/>
                <w:i w:val="false"/>
                <w:color w:val="000000"/>
                <w:sz w:val="20"/>
              </w:rPr>
              <w:t>для изделий</w:t>
            </w:r>
            <w:r>
              <w:br/>
            </w:r>
            <w:r>
              <w:rPr>
                <w:rFonts w:ascii="Times New Roman"/>
                <w:b w:val="false"/>
                <w:i w:val="false"/>
                <w:color w:val="000000"/>
                <w:sz w:val="20"/>
              </w:rPr>
              <w:t>
</w:t>
            </w:r>
            <w:r>
              <w:rPr>
                <w:rFonts w:ascii="Times New Roman"/>
                <w:b w:val="false"/>
                <w:i w:val="false"/>
                <w:color w:val="000000"/>
                <w:sz w:val="20"/>
              </w:rPr>
              <w:t>из металлов, стекла</w:t>
            </w:r>
            <w:r>
              <w:br/>
            </w:r>
            <w:r>
              <w:rPr>
                <w:rFonts w:ascii="Times New Roman"/>
                <w:b w:val="false"/>
                <w:i w:val="false"/>
                <w:color w:val="000000"/>
                <w:sz w:val="20"/>
              </w:rPr>
              <w:t>
</w:t>
            </w:r>
            <w:r>
              <w:rPr>
                <w:rFonts w:ascii="Times New Roman"/>
                <w:b w:val="false"/>
                <w:i w:val="false"/>
                <w:color w:val="000000"/>
                <w:sz w:val="20"/>
              </w:rPr>
              <w:t>и силиконовой</w:t>
            </w:r>
            <w:r>
              <w:br/>
            </w:r>
            <w:r>
              <w:rPr>
                <w:rFonts w:ascii="Times New Roman"/>
                <w:b w:val="false"/>
                <w:i w:val="false"/>
                <w:color w:val="000000"/>
                <w:sz w:val="20"/>
              </w:rPr>
              <w:t>
</w:t>
            </w:r>
            <w:r>
              <w:rPr>
                <w:rFonts w:ascii="Times New Roman"/>
                <w:b w:val="false"/>
                <w:i w:val="false"/>
                <w:color w:val="000000"/>
                <w:sz w:val="20"/>
              </w:rPr>
              <w:t>резины</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(плюс 2; минус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r>
        <w:br/>
      </w:r>
      <w:r>
        <w:rPr>
          <w:rFonts w:ascii="Times New Roman"/>
          <w:b w:val="false"/>
          <w:i w:val="false"/>
          <w:color w:val="000000"/>
          <w:sz w:val="28"/>
        </w:rPr>
        <w:t>
      2. Изделия простерилизованные без упаковки используются непосредственно после стерилизации, в упакованном виде - в течение трех суток.</w:t>
      </w:r>
    </w:p>
    <w:bookmarkStart w:name="z178" w:id="42"/>
    <w:p>
      <w:pPr>
        <w:spacing w:after="0"/>
        <w:ind w:left="0"/>
        <w:jc w:val="both"/>
      </w:pPr>
      <w:r>
        <w:rPr>
          <w:rFonts w:ascii="Times New Roman"/>
          <w:b w:val="false"/>
          <w:i w:val="false"/>
          <w:color w:val="000000"/>
          <w:sz w:val="28"/>
        </w:rPr>
        <w:t>
</w:t>
      </w:r>
      <w:r>
        <w:rPr>
          <w:rFonts w:ascii="Times New Roman"/>
          <w:b/>
          <w:i w:val="false"/>
          <w:color w:val="000000"/>
          <w:sz w:val="28"/>
        </w:rPr>
        <w:t>                 Химический метод стерилизации (газовый)</w:t>
      </w:r>
      <w:r>
        <w:br/>
      </w:r>
      <w:r>
        <w:rPr>
          <w:rFonts w:ascii="Times New Roman"/>
          <w:b w:val="false"/>
          <w:i w:val="false"/>
          <w:color w:val="000000"/>
          <w:sz w:val="28"/>
        </w:rPr>
        <w:t>
</w:t>
      </w:r>
      <w:r>
        <w:rPr>
          <w:rFonts w:ascii="Times New Roman"/>
          <w:b/>
          <w:i w:val="false"/>
          <w:color w:val="000000"/>
          <w:sz w:val="28"/>
        </w:rPr>
        <w:t>         смесью ОБ (далее - окись этилена с бромистым метилом)</w:t>
      </w:r>
      <w:r>
        <w:br/>
      </w:r>
      <w:r>
        <w:rPr>
          <w:rFonts w:ascii="Times New Roman"/>
          <w:b w:val="false"/>
          <w:i w:val="false"/>
          <w:color w:val="000000"/>
          <w:sz w:val="28"/>
        </w:rPr>
        <w:t>
</w:t>
      </w:r>
      <w:r>
        <w:rPr>
          <w:rFonts w:ascii="Times New Roman"/>
          <w:b/>
          <w:i w:val="false"/>
          <w:color w:val="000000"/>
          <w:sz w:val="28"/>
        </w:rPr>
        <w:t>            и окисью этилена, парами раствора формальдегида</w:t>
      </w:r>
    </w:p>
    <w:bookmarkEnd w:id="42"/>
    <w:bookmarkStart w:name="z179" w:id="43"/>
    <w:p>
      <w:pPr>
        <w:spacing w:after="0"/>
        <w:ind w:left="0"/>
        <w:jc w:val="both"/>
      </w:pPr>
      <w:r>
        <w:rPr>
          <w:rFonts w:ascii="Times New Roman"/>
          <w:b w:val="false"/>
          <w:i w:val="false"/>
          <w:color w:val="000000"/>
          <w:sz w:val="28"/>
        </w:rPr>
        <w:t>
                                                         Таблица № 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953"/>
        <w:gridCol w:w="963"/>
        <w:gridCol w:w="963"/>
        <w:gridCol w:w="754"/>
        <w:gridCol w:w="752"/>
        <w:gridCol w:w="954"/>
        <w:gridCol w:w="978"/>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Стерилизующий</w:t>
            </w:r>
            <w:r>
              <w:br/>
            </w:r>
            <w:r>
              <w:rPr>
                <w:rFonts w:ascii="Times New Roman"/>
                <w:b w:val="false"/>
                <w:i w:val="false"/>
                <w:color w:val="000000"/>
                <w:sz w:val="20"/>
              </w:rPr>
              <w:t>
</w:t>
            </w:r>
            <w:r>
              <w:rPr>
                <w:rFonts w:ascii="Times New Roman"/>
                <w:b w:val="false"/>
                <w:i w:val="false"/>
                <w:color w:val="000000"/>
                <w:sz w:val="20"/>
              </w:rPr>
              <w:t>агент</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газа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миллиграммах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стерилизации</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Влажность</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экспозиции</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w:t>
            </w:r>
            <w:r>
              <w:br/>
            </w:r>
            <w:r>
              <w:rPr>
                <w:rFonts w:ascii="Times New Roman"/>
                <w:b w:val="false"/>
                <w:i w:val="false"/>
                <w:color w:val="000000"/>
                <w:sz w:val="20"/>
              </w:rPr>
              <w:t>
</w:t>
            </w:r>
            <w:r>
              <w:rPr>
                <w:rFonts w:ascii="Times New Roman"/>
                <w:b w:val="false"/>
                <w:i w:val="false"/>
                <w:color w:val="000000"/>
                <w:sz w:val="20"/>
              </w:rPr>
              <w:t>газа при</w:t>
            </w:r>
            <w:r>
              <w:br/>
            </w:r>
            <w:r>
              <w:rPr>
                <w:rFonts w:ascii="Times New Roman"/>
                <w:b w:val="false"/>
                <w:i w:val="false"/>
                <w:color w:val="000000"/>
                <w:sz w:val="20"/>
              </w:rPr>
              <w:t>
</w:t>
            </w:r>
            <w:r>
              <w:rPr>
                <w:rFonts w:ascii="Times New Roman"/>
                <w:b w:val="false"/>
                <w:i w:val="false"/>
                <w:color w:val="000000"/>
                <w:sz w:val="20"/>
              </w:rPr>
              <w:t>температуре</w:t>
            </w:r>
            <w:r>
              <w:br/>
            </w:r>
            <w:r>
              <w:rPr>
                <w:rFonts w:ascii="Times New Roman"/>
                <w:b w:val="false"/>
                <w:i w:val="false"/>
                <w:color w:val="000000"/>
                <w:sz w:val="20"/>
              </w:rPr>
              <w:t>
</w:t>
            </w:r>
            <w:r>
              <w:rPr>
                <w:rFonts w:ascii="Times New Roman"/>
                <w:b w:val="false"/>
                <w:i w:val="false"/>
                <w:color w:val="000000"/>
                <w:sz w:val="20"/>
              </w:rPr>
              <w:t xml:space="preserve">плюс 18 </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стерилизации,</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килограммах</w:t>
            </w:r>
            <w:r>
              <w:br/>
            </w:r>
            <w:r>
              <w:rPr>
                <w:rFonts w:ascii="Times New Roman"/>
                <w:b w:val="false"/>
                <w:i w:val="false"/>
                <w:color w:val="000000"/>
                <w:sz w:val="20"/>
              </w:rPr>
              <w:t>
</w:t>
            </w:r>
            <w:r>
              <w:rPr>
                <w:rFonts w:ascii="Times New Roman"/>
                <w:b w:val="false"/>
                <w:i w:val="false"/>
                <w:color w:val="000000"/>
                <w:sz w:val="20"/>
              </w:rPr>
              <w:t>в секунду на</w:t>
            </w:r>
            <w:r>
              <w:br/>
            </w:r>
            <w:r>
              <w:rPr>
                <w:rFonts w:ascii="Times New Roman"/>
                <w:b w:val="false"/>
                <w:i w:val="false"/>
                <w:color w:val="000000"/>
                <w:sz w:val="20"/>
              </w:rPr>
              <w:t>
</w:t>
            </w:r>
            <w:r>
              <w:rPr>
                <w:rFonts w:ascii="Times New Roman"/>
                <w:b w:val="false"/>
                <w:i w:val="false"/>
                <w:color w:val="000000"/>
                <w:sz w:val="20"/>
              </w:rPr>
              <w:t>см</w:t>
            </w:r>
            <w:r>
              <w:rPr>
                <w:rFonts w:ascii="Times New Roman"/>
                <w:b w:val="false"/>
                <w:i w:val="false"/>
                <w:color w:val="000000"/>
                <w:vertAlign w:val="superscript"/>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Миллиметр</w:t>
            </w:r>
            <w:r>
              <w:br/>
            </w:r>
            <w:r>
              <w:rPr>
                <w:rFonts w:ascii="Times New Roman"/>
                <w:b w:val="false"/>
                <w:i w:val="false"/>
                <w:color w:val="000000"/>
                <w:sz w:val="20"/>
              </w:rPr>
              <w:t>
</w:t>
            </w:r>
            <w:r>
              <w:rPr>
                <w:rFonts w:ascii="Times New Roman"/>
                <w:b w:val="false"/>
                <w:i w:val="false"/>
                <w:color w:val="000000"/>
                <w:sz w:val="20"/>
              </w:rPr>
              <w:t>ртутного</w:t>
            </w:r>
            <w:r>
              <w:br/>
            </w:r>
            <w:r>
              <w:rPr>
                <w:rFonts w:ascii="Times New Roman"/>
                <w:b w:val="false"/>
                <w:i w:val="false"/>
                <w:color w:val="000000"/>
                <w:sz w:val="20"/>
              </w:rPr>
              <w:t>
</w:t>
            </w:r>
            <w:r>
              <w:rPr>
                <w:rFonts w:ascii="Times New Roman"/>
                <w:b w:val="false"/>
                <w:i w:val="false"/>
                <w:color w:val="000000"/>
                <w:sz w:val="20"/>
              </w:rPr>
              <w:t>столба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Смесь</w:t>
            </w:r>
            <w:r>
              <w:br/>
            </w:r>
            <w:r>
              <w:rPr>
                <w:rFonts w:ascii="Times New Roman"/>
                <w:b w:val="false"/>
                <w:i w:val="false"/>
                <w:color w:val="000000"/>
                <w:sz w:val="20"/>
              </w:rPr>
              <w:t>
</w:t>
            </w:r>
            <w:r>
              <w:rPr>
                <w:rFonts w:ascii="Times New Roman"/>
                <w:b w:val="false"/>
                <w:i w:val="false"/>
                <w:color w:val="000000"/>
                <w:sz w:val="20"/>
              </w:rPr>
              <w:t>ОБ в</w:t>
            </w:r>
            <w:r>
              <w:br/>
            </w:r>
            <w:r>
              <w:rPr>
                <w:rFonts w:ascii="Times New Roman"/>
                <w:b w:val="false"/>
                <w:i w:val="false"/>
                <w:color w:val="000000"/>
                <w:sz w:val="20"/>
              </w:rPr>
              <w:t>
</w:t>
            </w:r>
            <w:r>
              <w:rPr>
                <w:rFonts w:ascii="Times New Roman"/>
                <w:b w:val="false"/>
                <w:i w:val="false"/>
                <w:color w:val="000000"/>
                <w:sz w:val="20"/>
              </w:rPr>
              <w:t>соотношении</w:t>
            </w:r>
            <w:r>
              <w:br/>
            </w:r>
            <w:r>
              <w:rPr>
                <w:rFonts w:ascii="Times New Roman"/>
                <w:b w:val="false"/>
                <w:i w:val="false"/>
                <w:color w:val="000000"/>
                <w:sz w:val="20"/>
              </w:rPr>
              <w:t>
</w:t>
            </w:r>
            <w:r>
              <w:rPr>
                <w:rFonts w:ascii="Times New Roman"/>
                <w:b w:val="false"/>
                <w:i w:val="false"/>
                <w:color w:val="000000"/>
                <w:sz w:val="20"/>
              </w:rPr>
              <w:t>1:2,5 по весу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плюс-минус 5</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плюс-минус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rPr>
                <w:rFonts w:ascii="Times New Roman"/>
                <w:b w:val="false"/>
                <w:i w:val="false"/>
                <w:color w:val="000000"/>
                <w:sz w:val="20"/>
              </w:rPr>
              <w:t xml:space="preserve">оптики, </w:t>
            </w:r>
            <w:r>
              <w:rPr>
                <w:rFonts w:ascii="Times New Roman"/>
                <w:b w:val="false"/>
                <w:i w:val="false"/>
                <w:color w:val="000000"/>
                <w:sz w:val="20"/>
              </w:rPr>
              <w:t>кардиостимуляторов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плюс-минус 5</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плюс-минус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rPr>
                <w:rFonts w:ascii="Times New Roman"/>
                <w:b w:val="false"/>
                <w:i w:val="false"/>
                <w:color w:val="000000"/>
                <w:sz w:val="20"/>
              </w:rPr>
              <w:t xml:space="preserve">изделий </w:t>
            </w:r>
            <w:r>
              <w:rPr>
                <w:rFonts w:ascii="Times New Roman"/>
                <w:b w:val="false"/>
                <w:i w:val="false"/>
                <w:color w:val="000000"/>
                <w:sz w:val="20"/>
              </w:rPr>
              <w:t xml:space="preserve">из </w:t>
            </w:r>
            <w:r>
              <w:rPr>
                <w:rFonts w:ascii="Times New Roman"/>
                <w:b w:val="false"/>
                <w:i w:val="false"/>
                <w:color w:val="000000"/>
                <w:sz w:val="20"/>
              </w:rPr>
              <w:t xml:space="preserve">полимерных </w:t>
            </w:r>
            <w:r>
              <w:rPr>
                <w:rFonts w:ascii="Times New Roman"/>
                <w:b w:val="false"/>
                <w:i w:val="false"/>
                <w:color w:val="000000"/>
                <w:sz w:val="20"/>
              </w:rPr>
              <w:t xml:space="preserve">материалов, </w:t>
            </w:r>
            <w:r>
              <w:rPr>
                <w:rFonts w:ascii="Times New Roman"/>
                <w:b w:val="false"/>
                <w:i w:val="false"/>
                <w:color w:val="000000"/>
                <w:sz w:val="20"/>
              </w:rPr>
              <w:t xml:space="preserve">стекла, </w:t>
            </w:r>
            <w:r>
              <w:rPr>
                <w:rFonts w:ascii="Times New Roman"/>
                <w:b w:val="false"/>
                <w:i w:val="false"/>
                <w:color w:val="000000"/>
                <w:sz w:val="20"/>
              </w:rPr>
              <w:t>металла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плюс-минус 5</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плюс-минус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rPr>
                <w:rFonts w:ascii="Times New Roman"/>
                <w:b w:val="false"/>
                <w:i w:val="false"/>
                <w:color w:val="000000"/>
                <w:sz w:val="20"/>
              </w:rPr>
              <w:t xml:space="preserve">пластмассовых </w:t>
            </w:r>
            <w:r>
              <w:rPr>
                <w:rFonts w:ascii="Times New Roman"/>
                <w:b w:val="false"/>
                <w:i w:val="false"/>
                <w:color w:val="000000"/>
                <w:sz w:val="20"/>
              </w:rPr>
              <w:t xml:space="preserve">магазинов </w:t>
            </w:r>
            <w:r>
              <w:rPr>
                <w:rFonts w:ascii="Times New Roman"/>
                <w:b w:val="false"/>
                <w:i w:val="false"/>
                <w:color w:val="000000"/>
                <w:sz w:val="20"/>
              </w:rPr>
              <w:t xml:space="preserve">к сшивающим </w:t>
            </w:r>
            <w:r>
              <w:rPr>
                <w:rFonts w:ascii="Times New Roman"/>
                <w:b w:val="false"/>
                <w:i w:val="false"/>
                <w:color w:val="000000"/>
                <w:sz w:val="20"/>
              </w:rPr>
              <w:t>аппаратам</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Окись</w:t>
            </w:r>
            <w:r>
              <w:br/>
            </w:r>
            <w:r>
              <w:rPr>
                <w:rFonts w:ascii="Times New Roman"/>
                <w:b w:val="false"/>
                <w:i w:val="false"/>
                <w:color w:val="000000"/>
                <w:sz w:val="20"/>
              </w:rPr>
              <w:t>
</w:t>
            </w:r>
            <w:r>
              <w:rPr>
                <w:rFonts w:ascii="Times New Roman"/>
                <w:b w:val="false"/>
                <w:i w:val="false"/>
                <w:color w:val="000000"/>
                <w:sz w:val="20"/>
              </w:rPr>
              <w:t>этилена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18</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r>
              <w:rPr>
                <w:rFonts w:ascii="Times New Roman"/>
                <w:b w:val="false"/>
                <w:i w:val="false"/>
                <w:color w:val="000000"/>
                <w:sz w:val="20"/>
              </w:rPr>
              <w:t>плюс-минус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rPr>
                <w:rFonts w:ascii="Times New Roman"/>
                <w:b w:val="false"/>
                <w:i w:val="false"/>
                <w:color w:val="000000"/>
                <w:sz w:val="20"/>
              </w:rPr>
              <w:t xml:space="preserve">изделий </w:t>
            </w:r>
            <w:r>
              <w:rPr>
                <w:rFonts w:ascii="Times New Roman"/>
                <w:b w:val="false"/>
                <w:i w:val="false"/>
                <w:color w:val="000000"/>
                <w:sz w:val="20"/>
              </w:rPr>
              <w:t xml:space="preserve">из полимерных </w:t>
            </w:r>
            <w:r>
              <w:rPr>
                <w:rFonts w:ascii="Times New Roman"/>
                <w:b w:val="false"/>
                <w:i w:val="false"/>
                <w:color w:val="000000"/>
                <w:sz w:val="20"/>
              </w:rPr>
              <w:t xml:space="preserve">материалов, </w:t>
            </w:r>
            <w:r>
              <w:rPr>
                <w:rFonts w:ascii="Times New Roman"/>
                <w:b w:val="false"/>
                <w:i w:val="false"/>
                <w:color w:val="000000"/>
                <w:sz w:val="20"/>
              </w:rPr>
              <w:t xml:space="preserve">стекла, </w:t>
            </w:r>
            <w:r>
              <w:rPr>
                <w:rFonts w:ascii="Times New Roman"/>
                <w:b w:val="false"/>
                <w:i w:val="false"/>
                <w:color w:val="000000"/>
                <w:sz w:val="20"/>
              </w:rPr>
              <w:t>металлов</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Формалин</w:t>
            </w:r>
            <w:r>
              <w:br/>
            </w:r>
            <w:r>
              <w:rPr>
                <w:rFonts w:ascii="Times New Roman"/>
                <w:b w:val="false"/>
                <w:i w:val="false"/>
                <w:color w:val="000000"/>
                <w:sz w:val="20"/>
              </w:rPr>
              <w:t>
</w:t>
            </w:r>
            <w:r>
              <w:rPr>
                <w:rFonts w:ascii="Times New Roman"/>
                <w:b w:val="false"/>
                <w:i w:val="false"/>
                <w:color w:val="000000"/>
                <w:sz w:val="20"/>
              </w:rPr>
              <w:t>16 % раствор</w:t>
            </w:r>
            <w:r>
              <w:br/>
            </w:r>
            <w:r>
              <w:rPr>
                <w:rFonts w:ascii="Times New Roman"/>
                <w:b w:val="false"/>
                <w:i w:val="false"/>
                <w:color w:val="000000"/>
                <w:sz w:val="20"/>
              </w:rPr>
              <w:t>
</w:t>
            </w:r>
            <w:r>
              <w:rPr>
                <w:rFonts w:ascii="Times New Roman"/>
                <w:b w:val="false"/>
                <w:i w:val="false"/>
                <w:color w:val="000000"/>
                <w:sz w:val="20"/>
              </w:rPr>
              <w:t>по (формальдегиду)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плюс-минус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плюс-минус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rPr>
                <w:rFonts w:ascii="Times New Roman"/>
                <w:b w:val="false"/>
                <w:i w:val="false"/>
                <w:color w:val="000000"/>
                <w:sz w:val="20"/>
              </w:rPr>
              <w:t xml:space="preserve">изделий </w:t>
            </w:r>
            <w:r>
              <w:rPr>
                <w:rFonts w:ascii="Times New Roman"/>
                <w:b w:val="false"/>
                <w:i w:val="false"/>
                <w:color w:val="000000"/>
                <w:sz w:val="20"/>
              </w:rPr>
              <w:t xml:space="preserve">из резины, </w:t>
            </w:r>
            <w:r>
              <w:rPr>
                <w:rFonts w:ascii="Times New Roman"/>
                <w:b w:val="false"/>
                <w:i w:val="false"/>
                <w:color w:val="000000"/>
                <w:sz w:val="20"/>
              </w:rPr>
              <w:t xml:space="preserve">полимерных </w:t>
            </w:r>
            <w:r>
              <w:rPr>
                <w:rFonts w:ascii="Times New Roman"/>
                <w:b w:val="false"/>
                <w:i w:val="false"/>
                <w:color w:val="000000"/>
                <w:sz w:val="20"/>
              </w:rPr>
              <w:t xml:space="preserve">материалов, </w:t>
            </w:r>
            <w:r>
              <w:rPr>
                <w:rFonts w:ascii="Times New Roman"/>
                <w:b w:val="false"/>
                <w:i w:val="false"/>
                <w:color w:val="000000"/>
                <w:sz w:val="20"/>
              </w:rPr>
              <w:t xml:space="preserve">металла, </w:t>
            </w:r>
            <w:r>
              <w:rPr>
                <w:rFonts w:ascii="Times New Roman"/>
                <w:b w:val="false"/>
                <w:i w:val="false"/>
                <w:color w:val="000000"/>
                <w:sz w:val="20"/>
              </w:rPr>
              <w:t>стекла</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 40 %</w:t>
            </w:r>
            <w:r>
              <w:br/>
            </w:r>
            <w:r>
              <w:rPr>
                <w:rFonts w:ascii="Times New Roman"/>
                <w:b w:val="false"/>
                <w:i w:val="false"/>
                <w:color w:val="000000"/>
                <w:sz w:val="20"/>
              </w:rPr>
              <w:t>
</w:t>
            </w:r>
            <w:r>
              <w:rPr>
                <w:rFonts w:ascii="Times New Roman"/>
                <w:b w:val="false"/>
                <w:i w:val="false"/>
                <w:color w:val="000000"/>
                <w:sz w:val="20"/>
              </w:rPr>
              <w:t>раствора</w:t>
            </w:r>
            <w:r>
              <w:br/>
            </w:r>
            <w:r>
              <w:rPr>
                <w:rFonts w:ascii="Times New Roman"/>
                <w:b w:val="false"/>
                <w:i w:val="false"/>
                <w:color w:val="000000"/>
                <w:sz w:val="20"/>
              </w:rPr>
              <w:t>
</w:t>
            </w:r>
            <w:r>
              <w:rPr>
                <w:rFonts w:ascii="Times New Roman"/>
                <w:b w:val="false"/>
                <w:i w:val="false"/>
                <w:color w:val="000000"/>
                <w:sz w:val="20"/>
              </w:rPr>
              <w:t>формальдегида</w:t>
            </w:r>
            <w:r>
              <w:br/>
            </w:r>
            <w:r>
              <w:rPr>
                <w:rFonts w:ascii="Times New Roman"/>
                <w:b w:val="false"/>
                <w:i w:val="false"/>
                <w:color w:val="000000"/>
                <w:sz w:val="20"/>
              </w:rPr>
              <w:t>
</w:t>
            </w:r>
            <w:r>
              <w:rPr>
                <w:rFonts w:ascii="Times New Roman"/>
                <w:b w:val="false"/>
                <w:i w:val="false"/>
                <w:color w:val="000000"/>
                <w:sz w:val="20"/>
              </w:rPr>
              <w:t>в этиловом спирте</w:t>
            </w:r>
            <w:r>
              <w:br/>
            </w:r>
            <w:r>
              <w:rPr>
                <w:rFonts w:ascii="Times New Roman"/>
                <w:b w:val="false"/>
                <w:i w:val="false"/>
                <w:color w:val="000000"/>
                <w:sz w:val="20"/>
              </w:rPr>
              <w:t>
</w:t>
            </w:r>
            <w:r>
              <w:rPr>
                <w:rFonts w:ascii="Times New Roman"/>
                <w:b w:val="false"/>
                <w:i w:val="false"/>
                <w:color w:val="000000"/>
                <w:sz w:val="20"/>
              </w:rPr>
              <w:t>с концентрацией</w:t>
            </w:r>
            <w:r>
              <w:br/>
            </w:r>
            <w:r>
              <w:rPr>
                <w:rFonts w:ascii="Times New Roman"/>
                <w:b w:val="false"/>
                <w:i w:val="false"/>
                <w:color w:val="000000"/>
                <w:sz w:val="20"/>
              </w:rPr>
              <w:t>
</w:t>
            </w:r>
            <w:r>
              <w:rPr>
                <w:rFonts w:ascii="Times New Roman"/>
                <w:b w:val="false"/>
                <w:i w:val="false"/>
                <w:color w:val="000000"/>
                <w:sz w:val="20"/>
              </w:rPr>
              <w:t>формальдегида</w:t>
            </w:r>
            <w:r>
              <w:br/>
            </w:r>
            <w:r>
              <w:rPr>
                <w:rFonts w:ascii="Times New Roman"/>
                <w:b w:val="false"/>
                <w:i w:val="false"/>
                <w:color w:val="000000"/>
                <w:sz w:val="20"/>
              </w:rPr>
              <w:t>
</w:t>
            </w:r>
            <w:r>
              <w:rPr>
                <w:rFonts w:ascii="Times New Roman"/>
                <w:b w:val="false"/>
                <w:i w:val="false"/>
                <w:color w:val="000000"/>
                <w:sz w:val="20"/>
              </w:rPr>
              <w:t>в аппарате</w:t>
            </w:r>
            <w:r>
              <w:br/>
            </w:r>
            <w:r>
              <w:rPr>
                <w:rFonts w:ascii="Times New Roman"/>
                <w:b w:val="false"/>
                <w:i w:val="false"/>
                <w:color w:val="000000"/>
                <w:sz w:val="20"/>
              </w:rPr>
              <w:t>
</w:t>
            </w:r>
            <w:r>
              <w:rPr>
                <w:rFonts w:ascii="Times New Roman"/>
                <w:b w:val="false"/>
                <w:i w:val="false"/>
                <w:color w:val="000000"/>
                <w:sz w:val="20"/>
              </w:rPr>
              <w:t>- 150 миллиграмм</w:t>
            </w:r>
            <w:r>
              <w:br/>
            </w:r>
            <w:r>
              <w:rPr>
                <w:rFonts w:ascii="Times New Roman"/>
                <w:b w:val="false"/>
                <w:i w:val="false"/>
                <w:color w:val="000000"/>
                <w:sz w:val="20"/>
              </w:rPr>
              <w:t>
</w:t>
            </w:r>
            <w:r>
              <w:rPr>
                <w:rFonts w:ascii="Times New Roman"/>
                <w:b w:val="false"/>
                <w:i w:val="false"/>
                <w:color w:val="000000"/>
                <w:sz w:val="20"/>
              </w:rPr>
              <w:t>на дециметр</w:t>
            </w:r>
            <w:r>
              <w:br/>
            </w:r>
            <w:r>
              <w:rPr>
                <w:rFonts w:ascii="Times New Roman"/>
                <w:b w:val="false"/>
                <w:i w:val="false"/>
                <w:color w:val="000000"/>
                <w:sz w:val="20"/>
              </w:rPr>
              <w:t>
</w:t>
            </w:r>
            <w:r>
              <w:rPr>
                <w:rFonts w:ascii="Times New Roman"/>
                <w:b w:val="false"/>
                <w:i w:val="false"/>
                <w:color w:val="000000"/>
                <w:sz w:val="20"/>
              </w:rPr>
              <w:t>(далее - мг/дм)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плюс-минус 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плюс-минус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плюс-минус 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плюс-минус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rPr>
                <w:rFonts w:ascii="Times New Roman"/>
                <w:b w:val="false"/>
                <w:i w:val="false"/>
                <w:color w:val="000000"/>
                <w:sz w:val="20"/>
              </w:rPr>
              <w:t xml:space="preserve">изделий </w:t>
            </w:r>
            <w:r>
              <w:rPr>
                <w:rFonts w:ascii="Times New Roman"/>
                <w:b w:val="false"/>
                <w:i w:val="false"/>
                <w:color w:val="000000"/>
                <w:sz w:val="20"/>
              </w:rPr>
              <w:t xml:space="preserve">из полимерных </w:t>
            </w:r>
            <w:r>
              <w:rPr>
                <w:rFonts w:ascii="Times New Roman"/>
                <w:b w:val="false"/>
                <w:i w:val="false"/>
                <w:color w:val="000000"/>
                <w:sz w:val="20"/>
              </w:rPr>
              <w:t xml:space="preserve">материалов, </w:t>
            </w:r>
            <w:r>
              <w:rPr>
                <w:rFonts w:ascii="Times New Roman"/>
                <w:b w:val="false"/>
                <w:i w:val="false"/>
                <w:color w:val="000000"/>
                <w:sz w:val="20"/>
              </w:rPr>
              <w:t xml:space="preserve">резины, </w:t>
            </w:r>
            <w:r>
              <w:rPr>
                <w:rFonts w:ascii="Times New Roman"/>
                <w:b w:val="false"/>
                <w:i w:val="false"/>
                <w:color w:val="000000"/>
                <w:sz w:val="20"/>
              </w:rPr>
              <w:t>пластмасс</w:t>
            </w:r>
            <w:r>
              <w:br/>
            </w:r>
            <w:r>
              <w:rPr>
                <w:rFonts w:ascii="Times New Roman"/>
                <w:b w:val="false"/>
                <w:i w:val="false"/>
                <w:color w:val="000000"/>
                <w:sz w:val="20"/>
              </w:rPr>
              <w:t>
</w:t>
            </w:r>
            <w:r>
              <w:rPr>
                <w:rFonts w:ascii="Times New Roman"/>
                <w:b w:val="false"/>
                <w:i w:val="false"/>
                <w:color w:val="000000"/>
                <w:sz w:val="20"/>
              </w:rPr>
              <w:t xml:space="preserve">Для </w:t>
            </w:r>
            <w:r>
              <w:rPr>
                <w:rFonts w:ascii="Times New Roman"/>
                <w:b w:val="false"/>
                <w:i w:val="false"/>
                <w:color w:val="000000"/>
                <w:sz w:val="20"/>
              </w:rPr>
              <w:t xml:space="preserve">изделий </w:t>
            </w:r>
            <w:r>
              <w:rPr>
                <w:rFonts w:ascii="Times New Roman"/>
                <w:b w:val="false"/>
                <w:i w:val="false"/>
                <w:color w:val="000000"/>
                <w:sz w:val="20"/>
              </w:rPr>
              <w:t xml:space="preserve">из металла </w:t>
            </w:r>
            <w:r>
              <w:rPr>
                <w:rFonts w:ascii="Times New Roman"/>
                <w:b w:val="false"/>
                <w:i w:val="false"/>
                <w:color w:val="000000"/>
                <w:sz w:val="20"/>
              </w:rPr>
              <w:t>и стекла</w:t>
            </w:r>
          </w:p>
        </w:tc>
      </w:tr>
    </w:tbl>
    <w:bookmarkStart w:name="z180" w:id="44"/>
    <w:p>
      <w:pPr>
        <w:spacing w:after="0"/>
        <w:ind w:left="0"/>
        <w:jc w:val="both"/>
      </w:pPr>
      <w:r>
        <w:rPr>
          <w:rFonts w:ascii="Times New Roman"/>
          <w:b w:val="false"/>
          <w:i w:val="false"/>
          <w:color w:val="000000"/>
          <w:sz w:val="28"/>
        </w:rPr>
        <w:t>
      1. Стерилизацию проводят в упаковке из двух слоев полиэтиленовой пленки толщиной 0,06 – 0,2 миллиметра, пергаменте, бумаге мешочной непропитанной, бумаге мешочной влагопрочной, бумаге для упаковки продуктов на автоматах марки Е, бумаге упаковочной крепированной, бумаге двухслойной крепированной в стационарном газовом стерилизаторе, микроанаэростате, портативном аппарате.</w:t>
      </w:r>
      <w:r>
        <w:br/>
      </w:r>
      <w:r>
        <w:rPr>
          <w:rFonts w:ascii="Times New Roman"/>
          <w:b w:val="false"/>
          <w:i w:val="false"/>
          <w:color w:val="000000"/>
          <w:sz w:val="28"/>
        </w:rPr>
        <w:t>
</w:t>
      </w:r>
      <w:r>
        <w:rPr>
          <w:rFonts w:ascii="Times New Roman"/>
          <w:b w:val="false"/>
          <w:i w:val="false"/>
          <w:color w:val="000000"/>
          <w:sz w:val="28"/>
        </w:rPr>
        <w:t>
      2. Срок хранения стерильных изделий в упаковке из полиэтиленовой пленки – пять лет, в остальной упаковке – двадцать дней.</w:t>
      </w:r>
      <w:r>
        <w:br/>
      </w:r>
      <w:r>
        <w:rPr>
          <w:rFonts w:ascii="Times New Roman"/>
          <w:b w:val="false"/>
          <w:i w:val="false"/>
          <w:color w:val="000000"/>
          <w:sz w:val="28"/>
        </w:rPr>
        <w:t>
</w:t>
      </w:r>
      <w:r>
        <w:rPr>
          <w:rFonts w:ascii="Times New Roman"/>
          <w:b w:val="false"/>
          <w:i w:val="false"/>
          <w:color w:val="000000"/>
          <w:sz w:val="28"/>
        </w:rPr>
        <w:t>
      3. Изделия после стерилизации должны быть выдержаны в вентилируемом помещении в течение одних суток – для изделий из стекла и металла, пять-тринадцать суток – для изделий пластмассы и резин, четырнадцать суток – для всех изделий, имеющих контакт (свыше тридцати минут) со слизистыми оболочками, тканями, кровью, двадцать один суток – для изделий из полимерных материалов, использующих для детей.</w:t>
      </w:r>
      <w:r>
        <w:br/>
      </w:r>
      <w:r>
        <w:rPr>
          <w:rFonts w:ascii="Times New Roman"/>
          <w:b w:val="false"/>
          <w:i w:val="false"/>
          <w:color w:val="000000"/>
          <w:sz w:val="28"/>
        </w:rPr>
        <w:t>
</w:t>
      </w:r>
      <w:r>
        <w:rPr>
          <w:rFonts w:ascii="Times New Roman"/>
          <w:b w:val="false"/>
          <w:i w:val="false"/>
          <w:color w:val="000000"/>
          <w:sz w:val="28"/>
        </w:rPr>
        <w:t>
      4. Стерилизация парами формалина проводится в стационарных специальных стерилизаторах. По завершению режима стерилизации должна проводиться нейтрализация остатков формалина, аммиаком с выдержкой времени нейтрализации – шестьдесят минут.</w:t>
      </w:r>
    </w:p>
    <w:bookmarkEnd w:id="44"/>
    <w:bookmarkStart w:name="z184" w:id="4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45"/>
    <w:bookmarkStart w:name="z185" w:id="46"/>
    <w:p>
      <w:pPr>
        <w:spacing w:after="0"/>
        <w:ind w:left="0"/>
        <w:jc w:val="both"/>
      </w:pPr>
      <w:r>
        <w:rPr>
          <w:rFonts w:ascii="Times New Roman"/>
          <w:b w:val="false"/>
          <w:i w:val="false"/>
          <w:color w:val="000000"/>
          <w:sz w:val="28"/>
        </w:rPr>
        <w:t>
</w:t>
      </w:r>
      <w:r>
        <w:rPr>
          <w:rFonts w:ascii="Times New Roman"/>
          <w:b/>
          <w:i w:val="false"/>
          <w:color w:val="000000"/>
          <w:sz w:val="28"/>
        </w:rPr>
        <w:t>                  Контроль качества стерилизации изделий</w:t>
      </w:r>
      <w:r>
        <w:br/>
      </w:r>
      <w:r>
        <w:rPr>
          <w:rFonts w:ascii="Times New Roman"/>
          <w:b w:val="false"/>
          <w:i w:val="false"/>
          <w:color w:val="000000"/>
          <w:sz w:val="28"/>
        </w:rPr>
        <w:t>
</w:t>
      </w:r>
      <w:r>
        <w:rPr>
          <w:rFonts w:ascii="Times New Roman"/>
          <w:b/>
          <w:i w:val="false"/>
          <w:color w:val="000000"/>
          <w:sz w:val="28"/>
        </w:rPr>
        <w:t>                          медицинского назначения</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502"/>
        <w:gridCol w:w="2202"/>
        <w:gridCol w:w="2202"/>
        <w:gridCol w:w="2304"/>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w:t>
            </w:r>
            <w:r>
              <w:rPr>
                <w:rFonts w:ascii="Times New Roman"/>
                <w:b w:val="false"/>
                <w:i w:val="false"/>
                <w:color w:val="000000"/>
                <w:sz w:val="20"/>
              </w:rPr>
              <w:t>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Самоконтроль, </w:t>
            </w:r>
            <w:r>
              <w:rPr>
                <w:rFonts w:ascii="Times New Roman"/>
                <w:b w:val="false"/>
                <w:i w:val="false"/>
                <w:color w:val="000000"/>
                <w:sz w:val="20"/>
              </w:rPr>
              <w:t xml:space="preserve">осуществляемый </w:t>
            </w:r>
            <w:r>
              <w:rPr>
                <w:rFonts w:ascii="Times New Roman"/>
                <w:b w:val="false"/>
                <w:i w:val="false"/>
                <w:color w:val="000000"/>
                <w:sz w:val="20"/>
              </w:rPr>
              <w:t xml:space="preserve">персоналом </w:t>
            </w:r>
            <w:r>
              <w:rPr>
                <w:rFonts w:ascii="Times New Roman"/>
                <w:b w:val="false"/>
                <w:i w:val="false"/>
                <w:color w:val="000000"/>
                <w:sz w:val="20"/>
              </w:rPr>
              <w:t>организации</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Метрологический </w:t>
            </w:r>
            <w:r>
              <w:rPr>
                <w:rFonts w:ascii="Times New Roman"/>
                <w:b w:val="false"/>
                <w:i w:val="false"/>
                <w:color w:val="000000"/>
                <w:sz w:val="20"/>
              </w:rPr>
              <w:t xml:space="preserve">и технологический </w:t>
            </w:r>
            <w:r>
              <w:rPr>
                <w:rFonts w:ascii="Times New Roman"/>
                <w:b w:val="false"/>
                <w:i w:val="false"/>
                <w:color w:val="000000"/>
                <w:sz w:val="20"/>
              </w:rPr>
              <w:t>контроль</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Осуществляемый </w:t>
            </w:r>
            <w:r>
              <w:rPr>
                <w:rFonts w:ascii="Times New Roman"/>
                <w:b w:val="false"/>
                <w:i w:val="false"/>
                <w:color w:val="000000"/>
                <w:sz w:val="20"/>
              </w:rPr>
              <w:t xml:space="preserve">государственным </w:t>
            </w:r>
            <w:r>
              <w:rPr>
                <w:rFonts w:ascii="Times New Roman"/>
                <w:b w:val="false"/>
                <w:i w:val="false"/>
                <w:color w:val="000000"/>
                <w:sz w:val="20"/>
              </w:rPr>
              <w:t xml:space="preserve">органом </w:t>
            </w:r>
            <w:r>
              <w:rPr>
                <w:rFonts w:ascii="Times New Roman"/>
                <w:b w:val="false"/>
                <w:i w:val="false"/>
                <w:color w:val="000000"/>
                <w:sz w:val="20"/>
              </w:rPr>
              <w:t>санитарно-</w:t>
            </w:r>
            <w:r>
              <w:rPr>
                <w:rFonts w:ascii="Times New Roman"/>
                <w:b w:val="false"/>
                <w:i w:val="false"/>
                <w:color w:val="000000"/>
                <w:sz w:val="20"/>
              </w:rPr>
              <w:t xml:space="preserve">эпидемиологической </w:t>
            </w:r>
            <w:r>
              <w:rPr>
                <w:rFonts w:ascii="Times New Roman"/>
                <w:b w:val="false"/>
                <w:i w:val="false"/>
                <w:color w:val="000000"/>
                <w:sz w:val="20"/>
              </w:rPr>
              <w:t>службы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условий</w:t>
            </w:r>
            <w:r>
              <w:br/>
            </w:r>
            <w:r>
              <w:rPr>
                <w:rFonts w:ascii="Times New Roman"/>
                <w:b w:val="false"/>
                <w:i w:val="false"/>
                <w:color w:val="000000"/>
                <w:sz w:val="20"/>
              </w:rPr>
              <w:t>
</w:t>
            </w:r>
            <w:r>
              <w:rPr>
                <w:rFonts w:ascii="Times New Roman"/>
                <w:b w:val="false"/>
                <w:i w:val="false"/>
                <w:color w:val="000000"/>
                <w:sz w:val="20"/>
              </w:rPr>
              <w:t xml:space="preserve">стерилизации: </w:t>
            </w:r>
            <w:r>
              <w:rPr>
                <w:rFonts w:ascii="Times New Roman"/>
                <w:b w:val="false"/>
                <w:i w:val="false"/>
                <w:color w:val="000000"/>
                <w:sz w:val="20"/>
              </w:rPr>
              <w:t xml:space="preserve">работа </w:t>
            </w:r>
            <w:r>
              <w:rPr>
                <w:rFonts w:ascii="Times New Roman"/>
                <w:b w:val="false"/>
                <w:i w:val="false"/>
                <w:color w:val="000000"/>
                <w:sz w:val="20"/>
              </w:rPr>
              <w:t xml:space="preserve">стерилизаторов, </w:t>
            </w:r>
            <w:r>
              <w:rPr>
                <w:rFonts w:ascii="Times New Roman"/>
                <w:b w:val="false"/>
                <w:i w:val="false"/>
                <w:color w:val="000000"/>
                <w:sz w:val="20"/>
              </w:rPr>
              <w:t xml:space="preserve">режим, упаковка </w:t>
            </w:r>
            <w:r>
              <w:rPr>
                <w:rFonts w:ascii="Times New Roman"/>
                <w:b w:val="false"/>
                <w:i w:val="false"/>
                <w:color w:val="000000"/>
                <w:sz w:val="20"/>
              </w:rPr>
              <w:t>и загрузка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Визуальный </w:t>
            </w:r>
            <w:r>
              <w:rPr>
                <w:rFonts w:ascii="Times New Roman"/>
                <w:b w:val="false"/>
                <w:i w:val="false"/>
                <w:color w:val="000000"/>
                <w:sz w:val="20"/>
              </w:rPr>
              <w:t xml:space="preserve">контроль </w:t>
            </w:r>
            <w:r>
              <w:rPr>
                <w:rFonts w:ascii="Times New Roman"/>
                <w:b w:val="false"/>
                <w:i w:val="false"/>
                <w:color w:val="000000"/>
                <w:sz w:val="20"/>
              </w:rPr>
              <w:t xml:space="preserve">каждого цикла </w:t>
            </w:r>
            <w:r>
              <w:rPr>
                <w:rFonts w:ascii="Times New Roman"/>
                <w:b w:val="false"/>
                <w:i w:val="false"/>
                <w:color w:val="000000"/>
                <w:sz w:val="20"/>
              </w:rPr>
              <w:t xml:space="preserve">и с использованием </w:t>
            </w:r>
            <w:r>
              <w:rPr>
                <w:rFonts w:ascii="Times New Roman"/>
                <w:b w:val="false"/>
                <w:i w:val="false"/>
                <w:color w:val="000000"/>
                <w:sz w:val="20"/>
              </w:rPr>
              <w:t xml:space="preserve">утвержденных </w:t>
            </w:r>
            <w:r>
              <w:rPr>
                <w:rFonts w:ascii="Times New Roman"/>
                <w:b w:val="false"/>
                <w:i w:val="false"/>
                <w:color w:val="000000"/>
                <w:sz w:val="20"/>
              </w:rPr>
              <w:t xml:space="preserve">в Республике Казахстан </w:t>
            </w:r>
            <w:r>
              <w:rPr>
                <w:rFonts w:ascii="Times New Roman"/>
                <w:b w:val="false"/>
                <w:i w:val="false"/>
                <w:color w:val="000000"/>
                <w:sz w:val="20"/>
              </w:rPr>
              <w:t xml:space="preserve">тестов, </w:t>
            </w:r>
            <w:r>
              <w:rPr>
                <w:rFonts w:ascii="Times New Roman"/>
                <w:b w:val="false"/>
                <w:i w:val="false"/>
                <w:color w:val="000000"/>
                <w:sz w:val="20"/>
              </w:rPr>
              <w:t xml:space="preserve">наблюдение </w:t>
            </w:r>
            <w:r>
              <w:rPr>
                <w:rFonts w:ascii="Times New Roman"/>
                <w:b w:val="false"/>
                <w:i w:val="false"/>
                <w:color w:val="000000"/>
                <w:sz w:val="20"/>
              </w:rPr>
              <w:t xml:space="preserve">за исправностью </w:t>
            </w:r>
            <w:r>
              <w:rPr>
                <w:rFonts w:ascii="Times New Roman"/>
                <w:b w:val="false"/>
                <w:i w:val="false"/>
                <w:color w:val="000000"/>
                <w:sz w:val="20"/>
              </w:rPr>
              <w:t xml:space="preserve">контрольно- </w:t>
            </w:r>
            <w:r>
              <w:rPr>
                <w:rFonts w:ascii="Times New Roman"/>
                <w:b w:val="false"/>
                <w:i w:val="false"/>
                <w:color w:val="000000"/>
                <w:sz w:val="20"/>
              </w:rPr>
              <w:t xml:space="preserve">измерительных </w:t>
            </w:r>
            <w:r>
              <w:rPr>
                <w:rFonts w:ascii="Times New Roman"/>
                <w:b w:val="false"/>
                <w:i w:val="false"/>
                <w:color w:val="000000"/>
                <w:sz w:val="20"/>
              </w:rPr>
              <w:t xml:space="preserve">приборов </w:t>
            </w:r>
            <w:r>
              <w:rPr>
                <w:rFonts w:ascii="Times New Roman"/>
                <w:b w:val="false"/>
                <w:i w:val="false"/>
                <w:color w:val="000000"/>
                <w:sz w:val="20"/>
              </w:rPr>
              <w:t>(далее – КИП)</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 xml:space="preserve">за технической </w:t>
            </w:r>
            <w:r>
              <w:rPr>
                <w:rFonts w:ascii="Times New Roman"/>
                <w:b w:val="false"/>
                <w:i w:val="false"/>
                <w:color w:val="000000"/>
                <w:sz w:val="20"/>
              </w:rPr>
              <w:t xml:space="preserve">исправностью </w:t>
            </w:r>
            <w:r>
              <w:rPr>
                <w:rFonts w:ascii="Times New Roman"/>
                <w:b w:val="false"/>
                <w:i w:val="false"/>
                <w:color w:val="000000"/>
                <w:sz w:val="20"/>
              </w:rPr>
              <w:t xml:space="preserve">стерилизаторов, </w:t>
            </w:r>
            <w:r>
              <w:rPr>
                <w:rFonts w:ascii="Times New Roman"/>
                <w:b w:val="false"/>
                <w:i w:val="false"/>
                <w:color w:val="000000"/>
                <w:sz w:val="20"/>
              </w:rPr>
              <w:t xml:space="preserve">КИПов в </w:t>
            </w:r>
            <w:r>
              <w:rPr>
                <w:rFonts w:ascii="Times New Roman"/>
                <w:b w:val="false"/>
                <w:i w:val="false"/>
                <w:color w:val="000000"/>
                <w:sz w:val="20"/>
              </w:rPr>
              <w:t xml:space="preserve">соответствии </w:t>
            </w:r>
            <w:r>
              <w:rPr>
                <w:rFonts w:ascii="Times New Roman"/>
                <w:b w:val="false"/>
                <w:i w:val="false"/>
                <w:color w:val="000000"/>
                <w:sz w:val="20"/>
              </w:rPr>
              <w:t xml:space="preserve">с договорами, </w:t>
            </w:r>
            <w:r>
              <w:rPr>
                <w:rFonts w:ascii="Times New Roman"/>
                <w:b w:val="false"/>
                <w:i w:val="false"/>
                <w:color w:val="000000"/>
                <w:sz w:val="20"/>
              </w:rPr>
              <w:t xml:space="preserve">а также после </w:t>
            </w:r>
            <w:r>
              <w:rPr>
                <w:rFonts w:ascii="Times New Roman"/>
                <w:b w:val="false"/>
                <w:i w:val="false"/>
                <w:color w:val="000000"/>
                <w:sz w:val="20"/>
              </w:rPr>
              <w:t xml:space="preserve">монтажа и </w:t>
            </w:r>
            <w:r>
              <w:rPr>
                <w:rFonts w:ascii="Times New Roman"/>
                <w:b w:val="false"/>
                <w:i w:val="false"/>
                <w:color w:val="000000"/>
                <w:sz w:val="20"/>
              </w:rPr>
              <w:t>ремонта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 xml:space="preserve">стерилизаторов </w:t>
            </w:r>
            <w:r>
              <w:rPr>
                <w:rFonts w:ascii="Times New Roman"/>
                <w:b w:val="false"/>
                <w:i w:val="false"/>
                <w:color w:val="000000"/>
                <w:sz w:val="20"/>
              </w:rPr>
              <w:t xml:space="preserve">1 раз </w:t>
            </w:r>
            <w:r>
              <w:rPr>
                <w:rFonts w:ascii="Times New Roman"/>
                <w:b w:val="false"/>
                <w:i w:val="false"/>
                <w:color w:val="000000"/>
                <w:sz w:val="20"/>
              </w:rPr>
              <w:t xml:space="preserve">в квартал </w:t>
            </w:r>
            <w:r>
              <w:rPr>
                <w:rFonts w:ascii="Times New Roman"/>
                <w:b w:val="false"/>
                <w:i w:val="false"/>
                <w:color w:val="000000"/>
                <w:sz w:val="20"/>
              </w:rPr>
              <w:t xml:space="preserve">визуально и </w:t>
            </w:r>
            <w:r>
              <w:rPr>
                <w:rFonts w:ascii="Times New Roman"/>
                <w:b w:val="false"/>
                <w:i w:val="false"/>
                <w:color w:val="000000"/>
                <w:sz w:val="20"/>
              </w:rPr>
              <w:t xml:space="preserve">с использованием бактериологических </w:t>
            </w:r>
            <w:r>
              <w:rPr>
                <w:rFonts w:ascii="Times New Roman"/>
                <w:b w:val="false"/>
                <w:i w:val="false"/>
                <w:color w:val="000000"/>
                <w:sz w:val="20"/>
              </w:rPr>
              <w:t xml:space="preserve">тестов, </w:t>
            </w:r>
            <w:r>
              <w:rPr>
                <w:rFonts w:ascii="Times New Roman"/>
                <w:b w:val="false"/>
                <w:i w:val="false"/>
                <w:color w:val="000000"/>
                <w:sz w:val="20"/>
              </w:rPr>
              <w:t xml:space="preserve">средств </w:t>
            </w:r>
            <w:r>
              <w:rPr>
                <w:rFonts w:ascii="Times New Roman"/>
                <w:b w:val="false"/>
                <w:i w:val="false"/>
                <w:color w:val="000000"/>
                <w:sz w:val="20"/>
              </w:rPr>
              <w:t xml:space="preserve">измерения </w:t>
            </w:r>
            <w:r>
              <w:rPr>
                <w:rFonts w:ascii="Times New Roman"/>
                <w:b w:val="false"/>
                <w:i w:val="false"/>
                <w:color w:val="000000"/>
                <w:sz w:val="20"/>
              </w:rPr>
              <w:t xml:space="preserve">температуры. </w:t>
            </w:r>
            <w:r>
              <w:rPr>
                <w:rFonts w:ascii="Times New Roman"/>
                <w:b w:val="false"/>
                <w:i w:val="false"/>
                <w:color w:val="000000"/>
                <w:sz w:val="20"/>
              </w:rPr>
              <w:t xml:space="preserve">Контролю </w:t>
            </w:r>
            <w:r>
              <w:rPr>
                <w:rFonts w:ascii="Times New Roman"/>
                <w:b w:val="false"/>
                <w:i w:val="false"/>
                <w:color w:val="000000"/>
                <w:sz w:val="20"/>
              </w:rPr>
              <w:t xml:space="preserve">подлежат не </w:t>
            </w:r>
            <w:r>
              <w:rPr>
                <w:rFonts w:ascii="Times New Roman"/>
                <w:b w:val="false"/>
                <w:i w:val="false"/>
                <w:color w:val="000000"/>
                <w:sz w:val="20"/>
              </w:rPr>
              <w:t xml:space="preserve">менее 25 % </w:t>
            </w:r>
            <w:r>
              <w:rPr>
                <w:rFonts w:ascii="Times New Roman"/>
                <w:b w:val="false"/>
                <w:i w:val="false"/>
                <w:color w:val="000000"/>
                <w:sz w:val="20"/>
              </w:rPr>
              <w:t xml:space="preserve">аппаратов с </w:t>
            </w:r>
            <w:r>
              <w:rPr>
                <w:rFonts w:ascii="Times New Roman"/>
                <w:b w:val="false"/>
                <w:i w:val="false"/>
                <w:color w:val="000000"/>
                <w:sz w:val="20"/>
              </w:rPr>
              <w:t xml:space="preserve">охватом всех </w:t>
            </w:r>
            <w:r>
              <w:rPr>
                <w:rFonts w:ascii="Times New Roman"/>
                <w:b w:val="false"/>
                <w:i w:val="false"/>
                <w:color w:val="000000"/>
                <w:sz w:val="20"/>
              </w:rPr>
              <w:t xml:space="preserve">аппаратов в </w:t>
            </w:r>
            <w:r>
              <w:rPr>
                <w:rFonts w:ascii="Times New Roman"/>
                <w:b w:val="false"/>
                <w:i w:val="false"/>
                <w:color w:val="000000"/>
                <w:sz w:val="20"/>
              </w:rPr>
              <w:t xml:space="preserve">течение года, </w:t>
            </w:r>
            <w:r>
              <w:rPr>
                <w:rFonts w:ascii="Times New Roman"/>
                <w:b w:val="false"/>
                <w:i w:val="false"/>
                <w:color w:val="000000"/>
                <w:sz w:val="20"/>
              </w:rPr>
              <w:t xml:space="preserve">а также по </w:t>
            </w:r>
            <w:r>
              <w:rPr>
                <w:rFonts w:ascii="Times New Roman"/>
                <w:b w:val="false"/>
                <w:i w:val="false"/>
                <w:color w:val="000000"/>
                <w:sz w:val="20"/>
              </w:rPr>
              <w:t xml:space="preserve">показаниям </w:t>
            </w:r>
            <w:r>
              <w:rPr>
                <w:rFonts w:ascii="Times New Roman"/>
                <w:b w:val="false"/>
                <w:i w:val="false"/>
                <w:color w:val="000000"/>
                <w:sz w:val="20"/>
              </w:rPr>
              <w:t xml:space="preserve">после монтажа </w:t>
            </w:r>
            <w:r>
              <w:rPr>
                <w:rFonts w:ascii="Times New Roman"/>
                <w:b w:val="false"/>
                <w:i w:val="false"/>
                <w:color w:val="000000"/>
                <w:sz w:val="20"/>
              </w:rPr>
              <w:t>и ремонта с эталонной загрузкой</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 xml:space="preserve">стерильности </w:t>
            </w:r>
            <w:r>
              <w:rPr>
                <w:rFonts w:ascii="Times New Roman"/>
                <w:b w:val="false"/>
                <w:i w:val="false"/>
                <w:color w:val="000000"/>
                <w:sz w:val="20"/>
              </w:rPr>
              <w:t>ИМН</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Бактериологический </w:t>
            </w:r>
            <w:r>
              <w:rPr>
                <w:rFonts w:ascii="Times New Roman"/>
                <w:b w:val="false"/>
                <w:i w:val="false"/>
                <w:color w:val="000000"/>
                <w:sz w:val="20"/>
              </w:rPr>
              <w:t xml:space="preserve">контроль </w:t>
            </w:r>
            <w:r>
              <w:rPr>
                <w:rFonts w:ascii="Times New Roman"/>
                <w:b w:val="false"/>
                <w:i w:val="false"/>
                <w:color w:val="000000"/>
                <w:sz w:val="20"/>
              </w:rPr>
              <w:t>- 1 раз в неделю.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Бактериологический </w:t>
            </w:r>
            <w:r>
              <w:rPr>
                <w:rFonts w:ascii="Times New Roman"/>
                <w:b w:val="false"/>
                <w:i w:val="false"/>
                <w:color w:val="000000"/>
                <w:sz w:val="20"/>
              </w:rPr>
              <w:t xml:space="preserve">контроль - </w:t>
            </w:r>
            <w:r>
              <w:rPr>
                <w:rFonts w:ascii="Times New Roman"/>
                <w:b w:val="false"/>
                <w:i w:val="false"/>
                <w:color w:val="000000"/>
                <w:sz w:val="20"/>
              </w:rPr>
              <w:t xml:space="preserve">не реже </w:t>
            </w:r>
            <w:r>
              <w:rPr>
                <w:rFonts w:ascii="Times New Roman"/>
                <w:b w:val="false"/>
                <w:i w:val="false"/>
                <w:color w:val="000000"/>
                <w:sz w:val="20"/>
              </w:rPr>
              <w:t>1 раза в квартал</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 xml:space="preserve">за воздушной средой </w:t>
            </w:r>
            <w:r>
              <w:rPr>
                <w:rFonts w:ascii="Times New Roman"/>
                <w:b w:val="false"/>
                <w:i w:val="false"/>
                <w:color w:val="000000"/>
                <w:sz w:val="20"/>
              </w:rPr>
              <w:t xml:space="preserve">в централизованных </w:t>
            </w:r>
            <w:r>
              <w:rPr>
                <w:rFonts w:ascii="Times New Roman"/>
                <w:b w:val="false"/>
                <w:i w:val="false"/>
                <w:color w:val="000000"/>
                <w:sz w:val="20"/>
              </w:rPr>
              <w:t xml:space="preserve">стерилизационных </w:t>
            </w:r>
            <w:r>
              <w:rPr>
                <w:rFonts w:ascii="Times New Roman"/>
                <w:b w:val="false"/>
                <w:i w:val="false"/>
                <w:color w:val="000000"/>
                <w:sz w:val="20"/>
              </w:rPr>
              <w:t>отделениях</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 </w:t>
            </w:r>
            <w:r>
              <w:rPr>
                <w:rFonts w:ascii="Times New Roman"/>
                <w:b w:val="false"/>
                <w:i w:val="false"/>
                <w:color w:val="000000"/>
                <w:sz w:val="20"/>
              </w:rPr>
              <w:t xml:space="preserve">за проветриванием, </w:t>
            </w:r>
            <w:r>
              <w:rPr>
                <w:rFonts w:ascii="Times New Roman"/>
                <w:b w:val="false"/>
                <w:i w:val="false"/>
                <w:color w:val="000000"/>
                <w:sz w:val="20"/>
              </w:rPr>
              <w:t xml:space="preserve">работой </w:t>
            </w:r>
            <w:r>
              <w:rPr>
                <w:rFonts w:ascii="Times New Roman"/>
                <w:b w:val="false"/>
                <w:i w:val="false"/>
                <w:color w:val="000000"/>
                <w:sz w:val="20"/>
              </w:rPr>
              <w:t xml:space="preserve">вентиляционных </w:t>
            </w:r>
            <w:r>
              <w:rPr>
                <w:rFonts w:ascii="Times New Roman"/>
                <w:b w:val="false"/>
                <w:i w:val="false"/>
                <w:color w:val="000000"/>
                <w:sz w:val="20"/>
              </w:rPr>
              <w:t xml:space="preserve">систем, </w:t>
            </w:r>
            <w:r>
              <w:rPr>
                <w:rFonts w:ascii="Times New Roman"/>
                <w:b w:val="false"/>
                <w:i w:val="false"/>
                <w:color w:val="000000"/>
                <w:sz w:val="20"/>
              </w:rPr>
              <w:t xml:space="preserve">кондиционеров, </w:t>
            </w:r>
            <w:r>
              <w:rPr>
                <w:rFonts w:ascii="Times New Roman"/>
                <w:b w:val="false"/>
                <w:i w:val="false"/>
                <w:color w:val="000000"/>
                <w:sz w:val="20"/>
              </w:rPr>
              <w:t xml:space="preserve">бактерицидных </w:t>
            </w:r>
            <w:r>
              <w:rPr>
                <w:rFonts w:ascii="Times New Roman"/>
                <w:b w:val="false"/>
                <w:i w:val="false"/>
                <w:color w:val="000000"/>
                <w:sz w:val="20"/>
              </w:rPr>
              <w:t>ламп.</w:t>
            </w:r>
            <w:r>
              <w:br/>
            </w:r>
            <w:r>
              <w:rPr>
                <w:rFonts w:ascii="Times New Roman"/>
                <w:b w:val="false"/>
                <w:i w:val="false"/>
                <w:color w:val="000000"/>
                <w:sz w:val="20"/>
              </w:rPr>
              <w:t>
</w:t>
            </w:r>
            <w:r>
              <w:rPr>
                <w:rFonts w:ascii="Times New Roman"/>
                <w:b w:val="false"/>
                <w:i w:val="false"/>
                <w:color w:val="000000"/>
                <w:sz w:val="20"/>
              </w:rPr>
              <w:t>Отбор проб</w:t>
            </w:r>
            <w:r>
              <w:br/>
            </w:r>
            <w:r>
              <w:rPr>
                <w:rFonts w:ascii="Times New Roman"/>
                <w:b w:val="false"/>
                <w:i w:val="false"/>
                <w:color w:val="000000"/>
                <w:sz w:val="20"/>
              </w:rPr>
              <w:t>
</w:t>
            </w:r>
            <w:r>
              <w:rPr>
                <w:rFonts w:ascii="Times New Roman"/>
                <w:b w:val="false"/>
                <w:i w:val="false"/>
                <w:color w:val="000000"/>
                <w:sz w:val="20"/>
              </w:rPr>
              <w:t xml:space="preserve">воздуха - </w:t>
            </w:r>
            <w:r>
              <w:br/>
            </w:r>
            <w:r>
              <w:rPr>
                <w:rFonts w:ascii="Times New Roman"/>
                <w:b w:val="false"/>
                <w:i w:val="false"/>
                <w:color w:val="000000"/>
                <w:sz w:val="20"/>
              </w:rPr>
              <w:t>
</w:t>
            </w:r>
            <w:r>
              <w:rPr>
                <w:rFonts w:ascii="Times New Roman"/>
                <w:b w:val="false"/>
                <w:i w:val="false"/>
                <w:color w:val="000000"/>
                <w:sz w:val="20"/>
              </w:rPr>
              <w:t>1 раз в месяц</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 xml:space="preserve">за техническим </w:t>
            </w:r>
            <w:r>
              <w:rPr>
                <w:rFonts w:ascii="Times New Roman"/>
                <w:b w:val="false"/>
                <w:i w:val="false"/>
                <w:color w:val="000000"/>
                <w:sz w:val="20"/>
              </w:rPr>
              <w:t xml:space="preserve">состоянием </w:t>
            </w:r>
            <w:r>
              <w:rPr>
                <w:rFonts w:ascii="Times New Roman"/>
                <w:b w:val="false"/>
                <w:i w:val="false"/>
                <w:color w:val="000000"/>
                <w:sz w:val="20"/>
              </w:rPr>
              <w:t xml:space="preserve">бактерицидных </w:t>
            </w:r>
            <w:r>
              <w:rPr>
                <w:rFonts w:ascii="Times New Roman"/>
                <w:b w:val="false"/>
                <w:i w:val="false"/>
                <w:color w:val="000000"/>
                <w:sz w:val="20"/>
              </w:rPr>
              <w:t xml:space="preserve">ламп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Бактериологический</w:t>
            </w:r>
            <w:r>
              <w:br/>
            </w:r>
            <w:r>
              <w:rPr>
                <w:rFonts w:ascii="Times New Roman"/>
                <w:b w:val="false"/>
                <w:i w:val="false"/>
                <w:color w:val="000000"/>
                <w:sz w:val="20"/>
              </w:rPr>
              <w:t>
</w:t>
            </w:r>
            <w:r>
              <w:rPr>
                <w:rFonts w:ascii="Times New Roman"/>
                <w:b w:val="false"/>
                <w:i w:val="false"/>
                <w:color w:val="000000"/>
                <w:sz w:val="20"/>
              </w:rPr>
              <w:t xml:space="preserve">контроль – </w:t>
            </w:r>
            <w:r>
              <w:rPr>
                <w:rFonts w:ascii="Times New Roman"/>
                <w:b w:val="false"/>
                <w:i w:val="false"/>
                <w:color w:val="000000"/>
                <w:sz w:val="20"/>
              </w:rPr>
              <w:t xml:space="preserve">1 раз </w:t>
            </w:r>
            <w:r>
              <w:rPr>
                <w:rFonts w:ascii="Times New Roman"/>
                <w:b w:val="false"/>
                <w:i w:val="false"/>
                <w:color w:val="000000"/>
                <w:sz w:val="20"/>
              </w:rPr>
              <w:t xml:space="preserve">в квартал </w:t>
            </w:r>
            <w:r>
              <w:rPr>
                <w:rFonts w:ascii="Times New Roman"/>
                <w:b w:val="false"/>
                <w:i w:val="false"/>
                <w:color w:val="000000"/>
                <w:sz w:val="20"/>
              </w:rPr>
              <w:t>в стерильной зоне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rPr>
                <w:rFonts w:ascii="Times New Roman"/>
                <w:b w:val="false"/>
                <w:i w:val="false"/>
                <w:color w:val="000000"/>
                <w:sz w:val="20"/>
              </w:rPr>
              <w:t xml:space="preserve">на наличие </w:t>
            </w:r>
            <w:r>
              <w:rPr>
                <w:rFonts w:ascii="Times New Roman"/>
                <w:b w:val="false"/>
                <w:i w:val="false"/>
                <w:color w:val="000000"/>
                <w:sz w:val="20"/>
              </w:rPr>
              <w:t xml:space="preserve">скрытой крови </w:t>
            </w:r>
            <w:r>
              <w:rPr>
                <w:rFonts w:ascii="Times New Roman"/>
                <w:b w:val="false"/>
                <w:i w:val="false"/>
                <w:color w:val="000000"/>
                <w:sz w:val="20"/>
              </w:rPr>
              <w:t xml:space="preserve">и остаток </w:t>
            </w:r>
            <w:r>
              <w:rPr>
                <w:rFonts w:ascii="Times New Roman"/>
                <w:b w:val="false"/>
                <w:i w:val="false"/>
                <w:color w:val="000000"/>
                <w:sz w:val="20"/>
              </w:rPr>
              <w:t xml:space="preserve">щелочных </w:t>
            </w:r>
            <w:r>
              <w:rPr>
                <w:rFonts w:ascii="Times New Roman"/>
                <w:b w:val="false"/>
                <w:i w:val="false"/>
                <w:color w:val="000000"/>
                <w:sz w:val="20"/>
              </w:rPr>
              <w:t xml:space="preserve">компонентов </w:t>
            </w:r>
            <w:r>
              <w:rPr>
                <w:rFonts w:ascii="Times New Roman"/>
                <w:b w:val="false"/>
                <w:i w:val="false"/>
                <w:color w:val="000000"/>
                <w:sz w:val="20"/>
              </w:rPr>
              <w:t xml:space="preserve">(азопирамовый </w:t>
            </w:r>
            <w:r>
              <w:rPr>
                <w:rFonts w:ascii="Times New Roman"/>
                <w:b w:val="false"/>
                <w:i w:val="false"/>
                <w:color w:val="000000"/>
                <w:sz w:val="20"/>
              </w:rPr>
              <w:t xml:space="preserve">и фенолфталеиновый </w:t>
            </w:r>
            <w:r>
              <w:rPr>
                <w:rFonts w:ascii="Times New Roman"/>
                <w:b w:val="false"/>
                <w:i w:val="false"/>
                <w:color w:val="000000"/>
                <w:sz w:val="20"/>
              </w:rPr>
              <w:t>пробы)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w:t>
            </w:r>
            <w:r>
              <w:rPr>
                <w:rFonts w:ascii="Times New Roman"/>
                <w:b w:val="false"/>
                <w:i w:val="false"/>
                <w:color w:val="000000"/>
                <w:sz w:val="20"/>
              </w:rPr>
              <w:t xml:space="preserve">1 % от </w:t>
            </w:r>
            <w:r>
              <w:rPr>
                <w:rFonts w:ascii="Times New Roman"/>
                <w:b w:val="false"/>
                <w:i w:val="false"/>
                <w:color w:val="000000"/>
                <w:sz w:val="20"/>
              </w:rPr>
              <w:t xml:space="preserve">одновременно </w:t>
            </w:r>
            <w:r>
              <w:rPr>
                <w:rFonts w:ascii="Times New Roman"/>
                <w:b w:val="false"/>
                <w:i w:val="false"/>
                <w:color w:val="000000"/>
                <w:sz w:val="20"/>
              </w:rPr>
              <w:t xml:space="preserve">обработанных </w:t>
            </w:r>
            <w:r>
              <w:rPr>
                <w:rFonts w:ascii="Times New Roman"/>
                <w:b w:val="false"/>
                <w:i w:val="false"/>
                <w:color w:val="000000"/>
                <w:sz w:val="20"/>
              </w:rPr>
              <w:t xml:space="preserve">изделий, но </w:t>
            </w:r>
            <w:r>
              <w:rPr>
                <w:rFonts w:ascii="Times New Roman"/>
                <w:b w:val="false"/>
                <w:i w:val="false"/>
                <w:color w:val="000000"/>
                <w:sz w:val="20"/>
              </w:rPr>
              <w:t xml:space="preserve">не менее </w:t>
            </w:r>
            <w:r>
              <w:rPr>
                <w:rFonts w:ascii="Times New Roman"/>
                <w:b w:val="false"/>
                <w:i w:val="false"/>
                <w:color w:val="000000"/>
                <w:sz w:val="20"/>
              </w:rPr>
              <w:t xml:space="preserve">3-5 единиц </w:t>
            </w:r>
            <w:r>
              <w:rPr>
                <w:rFonts w:ascii="Times New Roman"/>
                <w:b w:val="false"/>
                <w:i w:val="false"/>
                <w:color w:val="000000"/>
                <w:sz w:val="20"/>
              </w:rPr>
              <w:t xml:space="preserve">от каждой </w:t>
            </w:r>
            <w:r>
              <w:rPr>
                <w:rFonts w:ascii="Times New Roman"/>
                <w:b w:val="false"/>
                <w:i w:val="false"/>
                <w:color w:val="000000"/>
                <w:sz w:val="20"/>
              </w:rPr>
              <w:t>партии</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w:t>
            </w:r>
            <w:r>
              <w:rPr>
                <w:rFonts w:ascii="Times New Roman"/>
                <w:b w:val="false"/>
                <w:i w:val="false"/>
                <w:color w:val="000000"/>
                <w:sz w:val="20"/>
              </w:rPr>
              <w:t xml:space="preserve">при каждом </w:t>
            </w:r>
            <w:r>
              <w:rPr>
                <w:rFonts w:ascii="Times New Roman"/>
                <w:b w:val="false"/>
                <w:i w:val="false"/>
                <w:color w:val="000000"/>
                <w:sz w:val="20"/>
              </w:rPr>
              <w:t xml:space="preserve">обследовании </w:t>
            </w:r>
            <w:r>
              <w:rPr>
                <w:rFonts w:ascii="Times New Roman"/>
                <w:b w:val="false"/>
                <w:i w:val="false"/>
                <w:color w:val="000000"/>
                <w:sz w:val="20"/>
              </w:rPr>
              <w:t xml:space="preserve">с применением </w:t>
            </w:r>
            <w:r>
              <w:rPr>
                <w:rFonts w:ascii="Times New Roman"/>
                <w:b w:val="false"/>
                <w:i w:val="false"/>
                <w:color w:val="000000"/>
                <w:sz w:val="20"/>
              </w:rPr>
              <w:t xml:space="preserve">визуального </w:t>
            </w:r>
            <w:r>
              <w:rPr>
                <w:rFonts w:ascii="Times New Roman"/>
                <w:b w:val="false"/>
                <w:i w:val="false"/>
                <w:color w:val="000000"/>
                <w:sz w:val="20"/>
              </w:rPr>
              <w:t>контроля.</w:t>
            </w:r>
          </w:p>
        </w:tc>
      </w:tr>
    </w:tbl>
    <w:p>
      <w:pPr>
        <w:spacing w:after="0"/>
        <w:ind w:left="0"/>
        <w:jc w:val="both"/>
      </w:pPr>
      <w:r>
        <w:rPr>
          <w:rFonts w:ascii="Times New Roman"/>
          <w:b w:val="false"/>
          <w:i w:val="false"/>
          <w:color w:val="000000"/>
          <w:sz w:val="28"/>
        </w:rPr>
        <w:t>      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w:t>
      </w:r>
      <w:r>
        <w:br/>
      </w:r>
      <w:r>
        <w:rPr>
          <w:rFonts w:ascii="Times New Roman"/>
          <w:b w:val="false"/>
          <w:i w:val="false"/>
          <w:color w:val="000000"/>
          <w:sz w:val="28"/>
        </w:rPr>
        <w:t>
      Допускается высев санитарно-показательной микрофлоры не более 1 % от общего числа отобранных смывов.</w:t>
      </w:r>
    </w:p>
    <w:bookmarkStart w:name="z186" w:id="4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47"/>
    <w:bookmarkStart w:name="z187" w:id="48"/>
    <w:p>
      <w:pPr>
        <w:spacing w:after="0"/>
        <w:ind w:left="0"/>
        <w:jc w:val="both"/>
      </w:pPr>
      <w:r>
        <w:rPr>
          <w:rFonts w:ascii="Times New Roman"/>
          <w:b w:val="false"/>
          <w:i w:val="false"/>
          <w:color w:val="000000"/>
          <w:sz w:val="28"/>
        </w:rPr>
        <w:t>
</w:t>
      </w:r>
      <w:r>
        <w:rPr>
          <w:rFonts w:ascii="Times New Roman"/>
          <w:b/>
          <w:i w:val="false"/>
          <w:color w:val="000000"/>
          <w:sz w:val="28"/>
        </w:rPr>
        <w:t>                  Расположение контрольных точек</w:t>
      </w:r>
      <w:r>
        <w:br/>
      </w:r>
      <w:r>
        <w:rPr>
          <w:rFonts w:ascii="Times New Roman"/>
          <w:b w:val="false"/>
          <w:i w:val="false"/>
          <w:color w:val="000000"/>
          <w:sz w:val="28"/>
        </w:rPr>
        <w:t>
</w:t>
      </w:r>
      <w:r>
        <w:rPr>
          <w:rFonts w:ascii="Times New Roman"/>
          <w:b/>
          <w:i w:val="false"/>
          <w:color w:val="000000"/>
          <w:sz w:val="28"/>
        </w:rPr>
        <w:t>                     в паровых стерилизаторах</w:t>
      </w:r>
    </w:p>
    <w:bookmarkEnd w:id="48"/>
    <w:bookmarkStart w:name="z188" w:id="49"/>
    <w:p>
      <w:pPr>
        <w:spacing w:after="0"/>
        <w:ind w:left="0"/>
        <w:jc w:val="both"/>
      </w:pPr>
      <w:r>
        <w:rPr>
          <w:rFonts w:ascii="Times New Roman"/>
          <w:b w:val="false"/>
          <w:i w:val="false"/>
          <w:color w:val="000000"/>
          <w:sz w:val="28"/>
        </w:rPr>
        <w:t>
                                                     Таблица № 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1797"/>
        <w:gridCol w:w="4820"/>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w:t>
            </w:r>
            <w:r>
              <w:br/>
            </w:r>
            <w:r>
              <w:rPr>
                <w:rFonts w:ascii="Times New Roman"/>
                <w:b w:val="false"/>
                <w:i w:val="false"/>
                <w:color w:val="000000"/>
                <w:sz w:val="20"/>
              </w:rPr>
              <w:t>
</w:t>
            </w:r>
            <w:r>
              <w:rPr>
                <w:rFonts w:ascii="Times New Roman"/>
                <w:b w:val="false"/>
                <w:i w:val="false"/>
                <w:color w:val="000000"/>
                <w:sz w:val="20"/>
              </w:rPr>
              <w:t>камеры стерилизатора</w:t>
            </w:r>
            <w:r>
              <w:br/>
            </w:r>
            <w:r>
              <w:rPr>
                <w:rFonts w:ascii="Times New Roman"/>
                <w:b w:val="false"/>
                <w:i w:val="false"/>
                <w:color w:val="000000"/>
                <w:sz w:val="20"/>
              </w:rPr>
              <w:t>
</w:t>
            </w:r>
            <w:r>
              <w:rPr>
                <w:rFonts w:ascii="Times New Roman"/>
                <w:b w:val="false"/>
                <w:i w:val="false"/>
                <w:color w:val="000000"/>
                <w:sz w:val="20"/>
              </w:rPr>
              <w:t>в кубических</w:t>
            </w:r>
            <w:r>
              <w:br/>
            </w:r>
            <w:r>
              <w:rPr>
                <w:rFonts w:ascii="Times New Roman"/>
                <w:b w:val="false"/>
                <w:i w:val="false"/>
                <w:color w:val="000000"/>
                <w:sz w:val="20"/>
              </w:rPr>
              <w:t>
</w:t>
            </w:r>
            <w:r>
              <w:rPr>
                <w:rFonts w:ascii="Times New Roman"/>
                <w:b w:val="false"/>
                <w:i w:val="false"/>
                <w:color w:val="000000"/>
                <w:sz w:val="20"/>
              </w:rPr>
              <w:t>дециметрах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контрольных</w:t>
            </w:r>
            <w:r>
              <w:br/>
            </w:r>
            <w:r>
              <w:rPr>
                <w:rFonts w:ascii="Times New Roman"/>
                <w:b w:val="false"/>
                <w:i w:val="false"/>
                <w:color w:val="000000"/>
                <w:sz w:val="20"/>
              </w:rPr>
              <w:t>
</w:t>
            </w:r>
            <w:r>
              <w:rPr>
                <w:rFonts w:ascii="Times New Roman"/>
                <w:b w:val="false"/>
                <w:i w:val="false"/>
                <w:color w:val="000000"/>
                <w:sz w:val="20"/>
              </w:rPr>
              <w:t>точек</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контрольных точек</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стерилизаторов </w:t>
            </w:r>
            <w:r>
              <w:rPr>
                <w:rFonts w:ascii="Times New Roman"/>
                <w:b w:val="false"/>
                <w:i w:val="false"/>
                <w:color w:val="000000"/>
                <w:sz w:val="20"/>
              </w:rPr>
              <w:t xml:space="preserve">прямоугольных: </w:t>
            </w:r>
            <w:r>
              <w:rPr>
                <w:rFonts w:ascii="Times New Roman"/>
                <w:b w:val="false"/>
                <w:i w:val="false"/>
                <w:color w:val="000000"/>
                <w:sz w:val="20"/>
              </w:rPr>
              <w:t xml:space="preserve">один – у загрузочной двери; </w:t>
            </w:r>
            <w:r>
              <w:rPr>
                <w:rFonts w:ascii="Times New Roman"/>
                <w:b w:val="false"/>
                <w:i w:val="false"/>
                <w:color w:val="000000"/>
                <w:sz w:val="20"/>
              </w:rPr>
              <w:t xml:space="preserve">две – у противоположной </w:t>
            </w:r>
            <w:r>
              <w:rPr>
                <w:rFonts w:ascii="Times New Roman"/>
                <w:b w:val="false"/>
                <w:i w:val="false"/>
                <w:color w:val="000000"/>
                <w:sz w:val="20"/>
              </w:rPr>
              <w:t xml:space="preserve">стенки (разгрузочной двери); </w:t>
            </w:r>
            <w:r>
              <w:rPr>
                <w:rFonts w:ascii="Times New Roman"/>
                <w:b w:val="false"/>
                <w:i w:val="false"/>
                <w:color w:val="000000"/>
                <w:sz w:val="20"/>
              </w:rPr>
              <w:t xml:space="preserve">три, четыре, пять – </w:t>
            </w:r>
            <w:r>
              <w:rPr>
                <w:rFonts w:ascii="Times New Roman"/>
                <w:b w:val="false"/>
                <w:i w:val="false"/>
                <w:color w:val="000000"/>
                <w:sz w:val="20"/>
              </w:rPr>
              <w:t>в центре.</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 </w:t>
            </w:r>
            <w:r>
              <w:rPr>
                <w:rFonts w:ascii="Times New Roman"/>
                <w:b w:val="false"/>
                <w:i w:val="false"/>
                <w:color w:val="000000"/>
                <w:sz w:val="20"/>
              </w:rPr>
              <w:t>до 750 включительно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стерилизаторов </w:t>
            </w:r>
            <w:r>
              <w:rPr>
                <w:rFonts w:ascii="Times New Roman"/>
                <w:b w:val="false"/>
                <w:i w:val="false"/>
                <w:color w:val="000000"/>
                <w:sz w:val="20"/>
              </w:rPr>
              <w:t xml:space="preserve">круглых вертикальных: </w:t>
            </w:r>
            <w:r>
              <w:rPr>
                <w:rFonts w:ascii="Times New Roman"/>
                <w:b w:val="false"/>
                <w:i w:val="false"/>
                <w:color w:val="000000"/>
                <w:sz w:val="20"/>
              </w:rPr>
              <w:t xml:space="preserve">один – в верхней части камеры; </w:t>
            </w:r>
            <w:r>
              <w:rPr>
                <w:rFonts w:ascii="Times New Roman"/>
                <w:b w:val="false"/>
                <w:i w:val="false"/>
                <w:color w:val="000000"/>
                <w:sz w:val="20"/>
              </w:rPr>
              <w:t xml:space="preserve">две – в нижней части камеры; </w:t>
            </w:r>
            <w:r>
              <w:rPr>
                <w:rFonts w:ascii="Times New Roman"/>
                <w:b w:val="false"/>
                <w:i w:val="false"/>
                <w:color w:val="000000"/>
                <w:sz w:val="20"/>
              </w:rPr>
              <w:t xml:space="preserve">с трех по одиннадцати - </w:t>
            </w:r>
            <w:r>
              <w:rPr>
                <w:rFonts w:ascii="Times New Roman"/>
                <w:b w:val="false"/>
                <w:i w:val="false"/>
                <w:color w:val="000000"/>
                <w:sz w:val="20"/>
              </w:rPr>
              <w:t xml:space="preserve">в центре.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стерилизаторов </w:t>
            </w:r>
            <w:r>
              <w:rPr>
                <w:rFonts w:ascii="Times New Roman"/>
                <w:b w:val="false"/>
                <w:i w:val="false"/>
                <w:color w:val="000000"/>
                <w:sz w:val="20"/>
              </w:rPr>
              <w:t>круглых горизонтальных:</w:t>
            </w:r>
            <w:r>
              <w:br/>
            </w:r>
            <w:r>
              <w:rPr>
                <w:rFonts w:ascii="Times New Roman"/>
                <w:b w:val="false"/>
                <w:i w:val="false"/>
                <w:color w:val="000000"/>
                <w:sz w:val="20"/>
              </w:rPr>
              <w:t>
</w:t>
            </w:r>
            <w:r>
              <w:rPr>
                <w:rFonts w:ascii="Times New Roman"/>
                <w:b w:val="false"/>
                <w:i w:val="false"/>
                <w:color w:val="000000"/>
                <w:sz w:val="20"/>
              </w:rPr>
              <w:t>один – у загрузочной двери;</w:t>
            </w:r>
            <w:r>
              <w:br/>
            </w:r>
            <w:r>
              <w:rPr>
                <w:rFonts w:ascii="Times New Roman"/>
                <w:b w:val="false"/>
                <w:i w:val="false"/>
                <w:color w:val="000000"/>
                <w:sz w:val="20"/>
              </w:rPr>
              <w:t>
</w:t>
            </w:r>
            <w:r>
              <w:rPr>
                <w:rFonts w:ascii="Times New Roman"/>
                <w:b w:val="false"/>
                <w:i w:val="false"/>
                <w:color w:val="000000"/>
                <w:sz w:val="20"/>
              </w:rPr>
              <w:t xml:space="preserve">две – у противоположной </w:t>
            </w:r>
            <w:r>
              <w:rPr>
                <w:rFonts w:ascii="Times New Roman"/>
                <w:b w:val="false"/>
                <w:i w:val="false"/>
                <w:color w:val="000000"/>
                <w:sz w:val="20"/>
              </w:rPr>
              <w:t xml:space="preserve">стенки </w:t>
            </w:r>
            <w:r>
              <w:rPr>
                <w:rFonts w:ascii="Times New Roman"/>
                <w:b w:val="false"/>
                <w:i w:val="false"/>
                <w:color w:val="000000"/>
                <w:sz w:val="20"/>
              </w:rPr>
              <w:t>(разгрузочной двери);</w:t>
            </w:r>
            <w:r>
              <w:br/>
            </w:r>
            <w:r>
              <w:rPr>
                <w:rFonts w:ascii="Times New Roman"/>
                <w:b w:val="false"/>
                <w:i w:val="false"/>
                <w:color w:val="000000"/>
                <w:sz w:val="20"/>
              </w:rPr>
              <w:t>
</w:t>
            </w:r>
            <w:r>
              <w:rPr>
                <w:rFonts w:ascii="Times New Roman"/>
                <w:b w:val="false"/>
                <w:i w:val="false"/>
                <w:color w:val="000000"/>
                <w:sz w:val="20"/>
              </w:rPr>
              <w:t xml:space="preserve">с трех по тринадцать – </w:t>
            </w:r>
            <w:r>
              <w:rPr>
                <w:rFonts w:ascii="Times New Roman"/>
                <w:b w:val="false"/>
                <w:i w:val="false"/>
                <w:color w:val="000000"/>
                <w:sz w:val="20"/>
              </w:rPr>
              <w:t xml:space="preserve">в центре стерилизационных </w:t>
            </w:r>
            <w:r>
              <w:rPr>
                <w:rFonts w:ascii="Times New Roman"/>
                <w:b w:val="false"/>
                <w:i w:val="false"/>
                <w:color w:val="000000"/>
                <w:sz w:val="20"/>
              </w:rPr>
              <w:t xml:space="preserve">коробок или внутри </w:t>
            </w:r>
            <w:r>
              <w:rPr>
                <w:rFonts w:ascii="Times New Roman"/>
                <w:b w:val="false"/>
                <w:i w:val="false"/>
                <w:color w:val="000000"/>
                <w:sz w:val="20"/>
              </w:rPr>
              <w:t xml:space="preserve">стерилизуемых упаковок, </w:t>
            </w:r>
            <w:r>
              <w:rPr>
                <w:rFonts w:ascii="Times New Roman"/>
                <w:b w:val="false"/>
                <w:i w:val="false"/>
                <w:color w:val="000000"/>
                <w:sz w:val="20"/>
              </w:rPr>
              <w:t xml:space="preserve">размещенных </w:t>
            </w:r>
            <w:r>
              <w:rPr>
                <w:rFonts w:ascii="Times New Roman"/>
                <w:b w:val="false"/>
                <w:i w:val="false"/>
                <w:color w:val="000000"/>
                <w:sz w:val="20"/>
              </w:rPr>
              <w:t xml:space="preserve">на разных уровнях </w:t>
            </w:r>
          </w:p>
        </w:tc>
      </w:tr>
    </w:tbl>
    <w:bookmarkStart w:name="z189" w:id="50"/>
    <w:p>
      <w:pPr>
        <w:spacing w:after="0"/>
        <w:ind w:left="0"/>
        <w:jc w:val="both"/>
      </w:pPr>
      <w:r>
        <w:rPr>
          <w:rFonts w:ascii="Times New Roman"/>
          <w:b w:val="false"/>
          <w:i w:val="false"/>
          <w:color w:val="000000"/>
          <w:sz w:val="28"/>
        </w:rPr>
        <w:t>
</w:t>
      </w:r>
      <w:r>
        <w:rPr>
          <w:rFonts w:ascii="Times New Roman"/>
          <w:b/>
          <w:i w:val="false"/>
          <w:color w:val="000000"/>
          <w:sz w:val="28"/>
        </w:rPr>
        <w:t>                  Расположение контрольных точек</w:t>
      </w:r>
      <w:r>
        <w:br/>
      </w:r>
      <w:r>
        <w:rPr>
          <w:rFonts w:ascii="Times New Roman"/>
          <w:b w:val="false"/>
          <w:i w:val="false"/>
          <w:color w:val="000000"/>
          <w:sz w:val="28"/>
        </w:rPr>
        <w:t>
</w:t>
      </w:r>
      <w:r>
        <w:rPr>
          <w:rFonts w:ascii="Times New Roman"/>
          <w:b/>
          <w:i w:val="false"/>
          <w:color w:val="000000"/>
          <w:sz w:val="28"/>
        </w:rPr>
        <w:t>                     в воздушных стерилизаторах</w:t>
      </w:r>
    </w:p>
    <w:bookmarkEnd w:id="50"/>
    <w:bookmarkStart w:name="z190" w:id="51"/>
    <w:p>
      <w:pPr>
        <w:spacing w:after="0"/>
        <w:ind w:left="0"/>
        <w:jc w:val="both"/>
      </w:pPr>
      <w:r>
        <w:rPr>
          <w:rFonts w:ascii="Times New Roman"/>
          <w:b w:val="false"/>
          <w:i w:val="false"/>
          <w:color w:val="000000"/>
          <w:sz w:val="28"/>
        </w:rPr>
        <w:t>
                                              Таблица № 2</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2281"/>
        <w:gridCol w:w="4298"/>
      </w:tblGrid>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w:t>
            </w:r>
            <w:r>
              <w:br/>
            </w:r>
            <w:r>
              <w:rPr>
                <w:rFonts w:ascii="Times New Roman"/>
                <w:b w:val="false"/>
                <w:i w:val="false"/>
                <w:color w:val="000000"/>
                <w:sz w:val="20"/>
              </w:rPr>
              <w:t>
</w:t>
            </w:r>
            <w:r>
              <w:rPr>
                <w:rFonts w:ascii="Times New Roman"/>
                <w:b w:val="false"/>
                <w:i w:val="false"/>
                <w:color w:val="000000"/>
                <w:sz w:val="20"/>
              </w:rPr>
              <w:t>камеры</w:t>
            </w:r>
            <w:r>
              <w:br/>
            </w:r>
            <w:r>
              <w:rPr>
                <w:rFonts w:ascii="Times New Roman"/>
                <w:b w:val="false"/>
                <w:i w:val="false"/>
                <w:color w:val="000000"/>
                <w:sz w:val="20"/>
              </w:rPr>
              <w:t>
</w:t>
            </w:r>
            <w:r>
              <w:rPr>
                <w:rFonts w:ascii="Times New Roman"/>
                <w:b w:val="false"/>
                <w:i w:val="false"/>
                <w:color w:val="000000"/>
                <w:sz w:val="20"/>
              </w:rPr>
              <w:t>стерилизатора</w:t>
            </w:r>
            <w:r>
              <w:br/>
            </w:r>
            <w:r>
              <w:rPr>
                <w:rFonts w:ascii="Times New Roman"/>
                <w:b w:val="false"/>
                <w:i w:val="false"/>
                <w:color w:val="000000"/>
                <w:sz w:val="20"/>
              </w:rPr>
              <w:t>
</w:t>
            </w:r>
            <w:r>
              <w:rPr>
                <w:rFonts w:ascii="Times New Roman"/>
                <w:b w:val="false"/>
                <w:i w:val="false"/>
                <w:color w:val="000000"/>
                <w:sz w:val="20"/>
              </w:rPr>
              <w:t>в кубических</w:t>
            </w:r>
            <w:r>
              <w:br/>
            </w:r>
            <w:r>
              <w:rPr>
                <w:rFonts w:ascii="Times New Roman"/>
                <w:b w:val="false"/>
                <w:i w:val="false"/>
                <w:color w:val="000000"/>
                <w:sz w:val="20"/>
              </w:rPr>
              <w:t>
</w:t>
            </w:r>
            <w:r>
              <w:rPr>
                <w:rFonts w:ascii="Times New Roman"/>
                <w:b w:val="false"/>
                <w:i w:val="false"/>
                <w:color w:val="000000"/>
                <w:sz w:val="20"/>
              </w:rPr>
              <w:t>дециметрах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контрольных</w:t>
            </w:r>
            <w:r>
              <w:br/>
            </w:r>
            <w:r>
              <w:rPr>
                <w:rFonts w:ascii="Times New Roman"/>
                <w:b w:val="false"/>
                <w:i w:val="false"/>
                <w:color w:val="000000"/>
                <w:sz w:val="20"/>
              </w:rPr>
              <w:t>
</w:t>
            </w:r>
            <w:r>
              <w:rPr>
                <w:rFonts w:ascii="Times New Roman"/>
                <w:b w:val="false"/>
                <w:i w:val="false"/>
                <w:color w:val="000000"/>
                <w:sz w:val="20"/>
              </w:rPr>
              <w:t>точек</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контрольных точек</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 в центре камеры;</w:t>
            </w:r>
            <w:r>
              <w:br/>
            </w:r>
            <w:r>
              <w:rPr>
                <w:rFonts w:ascii="Times New Roman"/>
                <w:b w:val="false"/>
                <w:i w:val="false"/>
                <w:color w:val="000000"/>
                <w:sz w:val="20"/>
              </w:rPr>
              <w:t>
</w:t>
            </w:r>
            <w:r>
              <w:rPr>
                <w:rFonts w:ascii="Times New Roman"/>
                <w:b w:val="false"/>
                <w:i w:val="false"/>
                <w:color w:val="000000"/>
                <w:sz w:val="20"/>
              </w:rPr>
              <w:t xml:space="preserve">вторая, третья – в нижней части камеры </w:t>
            </w:r>
            <w:r>
              <w:rPr>
                <w:rFonts w:ascii="Times New Roman"/>
                <w:b w:val="false"/>
                <w:i w:val="false"/>
                <w:color w:val="000000"/>
                <w:sz w:val="20"/>
              </w:rPr>
              <w:t>справа и слева у двери;</w:t>
            </w:r>
            <w:r>
              <w:br/>
            </w:r>
            <w:r>
              <w:rPr>
                <w:rFonts w:ascii="Times New Roman"/>
                <w:b w:val="false"/>
                <w:i w:val="false"/>
                <w:color w:val="000000"/>
                <w:sz w:val="20"/>
              </w:rPr>
              <w:t>
</w:t>
            </w:r>
            <w:r>
              <w:rPr>
                <w:rFonts w:ascii="Times New Roman"/>
                <w:b w:val="false"/>
                <w:i w:val="false"/>
                <w:color w:val="000000"/>
                <w:sz w:val="20"/>
              </w:rPr>
              <w:t xml:space="preserve">четвертая, пятая – в нижней части камеры </w:t>
            </w:r>
            <w:r>
              <w:rPr>
                <w:rFonts w:ascii="Times New Roman"/>
                <w:b w:val="false"/>
                <w:i w:val="false"/>
                <w:color w:val="000000"/>
                <w:sz w:val="20"/>
              </w:rPr>
              <w:t xml:space="preserve">у задней стенки </w:t>
            </w:r>
            <w:r>
              <w:rPr>
                <w:rFonts w:ascii="Times New Roman"/>
                <w:b w:val="false"/>
                <w:i w:val="false"/>
                <w:color w:val="000000"/>
                <w:sz w:val="20"/>
              </w:rPr>
              <w:t xml:space="preserve">слева и справа.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первая, вторая, </w:t>
            </w:r>
            <w:r>
              <w:rPr>
                <w:rFonts w:ascii="Times New Roman"/>
                <w:b w:val="false"/>
                <w:i w:val="false"/>
                <w:color w:val="000000"/>
                <w:sz w:val="20"/>
              </w:rPr>
              <w:t xml:space="preserve">третья – в центре камеры на трех уровнях </w:t>
            </w:r>
            <w:r>
              <w:rPr>
                <w:rFonts w:ascii="Times New Roman"/>
                <w:b w:val="false"/>
                <w:i w:val="false"/>
                <w:color w:val="000000"/>
                <w:sz w:val="20"/>
              </w:rPr>
              <w:t>сверху вниз;</w:t>
            </w:r>
            <w:r>
              <w:br/>
            </w:r>
            <w:r>
              <w:rPr>
                <w:rFonts w:ascii="Times New Roman"/>
                <w:b w:val="false"/>
                <w:i w:val="false"/>
                <w:color w:val="000000"/>
                <w:sz w:val="20"/>
              </w:rPr>
              <w:t>
</w:t>
            </w:r>
            <w:r>
              <w:rPr>
                <w:rFonts w:ascii="Times New Roman"/>
                <w:b w:val="false"/>
                <w:i w:val="false"/>
                <w:color w:val="000000"/>
                <w:sz w:val="20"/>
              </w:rPr>
              <w:t xml:space="preserve">с четвертой по </w:t>
            </w:r>
            <w:r>
              <w:rPr>
                <w:rFonts w:ascii="Times New Roman"/>
                <w:b w:val="false"/>
                <w:i w:val="false"/>
                <w:color w:val="000000"/>
                <w:sz w:val="20"/>
              </w:rPr>
              <w:t xml:space="preserve">пятнадцатую - по углам </w:t>
            </w:r>
            <w:r>
              <w:rPr>
                <w:rFonts w:ascii="Times New Roman"/>
                <w:b w:val="false"/>
                <w:i w:val="false"/>
                <w:color w:val="000000"/>
                <w:sz w:val="20"/>
              </w:rPr>
              <w:t xml:space="preserve">на трех уровнях </w:t>
            </w:r>
            <w:r>
              <w:rPr>
                <w:rFonts w:ascii="Times New Roman"/>
                <w:b w:val="false"/>
                <w:i w:val="false"/>
                <w:color w:val="000000"/>
                <w:sz w:val="20"/>
              </w:rPr>
              <w:t xml:space="preserve">(с четвертой по седьмую – </w:t>
            </w:r>
            <w:r>
              <w:rPr>
                <w:rFonts w:ascii="Times New Roman"/>
                <w:b w:val="false"/>
                <w:i w:val="false"/>
                <w:color w:val="000000"/>
                <w:sz w:val="20"/>
              </w:rPr>
              <w:t>низ;</w:t>
            </w:r>
            <w:r>
              <w:br/>
            </w:r>
            <w:r>
              <w:rPr>
                <w:rFonts w:ascii="Times New Roman"/>
                <w:b w:val="false"/>
                <w:i w:val="false"/>
                <w:color w:val="000000"/>
                <w:sz w:val="20"/>
              </w:rPr>
              <w:t>
</w:t>
            </w:r>
            <w:r>
              <w:rPr>
                <w:rFonts w:ascii="Times New Roman"/>
                <w:b w:val="false"/>
                <w:i w:val="false"/>
                <w:color w:val="000000"/>
                <w:sz w:val="20"/>
              </w:rPr>
              <w:t>с восьмой по одиннадцатую – середина;</w:t>
            </w:r>
            <w:r>
              <w:br/>
            </w:r>
            <w:r>
              <w:rPr>
                <w:rFonts w:ascii="Times New Roman"/>
                <w:b w:val="false"/>
                <w:i w:val="false"/>
                <w:color w:val="000000"/>
                <w:sz w:val="20"/>
              </w:rPr>
              <w:t>
</w:t>
            </w:r>
            <w:r>
              <w:rPr>
                <w:rFonts w:ascii="Times New Roman"/>
                <w:b w:val="false"/>
                <w:i w:val="false"/>
                <w:color w:val="000000"/>
                <w:sz w:val="20"/>
              </w:rPr>
              <w:t xml:space="preserve">с двенадцатой </w:t>
            </w:r>
            <w:r>
              <w:rPr>
                <w:rFonts w:ascii="Times New Roman"/>
                <w:b w:val="false"/>
                <w:i w:val="false"/>
                <w:color w:val="000000"/>
                <w:sz w:val="20"/>
              </w:rPr>
              <w:t xml:space="preserve">по пятнадцатую - верх) </w:t>
            </w:r>
            <w:r>
              <w:rPr>
                <w:rFonts w:ascii="Times New Roman"/>
                <w:b w:val="false"/>
                <w:i w:val="false"/>
                <w:color w:val="000000"/>
                <w:sz w:val="20"/>
              </w:rPr>
              <w:t xml:space="preserve">размещая против </w:t>
            </w:r>
            <w:r>
              <w:rPr>
                <w:rFonts w:ascii="Times New Roman"/>
                <w:b w:val="false"/>
                <w:i w:val="false"/>
                <w:color w:val="000000"/>
                <w:sz w:val="20"/>
              </w:rPr>
              <w:t xml:space="preserve">часовой стрелки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80 </w:t>
            </w:r>
            <w:r>
              <w:rPr>
                <w:rFonts w:ascii="Times New Roman"/>
                <w:b w:val="false"/>
                <w:i w:val="false"/>
                <w:color w:val="000000"/>
                <w:sz w:val="20"/>
              </w:rPr>
              <w:t xml:space="preserve">двухкамерные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Аналогичным образом </w:t>
            </w:r>
            <w:r>
              <w:rPr>
                <w:rFonts w:ascii="Times New Roman"/>
                <w:b w:val="false"/>
                <w:i w:val="false"/>
                <w:color w:val="000000"/>
                <w:sz w:val="20"/>
              </w:rPr>
              <w:t>для каждой камеры</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контрольные тесты помещают на расстоянии не менее пяти сантиметров от стенок стерилизатора.</w:t>
      </w:r>
    </w:p>
    <w:bookmarkStart w:name="z191" w:id="52"/>
    <w:p>
      <w:pPr>
        <w:spacing w:after="0"/>
        <w:ind w:left="0"/>
        <w:jc w:val="both"/>
      </w:pPr>
      <w:r>
        <w:rPr>
          <w:rFonts w:ascii="Times New Roman"/>
          <w:b w:val="false"/>
          <w:i w:val="false"/>
          <w:color w:val="000000"/>
          <w:sz w:val="28"/>
        </w:rPr>
        <w:t>
</w:t>
      </w:r>
      <w:r>
        <w:rPr>
          <w:rFonts w:ascii="Times New Roman"/>
          <w:b/>
          <w:i w:val="false"/>
          <w:color w:val="000000"/>
          <w:sz w:val="28"/>
        </w:rPr>
        <w:t>            Рецептура химических тестов для контроля</w:t>
      </w:r>
      <w:r>
        <w:br/>
      </w:r>
      <w:r>
        <w:rPr>
          <w:rFonts w:ascii="Times New Roman"/>
          <w:b w:val="false"/>
          <w:i w:val="false"/>
          <w:color w:val="000000"/>
          <w:sz w:val="28"/>
        </w:rPr>
        <w:t>
</w:t>
      </w:r>
      <w:r>
        <w:rPr>
          <w:rFonts w:ascii="Times New Roman"/>
          <w:b/>
          <w:i w:val="false"/>
          <w:color w:val="000000"/>
          <w:sz w:val="28"/>
        </w:rPr>
        <w:t>              температурных параметров режима работы</w:t>
      </w:r>
      <w:r>
        <w:br/>
      </w:r>
      <w:r>
        <w:rPr>
          <w:rFonts w:ascii="Times New Roman"/>
          <w:b w:val="false"/>
          <w:i w:val="false"/>
          <w:color w:val="000000"/>
          <w:sz w:val="28"/>
        </w:rPr>
        <w:t>
</w:t>
      </w:r>
      <w:r>
        <w:rPr>
          <w:rFonts w:ascii="Times New Roman"/>
          <w:b/>
          <w:i w:val="false"/>
          <w:color w:val="000000"/>
          <w:sz w:val="28"/>
        </w:rPr>
        <w:t>                    паровых стерилизаторов</w:t>
      </w:r>
    </w:p>
    <w:bookmarkEnd w:id="52"/>
    <w:bookmarkStart w:name="z192" w:id="53"/>
    <w:p>
      <w:pPr>
        <w:spacing w:after="0"/>
        <w:ind w:left="0"/>
        <w:jc w:val="both"/>
      </w:pPr>
      <w:r>
        <w:rPr>
          <w:rFonts w:ascii="Times New Roman"/>
          <w:b w:val="false"/>
          <w:i w:val="false"/>
          <w:color w:val="000000"/>
          <w:sz w:val="28"/>
        </w:rPr>
        <w:t>
                                                Таблица № 3</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2611"/>
        <w:gridCol w:w="873"/>
        <w:gridCol w:w="689"/>
        <w:gridCol w:w="691"/>
      </w:tblGrid>
      <w:tr>
        <w:trPr>
          <w:trHeight w:val="3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вещества</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форма </w:t>
            </w:r>
            <w:r>
              <w:rPr>
                <w:rFonts w:ascii="Times New Roman"/>
                <w:b w:val="false"/>
                <w:i w:val="false"/>
                <w:color w:val="000000"/>
                <w:sz w:val="20"/>
              </w:rPr>
              <w:t xml:space="preserve">кристаллов, </w:t>
            </w:r>
            <w:r>
              <w:rPr>
                <w:rFonts w:ascii="Times New Roman"/>
                <w:b w:val="false"/>
                <w:i w:val="false"/>
                <w:color w:val="000000"/>
                <w:sz w:val="20"/>
              </w:rPr>
              <w:t>запах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Температурный </w:t>
            </w:r>
            <w:r>
              <w:rPr>
                <w:rFonts w:ascii="Times New Roman"/>
                <w:b w:val="false"/>
                <w:i w:val="false"/>
                <w:color w:val="000000"/>
                <w:sz w:val="20"/>
              </w:rPr>
              <w:t xml:space="preserve">параметр, </w:t>
            </w:r>
            <w:r>
              <w:rPr>
                <w:rFonts w:ascii="Times New Roman"/>
                <w:b w:val="false"/>
                <w:i w:val="false"/>
                <w:color w:val="000000"/>
                <w:sz w:val="20"/>
              </w:rPr>
              <w:t xml:space="preserve">подлежащий </w:t>
            </w:r>
            <w:r>
              <w:rPr>
                <w:rFonts w:ascii="Times New Roman"/>
                <w:b w:val="false"/>
                <w:i w:val="false"/>
                <w:color w:val="000000"/>
                <w:sz w:val="20"/>
              </w:rPr>
              <w:t>контролю: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Антипирин </w:t>
            </w:r>
            <w:r>
              <w:rPr>
                <w:rFonts w:ascii="Times New Roman"/>
                <w:b w:val="false"/>
                <w:i w:val="false"/>
                <w:color w:val="000000"/>
                <w:sz w:val="20"/>
              </w:rPr>
              <w:t>с красителем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Бесцветные </w:t>
            </w:r>
            <w:r>
              <w:rPr>
                <w:rFonts w:ascii="Times New Roman"/>
                <w:b w:val="false"/>
                <w:i w:val="false"/>
                <w:color w:val="000000"/>
                <w:sz w:val="20"/>
              </w:rPr>
              <w:t xml:space="preserve">кристаллы </w:t>
            </w:r>
            <w:r>
              <w:rPr>
                <w:rFonts w:ascii="Times New Roman"/>
                <w:b w:val="false"/>
                <w:i w:val="false"/>
                <w:color w:val="000000"/>
                <w:sz w:val="20"/>
              </w:rPr>
              <w:t xml:space="preserve">или белый </w:t>
            </w:r>
            <w:r>
              <w:rPr>
                <w:rFonts w:ascii="Times New Roman"/>
                <w:b w:val="false"/>
                <w:i w:val="false"/>
                <w:color w:val="000000"/>
                <w:sz w:val="20"/>
              </w:rPr>
              <w:t xml:space="preserve">порошок </w:t>
            </w:r>
            <w:r>
              <w:rPr>
                <w:rFonts w:ascii="Times New Roman"/>
                <w:b w:val="false"/>
                <w:i w:val="false"/>
                <w:color w:val="000000"/>
                <w:sz w:val="20"/>
              </w:rPr>
              <w:t>без запаха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Сера </w:t>
            </w:r>
            <w:r>
              <w:rPr>
                <w:rFonts w:ascii="Times New Roman"/>
                <w:b w:val="false"/>
                <w:i w:val="false"/>
                <w:color w:val="000000"/>
                <w:sz w:val="20"/>
              </w:rPr>
              <w:t xml:space="preserve">элементарная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Желтые </w:t>
            </w:r>
            <w:r>
              <w:rPr>
                <w:rFonts w:ascii="Times New Roman"/>
                <w:b w:val="false"/>
                <w:i w:val="false"/>
                <w:color w:val="000000"/>
                <w:sz w:val="20"/>
              </w:rPr>
              <w:t>кристаллы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Резорцин </w:t>
            </w:r>
            <w:r>
              <w:rPr>
                <w:rFonts w:ascii="Times New Roman"/>
                <w:b w:val="false"/>
                <w:i w:val="false"/>
                <w:color w:val="000000"/>
                <w:sz w:val="20"/>
              </w:rPr>
              <w:t xml:space="preserve">с красителем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Белые </w:t>
            </w:r>
            <w:r>
              <w:rPr>
                <w:rFonts w:ascii="Times New Roman"/>
                <w:b w:val="false"/>
                <w:i w:val="false"/>
                <w:color w:val="000000"/>
                <w:sz w:val="20"/>
              </w:rPr>
              <w:t xml:space="preserve">или слабо-желтые </w:t>
            </w:r>
            <w:r>
              <w:rPr>
                <w:rFonts w:ascii="Times New Roman"/>
                <w:b w:val="false"/>
                <w:i w:val="false"/>
                <w:color w:val="000000"/>
                <w:sz w:val="20"/>
              </w:rPr>
              <w:t>кристаллы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Кислота </w:t>
            </w:r>
            <w:r>
              <w:rPr>
                <w:rFonts w:ascii="Times New Roman"/>
                <w:b w:val="false"/>
                <w:i w:val="false"/>
                <w:color w:val="000000"/>
                <w:sz w:val="20"/>
              </w:rPr>
              <w:t xml:space="preserve">бензойная </w:t>
            </w:r>
            <w:r>
              <w:rPr>
                <w:rFonts w:ascii="Times New Roman"/>
                <w:b w:val="false"/>
                <w:i w:val="false"/>
                <w:color w:val="000000"/>
                <w:sz w:val="20"/>
              </w:rPr>
              <w:t xml:space="preserve">с красителем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Бесцветные </w:t>
            </w:r>
            <w:r>
              <w:rPr>
                <w:rFonts w:ascii="Times New Roman"/>
                <w:b w:val="false"/>
                <w:i w:val="false"/>
                <w:color w:val="000000"/>
                <w:sz w:val="20"/>
              </w:rPr>
              <w:t xml:space="preserve">игольчатые </w:t>
            </w:r>
            <w:r>
              <w:rPr>
                <w:rFonts w:ascii="Times New Roman"/>
                <w:b w:val="false"/>
                <w:i w:val="false"/>
                <w:color w:val="000000"/>
                <w:sz w:val="20"/>
              </w:rPr>
              <w:t xml:space="preserve">кристаллы </w:t>
            </w:r>
            <w:r>
              <w:rPr>
                <w:rFonts w:ascii="Times New Roman"/>
                <w:b w:val="false"/>
                <w:i w:val="false"/>
                <w:color w:val="000000"/>
                <w:sz w:val="20"/>
              </w:rPr>
              <w:t xml:space="preserve">или белый </w:t>
            </w:r>
            <w:r>
              <w:rPr>
                <w:rFonts w:ascii="Times New Roman"/>
                <w:b w:val="false"/>
                <w:i w:val="false"/>
                <w:color w:val="000000"/>
                <w:sz w:val="20"/>
              </w:rPr>
              <w:t>порошок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Никотинамид </w:t>
            </w:r>
            <w:r>
              <w:rPr>
                <w:rFonts w:ascii="Times New Roman"/>
                <w:b w:val="false"/>
                <w:i w:val="false"/>
                <w:color w:val="000000"/>
                <w:sz w:val="20"/>
              </w:rPr>
              <w:t>с красителем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Белый </w:t>
            </w:r>
            <w:r>
              <w:rPr>
                <w:rFonts w:ascii="Times New Roman"/>
                <w:b w:val="false"/>
                <w:i w:val="false"/>
                <w:color w:val="000000"/>
                <w:sz w:val="20"/>
              </w:rPr>
              <w:t xml:space="preserve">кристаллический </w:t>
            </w:r>
            <w:r>
              <w:rPr>
                <w:rFonts w:ascii="Times New Roman"/>
                <w:b w:val="false"/>
                <w:i w:val="false"/>
                <w:color w:val="000000"/>
                <w:sz w:val="20"/>
              </w:rPr>
              <w:t xml:space="preserve">порошок со </w:t>
            </w:r>
            <w:r>
              <w:rPr>
                <w:rFonts w:ascii="Times New Roman"/>
                <w:b w:val="false"/>
                <w:i w:val="false"/>
                <w:color w:val="000000"/>
                <w:sz w:val="20"/>
              </w:rPr>
              <w:t>слабым запахом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Мочевина </w:t>
            </w:r>
            <w:r>
              <w:rPr>
                <w:rFonts w:ascii="Times New Roman"/>
                <w:b w:val="false"/>
                <w:i w:val="false"/>
                <w:color w:val="000000"/>
                <w:sz w:val="20"/>
              </w:rPr>
              <w:t>с красителем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Бесцветные </w:t>
            </w:r>
            <w:r>
              <w:rPr>
                <w:rFonts w:ascii="Times New Roman"/>
                <w:b w:val="false"/>
                <w:i w:val="false"/>
                <w:color w:val="000000"/>
                <w:sz w:val="20"/>
              </w:rPr>
              <w:t>кристаллы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Примечание: в качестве красителя используют: фуксин кислый, феноловый красный, бромбимоловый синий и геанцитофиолетовый.</w:t>
      </w:r>
    </w:p>
    <w:bookmarkStart w:name="z193" w:id="54"/>
    <w:p>
      <w:pPr>
        <w:spacing w:after="0"/>
        <w:ind w:left="0"/>
        <w:jc w:val="both"/>
      </w:pPr>
      <w:r>
        <w:rPr>
          <w:rFonts w:ascii="Times New Roman"/>
          <w:b w:val="false"/>
          <w:i w:val="false"/>
          <w:color w:val="000000"/>
          <w:sz w:val="28"/>
        </w:rPr>
        <w:t>
</w:t>
      </w:r>
      <w:r>
        <w:rPr>
          <w:rFonts w:ascii="Times New Roman"/>
          <w:b/>
          <w:i w:val="false"/>
          <w:color w:val="000000"/>
          <w:sz w:val="28"/>
        </w:rPr>
        <w:t>                Химические тесты для контроля</w:t>
      </w:r>
      <w:r>
        <w:br/>
      </w:r>
      <w:r>
        <w:rPr>
          <w:rFonts w:ascii="Times New Roman"/>
          <w:b w:val="false"/>
          <w:i w:val="false"/>
          <w:color w:val="000000"/>
          <w:sz w:val="28"/>
        </w:rPr>
        <w:t>
</w:t>
      </w:r>
      <w:r>
        <w:rPr>
          <w:rFonts w:ascii="Times New Roman"/>
          <w:b/>
          <w:i w:val="false"/>
          <w:color w:val="000000"/>
          <w:sz w:val="28"/>
        </w:rPr>
        <w:t>           температурных параметров режима работы</w:t>
      </w:r>
      <w:r>
        <w:br/>
      </w:r>
      <w:r>
        <w:rPr>
          <w:rFonts w:ascii="Times New Roman"/>
          <w:b w:val="false"/>
          <w:i w:val="false"/>
          <w:color w:val="000000"/>
          <w:sz w:val="28"/>
        </w:rPr>
        <w:t>
</w:t>
      </w:r>
      <w:r>
        <w:rPr>
          <w:rFonts w:ascii="Times New Roman"/>
          <w:b/>
          <w:i w:val="false"/>
          <w:color w:val="000000"/>
          <w:sz w:val="28"/>
        </w:rPr>
        <w:t>                воздушных стерилизаторов</w:t>
      </w:r>
    </w:p>
    <w:bookmarkEnd w:id="54"/>
    <w:bookmarkStart w:name="z194" w:id="55"/>
    <w:p>
      <w:pPr>
        <w:spacing w:after="0"/>
        <w:ind w:left="0"/>
        <w:jc w:val="both"/>
      </w:pPr>
      <w:r>
        <w:rPr>
          <w:rFonts w:ascii="Times New Roman"/>
          <w:b w:val="false"/>
          <w:i w:val="false"/>
          <w:color w:val="000000"/>
          <w:sz w:val="28"/>
        </w:rPr>
        <w:t>
                                                    Таблица № 4</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913"/>
        <w:gridCol w:w="693"/>
        <w:gridCol w:w="853"/>
      </w:tblGrid>
      <w:tr>
        <w:trPr>
          <w:trHeight w:val="465"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 xml:space="preserve">химического </w:t>
            </w:r>
            <w:r>
              <w:rPr>
                <w:rFonts w:ascii="Times New Roman"/>
                <w:b w:val="false"/>
                <w:i w:val="false"/>
                <w:color w:val="000000"/>
                <w:sz w:val="20"/>
              </w:rPr>
              <w:t>соединения</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форма </w:t>
            </w:r>
            <w:r>
              <w:rPr>
                <w:rFonts w:ascii="Times New Roman"/>
                <w:b w:val="false"/>
                <w:i w:val="false"/>
                <w:color w:val="000000"/>
                <w:sz w:val="20"/>
              </w:rPr>
              <w:t>кристаллов, запах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Температурный </w:t>
            </w:r>
            <w:r>
              <w:rPr>
                <w:rFonts w:ascii="Times New Roman"/>
                <w:b w:val="false"/>
                <w:i w:val="false"/>
                <w:color w:val="000000"/>
                <w:sz w:val="20"/>
              </w:rPr>
              <w:t xml:space="preserve">параметр, </w:t>
            </w:r>
            <w:r>
              <w:rPr>
                <w:rFonts w:ascii="Times New Roman"/>
                <w:b w:val="false"/>
                <w:i w:val="false"/>
                <w:color w:val="000000"/>
                <w:sz w:val="20"/>
              </w:rPr>
              <w:t xml:space="preserve">подлежащий </w:t>
            </w:r>
            <w:r>
              <w:rPr>
                <w:rFonts w:ascii="Times New Roman"/>
                <w:b w:val="false"/>
                <w:i w:val="false"/>
                <w:color w:val="000000"/>
                <w:sz w:val="20"/>
              </w:rPr>
              <w:t>контролю</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rPr>
                <w:rFonts w:ascii="Times New Roman"/>
                <w:b w:val="false"/>
                <w:i w:val="false"/>
                <w:color w:val="000000"/>
                <w:vertAlign w:val="superscript"/>
              </w:rPr>
              <w:t>0</w:t>
            </w:r>
            <w:r>
              <w:rPr>
                <w:rFonts w:ascii="Times New Roman"/>
                <w:b w:val="false"/>
                <w:i w:val="false"/>
                <w:color w:val="000000"/>
                <w:sz w:val="20"/>
              </w:rPr>
              <w:t xml:space="preserve"> 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rPr>
                <w:rFonts w:ascii="Times New Roman"/>
                <w:b w:val="false"/>
                <w:i w:val="false"/>
                <w:color w:val="000000"/>
                <w:vertAlign w:val="superscript"/>
              </w:rPr>
              <w:t>0</w:t>
            </w:r>
            <w:r>
              <w:rPr>
                <w:rFonts w:ascii="Times New Roman"/>
                <w:b w:val="false"/>
                <w:i w:val="false"/>
                <w:color w:val="000000"/>
                <w:sz w:val="20"/>
              </w:rPr>
              <w:t xml:space="preserve"> С</w:t>
            </w:r>
          </w:p>
        </w:tc>
      </w:tr>
      <w:tr>
        <w:trPr>
          <w:trHeight w:val="51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Левомицетин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Белый или белый порошок </w:t>
            </w:r>
            <w:r>
              <w:rPr>
                <w:rFonts w:ascii="Times New Roman"/>
                <w:b w:val="false"/>
                <w:i w:val="false"/>
                <w:color w:val="000000"/>
                <w:sz w:val="20"/>
              </w:rPr>
              <w:t xml:space="preserve">со слабым желтовато-зеленоватым </w:t>
            </w:r>
            <w:r>
              <w:rPr>
                <w:rFonts w:ascii="Times New Roman"/>
                <w:b w:val="false"/>
                <w:i w:val="false"/>
                <w:color w:val="000000"/>
                <w:sz w:val="20"/>
              </w:rPr>
              <w:t>оттенком</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Кислота винная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Белого цвета </w:t>
            </w:r>
            <w:r>
              <w:rPr>
                <w:rFonts w:ascii="Times New Roman"/>
                <w:b w:val="false"/>
                <w:i w:val="false"/>
                <w:color w:val="000000"/>
                <w:sz w:val="20"/>
              </w:rPr>
              <w:t xml:space="preserve">или прозрачные </w:t>
            </w:r>
            <w:r>
              <w:rPr>
                <w:rFonts w:ascii="Times New Roman"/>
                <w:b w:val="false"/>
                <w:i w:val="false"/>
                <w:color w:val="000000"/>
                <w:sz w:val="20"/>
              </w:rPr>
              <w:t>бесцветные кристаллы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Гидрохинон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Бесцветные или </w:t>
            </w:r>
            <w:r>
              <w:rPr>
                <w:rFonts w:ascii="Times New Roman"/>
                <w:b w:val="false"/>
                <w:i w:val="false"/>
                <w:color w:val="000000"/>
                <w:sz w:val="20"/>
              </w:rPr>
              <w:t xml:space="preserve">светло-серые </w:t>
            </w:r>
            <w:r>
              <w:rPr>
                <w:rFonts w:ascii="Times New Roman"/>
                <w:b w:val="false"/>
                <w:i w:val="false"/>
                <w:color w:val="000000"/>
                <w:sz w:val="20"/>
              </w:rPr>
              <w:t>серебристые кристаллы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Тиомочевина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Блестящие </w:t>
            </w:r>
            <w:r>
              <w:rPr>
                <w:rFonts w:ascii="Times New Roman"/>
                <w:b w:val="false"/>
                <w:i w:val="false"/>
                <w:color w:val="000000"/>
                <w:sz w:val="20"/>
              </w:rPr>
              <w:t xml:space="preserve">бесцветные </w:t>
            </w:r>
            <w:r>
              <w:rPr>
                <w:rFonts w:ascii="Times New Roman"/>
                <w:b w:val="false"/>
                <w:i w:val="false"/>
                <w:color w:val="000000"/>
                <w:sz w:val="20"/>
              </w:rPr>
              <w:t>кристаллы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Янтарная кислота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Бесцветные </w:t>
            </w:r>
            <w:r>
              <w:rPr>
                <w:rFonts w:ascii="Times New Roman"/>
                <w:b w:val="false"/>
                <w:i w:val="false"/>
                <w:color w:val="000000"/>
                <w:sz w:val="20"/>
              </w:rPr>
              <w:t>кристаллы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В состав химических тестов, используемых для контроля работы воздушных стерилизаторов, краситель не добавляют, так как указанные химические соединения изменяют свой цвет при достижении температуры плавления.</w:t>
      </w:r>
    </w:p>
    <w:bookmarkStart w:name="z195" w:id="56"/>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56"/>
    <w:bookmarkStart w:name="z196" w:id="57"/>
    <w:p>
      <w:pPr>
        <w:spacing w:after="0"/>
        <w:ind w:left="0"/>
        <w:jc w:val="both"/>
      </w:pPr>
      <w:r>
        <w:rPr>
          <w:rFonts w:ascii="Times New Roman"/>
          <w:b w:val="false"/>
          <w:i w:val="false"/>
          <w:color w:val="000000"/>
          <w:sz w:val="28"/>
        </w:rPr>
        <w:t>
</w:t>
      </w:r>
      <w:r>
        <w:rPr>
          <w:rFonts w:ascii="Times New Roman"/>
          <w:b/>
          <w:i w:val="false"/>
          <w:color w:val="000000"/>
          <w:sz w:val="28"/>
        </w:rPr>
        <w:t>      Журнал учета работы по стерилизации медицинских изделий</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675"/>
        <w:gridCol w:w="529"/>
        <w:gridCol w:w="578"/>
        <w:gridCol w:w="700"/>
        <w:gridCol w:w="651"/>
        <w:gridCol w:w="578"/>
        <w:gridCol w:w="700"/>
        <w:gridCol w:w="505"/>
        <w:gridCol w:w="553"/>
        <w:gridCol w:w="603"/>
        <w:gridCol w:w="798"/>
        <w:gridCol w:w="751"/>
      </w:tblGrid>
      <w:tr>
        <w:trPr>
          <w:trHeight w:val="117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стерилизатора</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количество</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стерилизации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тест–контроля</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стерилизацию</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Бактериологический</w:t>
            </w:r>
          </w:p>
        </w:tc>
        <w:tc>
          <w:tcPr>
            <w:tcW w:w="0" w:type="auto"/>
            <w:vMerge/>
            <w:tcBorders>
              <w:top w:val="nil"/>
              <w:left w:val="single" w:color="cfcfcf" w:sz="5"/>
              <w:bottom w:val="single" w:color="cfcfcf" w:sz="5"/>
              <w:right w:val="single" w:color="cfcfcf" w:sz="5"/>
            </w:tcBorders>
          </w:tcPr>
          <w:p/>
        </w:tc>
      </w:tr>
      <w:tr>
        <w:trPr>
          <w:trHeight w:val="3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индикаторов</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изменивших</w:t>
            </w:r>
            <w:r>
              <w:br/>
            </w:r>
            <w:r>
              <w:rPr>
                <w:rFonts w:ascii="Times New Roman"/>
                <w:b w:val="false"/>
                <w:i w:val="false"/>
                <w:color w:val="000000"/>
                <w:sz w:val="20"/>
              </w:rPr>
              <w:t>
</w:t>
            </w:r>
            <w:r>
              <w:rPr>
                <w:rFonts w:ascii="Times New Roman"/>
                <w:b w:val="false"/>
                <w:i w:val="false"/>
                <w:color w:val="000000"/>
                <w:sz w:val="20"/>
              </w:rPr>
              <w:t>цвет</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индикаторов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давших</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микроорганизмов</w:t>
            </w:r>
          </w:p>
        </w:tc>
        <w:tc>
          <w:tcPr>
            <w:tcW w:w="0" w:type="auto"/>
            <w:vMerge/>
            <w:tcBorders>
              <w:top w:val="nil"/>
              <w:left w:val="single" w:color="cfcfcf" w:sz="5"/>
              <w:bottom w:val="single" w:color="cfcfcf" w:sz="5"/>
              <w:right w:val="single" w:color="cfcfcf" w:sz="5"/>
            </w:tcBorders>
          </w:tcP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При оценке результатов химического метода контроля работы стерилизаторов с применением химических, термохимических индикаторов в графе 10 следует указывать количество неудовлетворительных результатов.</w:t>
      </w:r>
      <w:r>
        <w:br/>
      </w:r>
      <w:r>
        <w:rPr>
          <w:rFonts w:ascii="Times New Roman"/>
          <w:b w:val="false"/>
          <w:i w:val="false"/>
          <w:color w:val="000000"/>
          <w:sz w:val="28"/>
        </w:rPr>
        <w:t>
      2. При оценке результатов бактериологического метода контроля работы стерилизаторов с применением биологических тестов в графе 12 следует указывать количество неудовлетворительных результатов.</w:t>
      </w:r>
    </w:p>
    <w:bookmarkStart w:name="z197" w:id="5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xml:space="preserve">
требования к организации и </w:t>
      </w:r>
      <w:r>
        <w:br/>
      </w:r>
      <w:r>
        <w:rPr>
          <w:rFonts w:ascii="Times New Roman"/>
          <w:b w:val="false"/>
          <w:i w:val="false"/>
          <w:color w:val="000000"/>
          <w:sz w:val="28"/>
        </w:rPr>
        <w:t xml:space="preserve">
проведению дезинфекции,   </w:t>
      </w:r>
      <w:r>
        <w:br/>
      </w:r>
      <w:r>
        <w:rPr>
          <w:rFonts w:ascii="Times New Roman"/>
          <w:b w:val="false"/>
          <w:i w:val="false"/>
          <w:color w:val="000000"/>
          <w:sz w:val="28"/>
        </w:rPr>
        <w:t xml:space="preserve">
дезинсекции и дератизации»  </w:t>
      </w:r>
    </w:p>
    <w:bookmarkEnd w:id="58"/>
    <w:bookmarkStart w:name="z198" w:id="59"/>
    <w:p>
      <w:pPr>
        <w:spacing w:after="0"/>
        <w:ind w:left="0"/>
        <w:jc w:val="left"/>
      </w:pPr>
      <w:r>
        <w:rPr>
          <w:rFonts w:ascii="Times New Roman"/>
          <w:b/>
          <w:i w:val="false"/>
          <w:color w:val="000000"/>
        </w:rPr>
        <w:t xml:space="preserve"> 
Дезинфекция, предстерилизационная очистка</w:t>
      </w:r>
      <w:r>
        <w:br/>
      </w:r>
      <w:r>
        <w:rPr>
          <w:rFonts w:ascii="Times New Roman"/>
          <w:b/>
          <w:i w:val="false"/>
          <w:color w:val="000000"/>
        </w:rPr>
        <w:t>
и стерилизация эндоскопов и инструментов к ним</w:t>
      </w:r>
    </w:p>
    <w:bookmarkEnd w:id="59"/>
    <w:bookmarkStart w:name="z199" w:id="60"/>
    <w:p>
      <w:pPr>
        <w:spacing w:after="0"/>
        <w:ind w:left="0"/>
        <w:jc w:val="both"/>
      </w:pPr>
      <w:r>
        <w:rPr>
          <w:rFonts w:ascii="Times New Roman"/>
          <w:b w:val="false"/>
          <w:i w:val="false"/>
          <w:color w:val="000000"/>
          <w:sz w:val="28"/>
        </w:rPr>
        <w:t>      Для эндоскопов, используемых при нестерильных эндоскопических манипуляциях (когда эндоскоп вводится через естественные пути в полости организма, имеющие собственный микробный пейзаж), этапы обработки включают предварительную очистку, окончательную очистку, дезинфекцию высокого уровня и хранение в условиях, исключающих вторичную контаминацию микроорганизмами.</w:t>
      </w:r>
      <w:r>
        <w:br/>
      </w:r>
      <w:r>
        <w:rPr>
          <w:rFonts w:ascii="Times New Roman"/>
          <w:b w:val="false"/>
          <w:i w:val="false"/>
          <w:color w:val="000000"/>
          <w:sz w:val="28"/>
        </w:rP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r>
        <w:br/>
      </w:r>
      <w:r>
        <w:rPr>
          <w:rFonts w:ascii="Times New Roman"/>
          <w:b w:val="false"/>
          <w:i w:val="false"/>
          <w:color w:val="000000"/>
          <w:sz w:val="28"/>
        </w:rPr>
        <w:t>
      Инструменты к эндоскопам, используемым при эндоскопических манипуляциях, во всех случаях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r>
        <w:br/>
      </w:r>
      <w:r>
        <w:rPr>
          <w:rFonts w:ascii="Times New Roman"/>
          <w:b w:val="false"/>
          <w:i w:val="false"/>
          <w:color w:val="000000"/>
          <w:sz w:val="28"/>
        </w:rPr>
        <w:t>
      Приборы и инструменты после каждого исследования разбирают, очищают от крови, слизи и других примесей щетками и обрабатывают дезинфицирующими растворами.</w:t>
      </w:r>
      <w:r>
        <w:br/>
      </w:r>
      <w:r>
        <w:rPr>
          <w:rFonts w:ascii="Times New Roman"/>
          <w:b w:val="false"/>
          <w:i w:val="false"/>
          <w:color w:val="000000"/>
          <w:sz w:val="28"/>
        </w:rPr>
        <w:t>
      Эндоскопы и инструменты к ним, используемые у больных инфекционными заболеваниями, дополнительно подлежат дезинфекции после предварительной очистки перед окончательной или предстерилизационной очисткой по режимам, рекомендованным при соответствующей инфекции и в методических указаниях по применению конкретного препарата. Применяемые дезинфицирующие средства не должны обладать фиксирующим органические загрязнения эффектом. Медицинский работник, выполняющий обработку эндоскопов и инструментов к ним, должен обязательно надевать отдельный халат и использовать средства индивидуальной защиты (перчатки, лицевые маски, очки или щитки), предотвращающие попадание инфицированного материала и дезинфицирующих средств на кожу.</w:t>
      </w:r>
      <w:r>
        <w:br/>
      </w:r>
      <w:r>
        <w:rPr>
          <w:rFonts w:ascii="Times New Roman"/>
          <w:b w:val="false"/>
          <w:i w:val="false"/>
          <w:color w:val="000000"/>
          <w:sz w:val="28"/>
        </w:rPr>
        <w:t>
      1. Предварительная очистка.</w:t>
      </w:r>
      <w:r>
        <w:br/>
      </w:r>
      <w:r>
        <w:rPr>
          <w:rFonts w:ascii="Times New Roman"/>
          <w:b w:val="false"/>
          <w:i w:val="false"/>
          <w:color w:val="000000"/>
          <w:sz w:val="28"/>
        </w:rPr>
        <w:t>
      Это самый первый этап обработки, выполняющийся немедленно после окончания процедуры – извлечения эндоскопа из тела пациента. Его главная задача состоит в предотвращении массивных загрязнений на поверхности и в каналах эндоскопа. Предварительная очистка проводится в том же помещении, где выполнялась процедура; эндоскоп остается присоединенным к источнику света и эндоскопическому насосу. Предварительная очистка осуществляется ручным способом. Этот этап заключается в протирании рабочей части эндоскопа (в направлении от блока управления к дистальному концу) салфеткой, смоченной раствором моющего средства (не фиксирующим загрязнения), прокачивании моющего раствора через каналы эндоскопа. Для предварительной очистки эндоскопов должны применяться средства, разрешенные для предстерилизационной очистки изделий медицинского назначения в установленном порядке. Оптимальными средствами для очистки эндоскопической аппаратуры являются моющие средства, содержащие ферменты.</w:t>
      </w:r>
      <w:r>
        <w:br/>
      </w:r>
      <w:r>
        <w:rPr>
          <w:rFonts w:ascii="Times New Roman"/>
          <w:b w:val="false"/>
          <w:i w:val="false"/>
          <w:color w:val="000000"/>
          <w:sz w:val="28"/>
        </w:rPr>
        <w:t>
      Салфетки после использования дезинфицируют средствами, эффективными в отношении вирусов, бактерий (включая микобактерии туберкулеза) и грибов Кандида по режиму более устойчивого возбудителя.</w:t>
      </w:r>
      <w:r>
        <w:br/>
      </w:r>
      <w:r>
        <w:rPr>
          <w:rFonts w:ascii="Times New Roman"/>
          <w:b w:val="false"/>
          <w:i w:val="false"/>
          <w:color w:val="000000"/>
          <w:sz w:val="28"/>
        </w:rPr>
        <w:t>
      По окончании предварительной очистки, перед погружением в моющий раствор обязательно проводят проверку герметичности эндоскопа. Эта процедура выполняется в соответствии с рекомендациями производителя оборудования при помощи специального устройства - искателя течи. При обнаружении протечки эндоскоп подвергается дезинфекции и сдается в ремонт.</w:t>
      </w:r>
      <w:r>
        <w:br/>
      </w:r>
      <w:r>
        <w:rPr>
          <w:rFonts w:ascii="Times New Roman"/>
          <w:b w:val="false"/>
          <w:i w:val="false"/>
          <w:color w:val="000000"/>
          <w:sz w:val="28"/>
        </w:rPr>
        <w:t>
      Предварительная очистка эндоскопа и инструментов к ним должна проводиться с соблюдением мер противоэпидемической безопасности.</w:t>
      </w:r>
      <w:r>
        <w:br/>
      </w:r>
      <w:r>
        <w:rPr>
          <w:rFonts w:ascii="Times New Roman"/>
          <w:b w:val="false"/>
          <w:i w:val="false"/>
          <w:color w:val="000000"/>
          <w:sz w:val="28"/>
        </w:rPr>
        <w:t>
</w:t>
      </w:r>
      <w:r>
        <w:rPr>
          <w:rFonts w:ascii="Times New Roman"/>
          <w:b w:val="false"/>
          <w:i w:val="false"/>
          <w:color w:val="000000"/>
          <w:sz w:val="28"/>
        </w:rPr>
        <w:t>
      2. Окончательная очистка.</w:t>
      </w:r>
      <w:r>
        <w:br/>
      </w:r>
      <w:r>
        <w:rPr>
          <w:rFonts w:ascii="Times New Roman"/>
          <w:b w:val="false"/>
          <w:i w:val="false"/>
          <w:color w:val="000000"/>
          <w:sz w:val="28"/>
        </w:rPr>
        <w:t>
      Отсоединенный от источника света и отсоса эндоскоп переносят в отдельное помещение, где производят его дальнейшую обработку. Здесь же находятся емкости с моющими и дезинфицирующими растворами и моечно-дезинфицирующее оборудование. В этой же комнате должно быть не менее трех раковин: одну из них следует выделить для мытья рук персонала и не использовать для других целей (отмыв эндоскопа, слив растворов и т.д.). Для обеспечения безопасности работающего персонала помещение должно быть снабжено вентиляцией (лучше приточно-вытяжной). Это особенно актуально, если при обработке эндоскопов используются средства, содержащие альдегиды (в частности глутаровый) и обладающие выраженным действием на дыхательные пути вследствие их испарения.</w:t>
      </w:r>
      <w:r>
        <w:br/>
      </w:r>
      <w:r>
        <w:rPr>
          <w:rFonts w:ascii="Times New Roman"/>
          <w:b w:val="false"/>
          <w:i w:val="false"/>
          <w:color w:val="000000"/>
          <w:sz w:val="28"/>
        </w:rPr>
        <w:t>
      При выполнении окончательной очистки и последующих этапов обработки медицинский работник надевает водонепроницаемый халат или фартук, неповрежденные перчатки, маску, очки или щиток.</w:t>
      </w:r>
      <w:r>
        <w:br/>
      </w:r>
      <w:r>
        <w:rPr>
          <w:rFonts w:ascii="Times New Roman"/>
          <w:b w:val="false"/>
          <w:i w:val="false"/>
          <w:color w:val="000000"/>
          <w:sz w:val="28"/>
        </w:rPr>
        <w:t>
      Перед погружением эндоскопа в моющий раствор от эндоскопа отсоединяют все съемные части и элементы (клапаны, заглушки и другие) и погружают в раствор моющего средства, замачивают их в моющем растворе и чистят специальными или мягкими щетками.</w:t>
      </w:r>
      <w:r>
        <w:br/>
      </w:r>
      <w:r>
        <w:rPr>
          <w:rFonts w:ascii="Times New Roman"/>
          <w:b w:val="false"/>
          <w:i w:val="false"/>
          <w:color w:val="000000"/>
          <w:sz w:val="28"/>
        </w:rPr>
        <w:t>
      Для выполнения полноценной очистки эндоскоп необходимо полностью погрузить в моющий раствор. Эндоскопы, не подлежащие погружению в раствор, следует изъять из обращения: эти модели не позволяют провести адекватную обработку и несут риск инфицирования пациентов.</w:t>
      </w:r>
      <w:r>
        <w:br/>
      </w:r>
      <w:r>
        <w:rPr>
          <w:rFonts w:ascii="Times New Roman"/>
          <w:b w:val="false"/>
          <w:i w:val="false"/>
          <w:color w:val="000000"/>
          <w:sz w:val="28"/>
        </w:rPr>
        <w:t>
      После погружения эндоскопа в моющий раствор его наружные поверхности тщательно очищают при помощи салфеток. Затем при помощи специальных щеток (входящих в состав эндоскопа), точно соответствующих диаметру канала, удаляют загрязнения из каналов. При этом щетки вводятся во входы каналов, расположенные на блоке управления, и одним движением проводятся по всей длине канала. При появлении из противоположного конца канала щетку тщательно очищают, и только после очистки щетка выводится из канала. Очистка канала продолжается до тех пор, пока щетка, появляющаяся из выхода канала, не будет чистой. Далее к каналу присоединяют адаптеры для заполнения каналов (адаптеры для очистки) и пропускают моющий раствор через каналы полностью погруженного эндоскопа до тех пор, пока загрязнения не перестанут вымываться из каналов.</w:t>
      </w:r>
      <w:r>
        <w:br/>
      </w:r>
      <w:r>
        <w:rPr>
          <w:rFonts w:ascii="Times New Roman"/>
          <w:b w:val="false"/>
          <w:i w:val="false"/>
          <w:color w:val="000000"/>
          <w:sz w:val="28"/>
        </w:rPr>
        <w:t>
      Щетки подвергаются очистке в том же растворе моющего средства.</w:t>
      </w:r>
      <w:r>
        <w:br/>
      </w:r>
      <w:r>
        <w:rPr>
          <w:rFonts w:ascii="Times New Roman"/>
          <w:b w:val="false"/>
          <w:i w:val="false"/>
          <w:color w:val="000000"/>
          <w:sz w:val="28"/>
        </w:rPr>
        <w:t>
      Этап окончательной очистки по сущности аналогичен предстерилизационной очистке и предполагает использование разрешенных для этих целей средств. Тщательность ее выполнения является залогом эффективности последующей дезинфекции высокого уровня.</w:t>
      </w:r>
      <w:r>
        <w:br/>
      </w:r>
      <w:r>
        <w:rPr>
          <w:rFonts w:ascii="Times New Roman"/>
          <w:b w:val="false"/>
          <w:i w:val="false"/>
          <w:color w:val="000000"/>
          <w:sz w:val="28"/>
        </w:rPr>
        <w:t>
</w:t>
      </w:r>
      <w:r>
        <w:rPr>
          <w:rFonts w:ascii="Times New Roman"/>
          <w:b w:val="false"/>
          <w:i w:val="false"/>
          <w:color w:val="000000"/>
          <w:sz w:val="28"/>
        </w:rPr>
        <w:t>
      3. Предстерилизационная очистка.</w:t>
      </w:r>
      <w:r>
        <w:br/>
      </w:r>
      <w:r>
        <w:rPr>
          <w:rFonts w:ascii="Times New Roman"/>
          <w:b w:val="false"/>
          <w:i w:val="false"/>
          <w:color w:val="000000"/>
          <w:sz w:val="28"/>
        </w:rPr>
        <w:t>
      Эндоскопы и инструменты к ним могут подвергаться вручную предстерлизационной очистке (как это было указано в разделе окончательная очистка) или с использованием установок, моечных машин, разрешенных к применению в установленном порядке. Не рекомендуется одновременное погружение эндоскопа и колюще-режущих инструментов в емкости, так как это может вызвать повреждение рабочей части эндоскопа.</w:t>
      </w:r>
      <w:r>
        <w:br/>
      </w:r>
      <w:r>
        <w:rPr>
          <w:rFonts w:ascii="Times New Roman"/>
          <w:b w:val="false"/>
          <w:i w:val="false"/>
          <w:color w:val="000000"/>
          <w:sz w:val="28"/>
        </w:rPr>
        <w:t>
      Использование ферментативных моющих средств обеспечивает высокое качество очистки эндоскопов. Ферменты активно разрушают загрязнения, в том числе засохшие и фиксированные, а также удаляют биопленку (колонии микроорганизмов, развивающиеся в каналах эндоскопов и чрезвычайно устойчивые к внешним воздействиям). Использование ферментов значительно облегчает механическую очистку щетками, а в труднодоступных зонах заменяет ее. Растворы ферментативного моющего средства следует готовить непосредственно перед применением и использовать однократно. Это обеспечивает их максимальную активность.</w:t>
      </w:r>
      <w:r>
        <w:br/>
      </w:r>
      <w:r>
        <w:rPr>
          <w:rFonts w:ascii="Times New Roman"/>
          <w:b w:val="false"/>
          <w:i w:val="false"/>
          <w:color w:val="000000"/>
          <w:sz w:val="28"/>
        </w:rPr>
        <w:t>
      Этап очистки завершается промыванием питьевой водой наружной поверхности, каналов и съемных элементов эндоскопа. Цель этой процедуры – полное удаление остатков моющего средства с эндоскопа и его каналов для предотвращения загрязнения дезинфицирующего раствора и снижения его эффективности. Отмыв эндоскопа и съемных элементов может проводиться как в емкости, так и под проточной водой. Раковина, в которой производится эта процедура, не должна использоваться для мытья рук медицинского персонала или отмывания продезинфицированных эндоскопов.</w:t>
      </w:r>
      <w:r>
        <w:br/>
      </w:r>
      <w:r>
        <w:rPr>
          <w:rFonts w:ascii="Times New Roman"/>
          <w:b w:val="false"/>
          <w:i w:val="false"/>
          <w:color w:val="000000"/>
          <w:sz w:val="28"/>
        </w:rPr>
        <w:t>
      После окончания отмывания эндоскопа дистиллированной водой все каналы прибора продувают воздухом под давлением (при помощи шприца или специального устройства), а наружную поверхность эндоскопа просушивают салфетками. Удаление воды необходимо для предотвращения разбавлением дезинфицирующего средства.</w:t>
      </w:r>
      <w:r>
        <w:br/>
      </w:r>
      <w:r>
        <w:rPr>
          <w:rFonts w:ascii="Times New Roman"/>
          <w:b w:val="false"/>
          <w:i w:val="false"/>
          <w:color w:val="000000"/>
          <w:sz w:val="28"/>
        </w:rPr>
        <w:t>
      Алгоритм проведения очистки эндоскопов:</w:t>
      </w:r>
      <w:r>
        <w:br/>
      </w:r>
      <w:r>
        <w:rPr>
          <w:rFonts w:ascii="Times New Roman"/>
          <w:b w:val="false"/>
          <w:i w:val="false"/>
          <w:color w:val="000000"/>
          <w:sz w:val="28"/>
        </w:rPr>
        <w:t>
      1) протереть вводимую часть эндоскопа и блоки управления, двигаясь от блока управления к дистальному концу;</w:t>
      </w:r>
      <w:r>
        <w:br/>
      </w:r>
      <w:r>
        <w:rPr>
          <w:rFonts w:ascii="Times New Roman"/>
          <w:b w:val="false"/>
          <w:i w:val="false"/>
          <w:color w:val="000000"/>
          <w:sz w:val="28"/>
        </w:rPr>
        <w:t>
      2) промыть канал «вода/воздух» водой, а затем продуть воздухом в течение 10 секунд;</w:t>
      </w:r>
      <w:r>
        <w:br/>
      </w:r>
      <w:r>
        <w:rPr>
          <w:rFonts w:ascii="Times New Roman"/>
          <w:b w:val="false"/>
          <w:i w:val="false"/>
          <w:color w:val="000000"/>
          <w:sz w:val="28"/>
        </w:rPr>
        <w:t>
      3) аспирировать дезинфицирующее средство через биопсийный/аспирационный каналы;</w:t>
      </w:r>
      <w:r>
        <w:br/>
      </w:r>
      <w:r>
        <w:rPr>
          <w:rFonts w:ascii="Times New Roman"/>
          <w:b w:val="false"/>
          <w:i w:val="false"/>
          <w:color w:val="000000"/>
          <w:sz w:val="28"/>
        </w:rPr>
        <w:t>
      4) снять все клапаны и очистить их отдельно;</w:t>
      </w:r>
      <w:r>
        <w:br/>
      </w:r>
      <w:r>
        <w:rPr>
          <w:rFonts w:ascii="Times New Roman"/>
          <w:b w:val="false"/>
          <w:i w:val="false"/>
          <w:color w:val="000000"/>
          <w:sz w:val="28"/>
        </w:rPr>
        <w:t>
      5) используя специальную щетку, очистить выходы, очистить выходы биопсийного/аспирационного канала, затем осторожно очистить дистальный конец эндоскопа;</w:t>
      </w:r>
      <w:r>
        <w:br/>
      </w:r>
      <w:r>
        <w:rPr>
          <w:rFonts w:ascii="Times New Roman"/>
          <w:b w:val="false"/>
          <w:i w:val="false"/>
          <w:color w:val="000000"/>
          <w:sz w:val="28"/>
        </w:rPr>
        <w:t>
      6) пропустить щетку для очистки каналов через:</w:t>
      </w:r>
      <w:r>
        <w:br/>
      </w:r>
      <w:r>
        <w:rPr>
          <w:rFonts w:ascii="Times New Roman"/>
          <w:b w:val="false"/>
          <w:i w:val="false"/>
          <w:color w:val="000000"/>
          <w:sz w:val="28"/>
        </w:rPr>
        <w:t>
      биопсийный выход вводимой части,</w:t>
      </w:r>
      <w:r>
        <w:br/>
      </w:r>
      <w:r>
        <w:rPr>
          <w:rFonts w:ascii="Times New Roman"/>
          <w:b w:val="false"/>
          <w:i w:val="false"/>
          <w:color w:val="000000"/>
          <w:sz w:val="28"/>
        </w:rPr>
        <w:t>
      аспирационный выход и далее по соединительному кабелю (очищать щетку) перед каждым введением.</w:t>
      </w:r>
      <w:r>
        <w:br/>
      </w:r>
      <w:r>
        <w:rPr>
          <w:rFonts w:ascii="Times New Roman"/>
          <w:b w:val="false"/>
          <w:i w:val="false"/>
          <w:color w:val="000000"/>
          <w:sz w:val="28"/>
        </w:rPr>
        <w:t>
      Алгоритм проведения промывания эндоскопов:</w:t>
      </w:r>
      <w:r>
        <w:br/>
      </w:r>
      <w:r>
        <w:rPr>
          <w:rFonts w:ascii="Times New Roman"/>
          <w:b w:val="false"/>
          <w:i w:val="false"/>
          <w:color w:val="000000"/>
          <w:sz w:val="28"/>
        </w:rPr>
        <w:t>
      1) погрузить эндоскоп в емкость и промыть каналы (с помощью канального оросителя (С -3) или его аналогов:</w:t>
      </w:r>
      <w:r>
        <w:br/>
      </w:r>
      <w:r>
        <w:rPr>
          <w:rFonts w:ascii="Times New Roman"/>
          <w:b w:val="false"/>
          <w:i w:val="false"/>
          <w:color w:val="000000"/>
          <w:sz w:val="28"/>
        </w:rPr>
        <w:t>
      моющим раствором, затем</w:t>
      </w:r>
      <w:r>
        <w:br/>
      </w:r>
      <w:r>
        <w:rPr>
          <w:rFonts w:ascii="Times New Roman"/>
          <w:b w:val="false"/>
          <w:i w:val="false"/>
          <w:color w:val="000000"/>
          <w:sz w:val="28"/>
        </w:rPr>
        <w:t>
      дистиллированной водой;</w:t>
      </w:r>
      <w:r>
        <w:br/>
      </w:r>
      <w:r>
        <w:rPr>
          <w:rFonts w:ascii="Times New Roman"/>
          <w:b w:val="false"/>
          <w:i w:val="false"/>
          <w:color w:val="000000"/>
          <w:sz w:val="28"/>
        </w:rPr>
        <w:t>
      2) устранить оставшуюся жидкость из всех каналов, продуть воздух через каналы «вода-воздух»;</w:t>
      </w:r>
      <w:r>
        <w:br/>
      </w:r>
      <w:r>
        <w:rPr>
          <w:rFonts w:ascii="Times New Roman"/>
          <w:b w:val="false"/>
          <w:i w:val="false"/>
          <w:color w:val="000000"/>
          <w:sz w:val="28"/>
        </w:rPr>
        <w:t>
      3) аспировать воздух через аспирационный, биопсийный/аспирационный каналы. Рекомендуется использование моечной машины.</w:t>
      </w:r>
      <w:r>
        <w:br/>
      </w:r>
      <w:r>
        <w:rPr>
          <w:rFonts w:ascii="Times New Roman"/>
          <w:b w:val="false"/>
          <w:i w:val="false"/>
          <w:color w:val="000000"/>
          <w:sz w:val="28"/>
        </w:rPr>
        <w:t>
</w:t>
      </w:r>
      <w:r>
        <w:rPr>
          <w:rFonts w:ascii="Times New Roman"/>
          <w:b w:val="false"/>
          <w:i w:val="false"/>
          <w:color w:val="000000"/>
          <w:sz w:val="28"/>
        </w:rPr>
        <w:t>
      4. Дезинфекция высокого уровня.</w:t>
      </w:r>
      <w:r>
        <w:br/>
      </w:r>
      <w:r>
        <w:rPr>
          <w:rFonts w:ascii="Times New Roman"/>
          <w:b w:val="false"/>
          <w:i w:val="false"/>
          <w:color w:val="000000"/>
          <w:sz w:val="28"/>
        </w:rPr>
        <w:t>
      Перед погружением эндоскопа необходимо визуально убедиться в том, что применяемый дезинфицирующий раствор пригоден к использованию (проверить дату приготовления, внешний вид раствора). Загрязненные, изменившие цвет и прозрачность растворы использованию не подлежат. Целесообразно проконтролировать концентрацию действующего вещества в дезинфицирующем растворе и убедиться, что она достаточна для проведения дезинфекции высокого уровня. При этом могут быть использованы химические методы, указанные в методических указаниях, разработанные индикаторные тесты для экспресс-контроля. Если результаты контроля свидетельствуют о снижении концентрации действующего вещества, раствор не подлежит дальнейшему использованию и должен быть слит даже до истечения допустимого периода многократного использования.</w:t>
      </w:r>
      <w:r>
        <w:br/>
      </w:r>
      <w:r>
        <w:rPr>
          <w:rFonts w:ascii="Times New Roman"/>
          <w:b w:val="false"/>
          <w:i w:val="false"/>
          <w:color w:val="000000"/>
          <w:sz w:val="28"/>
        </w:rPr>
        <w:t>
      Очищенные и просушенные эндоскоп и съемные детали (без подсоединения к эндоскопу) погружают в раствор дезинфицирующего средства таким образом, чтобы все элементы были полностью им закрыты. Толщина слоя дезинфицирующего раствора над самой выступающей деталью эндоскопа не должна быть менее 1 см. Используя адаптер, все каналы заполняют дезинфицирующим средством. Нагнетание раствора можно прекратить, если из каналов перестали появляться пузырьки воздуха. Время дезинфекции высокого уровня начинают отчитывать по окончании заполнения каналов.</w:t>
      </w:r>
      <w:r>
        <w:br/>
      </w:r>
      <w:r>
        <w:rPr>
          <w:rFonts w:ascii="Times New Roman"/>
          <w:b w:val="false"/>
          <w:i w:val="false"/>
          <w:color w:val="000000"/>
          <w:sz w:val="28"/>
        </w:rPr>
        <w:t>
      Дезинфекцию высокого уровня проводят в соответствии с режимами, указанными в методических указаниях по применению конкретного дезинфицирующего средства. Использование таймера со звуковым сигналом облегчает контроль экспозиционной выдержки.</w:t>
      </w:r>
      <w:r>
        <w:br/>
      </w:r>
      <w:r>
        <w:rPr>
          <w:rFonts w:ascii="Times New Roman"/>
          <w:b w:val="false"/>
          <w:i w:val="false"/>
          <w:color w:val="000000"/>
          <w:sz w:val="28"/>
        </w:rPr>
        <w:t>
      Для дезинфекции высокого уровня применяют средства, обладающие спороцидным действием и разрешенные для обработки эндоскопического оборудования. По сравнению с режимом стерилизации химическими растворами при дезинфекции высокого уровня сокращается лишь время экспозиционной выдержки. Концентрация раствора, его температура и все другие параметры остаются теми же, что и в ситуации, когда раствор используется для стерилизации. Для дезинфекции высокого уровня, также как для химической стерилизации в растворе предпочтительнее использовать средства, выпускаемые в виде готовых растворов, а не концентратов. Это поможет исключить ошибки и неточности при приготовлении раствора необходимой концентрации, что в свою очередь приведет к неэффективной обработке.</w:t>
      </w:r>
      <w:r>
        <w:br/>
      </w:r>
      <w:r>
        <w:rPr>
          <w:rFonts w:ascii="Times New Roman"/>
          <w:b w:val="false"/>
          <w:i w:val="false"/>
          <w:color w:val="000000"/>
          <w:sz w:val="28"/>
        </w:rPr>
        <w:t>
      Емкости с растворами, в которых производится дезинфекция эндоскопов, должны иметь плотно прилегающие крышки и закрываться сразу после окончания погружения эндоскопа и заполнения каналов. Между процедурами обработки емкости также должны быть закрыты крышками для предотвращения испарения и загрязнения дезинфицирующего раствора.</w:t>
      </w:r>
      <w:r>
        <w:br/>
      </w:r>
      <w:r>
        <w:rPr>
          <w:rFonts w:ascii="Times New Roman"/>
          <w:b w:val="false"/>
          <w:i w:val="false"/>
          <w:color w:val="000000"/>
          <w:sz w:val="28"/>
        </w:rPr>
        <w:t>
      Средства на основе глутарового альдегида наиболее широко применяются для дезинфекции высокого уровня. При выполнении обработки вручную путем погружения эндоскопов в емкость температура средства, содержащего глутаровый альдегид, должна быть комнатной (20-25</w:t>
      </w:r>
      <w:r>
        <w:rPr>
          <w:rFonts w:ascii="Times New Roman"/>
          <w:b w:val="false"/>
          <w:i w:val="false"/>
          <w:color w:val="000000"/>
          <w:vertAlign w:val="superscript"/>
        </w:rPr>
        <w:t>0</w:t>
      </w:r>
      <w:r>
        <w:rPr>
          <w:rFonts w:ascii="Times New Roman"/>
          <w:b w:val="false"/>
          <w:i w:val="false"/>
          <w:color w:val="000000"/>
          <w:sz w:val="28"/>
        </w:rPr>
        <w:t>С). При его подогреве происходит массивное выделение альдегида в воздух, что оказывает негативное действие на организм человека. В настоящее время для дезинфекции высокого уровня разработаны и применяются дезинфицирующие средства на основе других действующих веществ, например, орто-фталевого альдегида и надуксусной кислоты. Орто-фталевый альдегид имеет значительные потенциальные преимущества в сравнении с глутаровым альдегидом. Он не только имеет отличную стабильность в широком диапазоне рН, более высокую микробную активность, но не оказывает раздражающего действия на глаза и носовые ходы. Кроме того, орто-фталевый альдегид не требует активации перед применением.</w:t>
      </w:r>
      <w:r>
        <w:br/>
      </w:r>
      <w:r>
        <w:rPr>
          <w:rFonts w:ascii="Times New Roman"/>
          <w:b w:val="false"/>
          <w:i w:val="false"/>
          <w:color w:val="000000"/>
          <w:sz w:val="28"/>
        </w:rPr>
        <w:t>
      По окончании экспозиционной выдержки все поверхности и каналы эндоскопа и съемных элементов тщательно промывают водой для удаления всех следов дезинфицирующего средства. Бронхоскопы отмывают дистиллированной водой. Допустимо промывание гастродуоденоскопов, ларингоскопов, колоноскопов и ректоскопов питьевой водой, в том числе водопроводной, если она по своим микробиологическим показателям соответствует питьевой воде. Микробиологический контроль качества воды, использующейся для отмыва эндоскопов после дезинфекции высокого уровня, должен проводиться регулярно.</w:t>
      </w:r>
      <w:r>
        <w:br/>
      </w:r>
      <w:r>
        <w:rPr>
          <w:rFonts w:ascii="Times New Roman"/>
          <w:b w:val="false"/>
          <w:i w:val="false"/>
          <w:color w:val="000000"/>
          <w:sz w:val="28"/>
        </w:rPr>
        <w:t>
      После отмывания эндоскопа из всех каналов удаляют воду, пропуская через них воздух под давлением. Для лучшего высушивания и предотвращения роста микроорганизмов каналы промывают 70</w:t>
      </w:r>
      <w:r>
        <w:rPr>
          <w:rFonts w:ascii="Times New Roman"/>
          <w:b w:val="false"/>
          <w:i w:val="false"/>
          <w:color w:val="000000"/>
          <w:vertAlign w:val="superscript"/>
        </w:rPr>
        <w:t>о</w:t>
      </w:r>
      <w:r>
        <w:rPr>
          <w:rFonts w:ascii="Times New Roman"/>
          <w:b w:val="false"/>
          <w:i w:val="false"/>
          <w:color w:val="000000"/>
          <w:sz w:val="28"/>
        </w:rPr>
        <w:t xml:space="preserve"> спиртом. Обработка спиртом не заменяет дезинфекцию, а только способствует полному удалению влаги. Наружные поверхности эндоскопа и съемные элементы просушивают при помощи чистых полотенец или марлевых салфеток. Промывание каналов спиртом и полное удаление влаги особенно важно, если эндоскоп не будет использоваться в течение ближайших 3 часов и более.</w:t>
      </w:r>
      <w:r>
        <w:br/>
      </w:r>
      <w:r>
        <w:rPr>
          <w:rFonts w:ascii="Times New Roman"/>
          <w:b w:val="false"/>
          <w:i w:val="false"/>
          <w:color w:val="000000"/>
          <w:sz w:val="28"/>
        </w:rPr>
        <w:t>
      Необходимо помнить, что правильность обработки принадлежностей, используемых при очистке и дезинфекции (щеток, переходников, емкостей для растворов), может серьезно повлиять на эффективность деконтаминации эндоскопов. Щетки для каналов и съемных элементов после каждого использования следует очищать и дезинфицировать. Для этого могут быть использованы те же средства, что и для эндоскопов. Емкости, в которых находятся рабочие растворы моющих и дезинфицирующих средств, также подлежат обработке перед заполнением новым раствором.</w:t>
      </w:r>
      <w:r>
        <w:br/>
      </w:r>
      <w:r>
        <w:rPr>
          <w:rFonts w:ascii="Times New Roman"/>
          <w:b w:val="false"/>
          <w:i w:val="false"/>
          <w:color w:val="000000"/>
          <w:sz w:val="28"/>
        </w:rPr>
        <w:t>
      Особое внимание следует обращать на емкости, в которых находится вода для отмывания эндоскопов после дезинфекции, так как возможна их контаминация микроорганизмами, что может привести к инфицированию пациента. Эти емкости должны регулярно (по окончании рабочей смены) подвергаться дезинфекции.</w:t>
      </w:r>
      <w:r>
        <w:br/>
      </w:r>
      <w:r>
        <w:rPr>
          <w:rFonts w:ascii="Times New Roman"/>
          <w:b w:val="false"/>
          <w:i w:val="false"/>
          <w:color w:val="000000"/>
          <w:sz w:val="28"/>
        </w:rPr>
        <w:t>
      Для облегчения заполнения каналов эндоскопа моющими и дезинфицирующими растворами, а также водой, следует использовать прилагающиеся к эндоскопам, специальные устройства (ирригаторы каналов, адаптеры для очистки и т.д.). Если для этой цели используется шприц, то он должен проходить все этапы обработки одновременно с эндоскопом. Недопустимо использование одного и того же шприца для заполнения каналов моющим раствором и водой для окончательного отмыва эндоскопа после дезинфекции высокого уровня, если этот шприц не погружался в раствор дезинфицирующего средства одновременно с эндоскопом. Это неизбежно приведет к контаминации эндоскопа и последующему инфицированию пациента.</w:t>
      </w:r>
      <w:r>
        <w:br/>
      </w:r>
      <w:r>
        <w:rPr>
          <w:rFonts w:ascii="Times New Roman"/>
          <w:b w:val="false"/>
          <w:i w:val="false"/>
          <w:color w:val="000000"/>
          <w:sz w:val="28"/>
        </w:rPr>
        <w:t>
</w:t>
      </w:r>
      <w:r>
        <w:rPr>
          <w:rFonts w:ascii="Times New Roman"/>
          <w:b w:val="false"/>
          <w:i w:val="false"/>
          <w:color w:val="000000"/>
          <w:sz w:val="28"/>
        </w:rPr>
        <w:t>
      5. Стерилизация.</w:t>
      </w:r>
      <w:r>
        <w:br/>
      </w:r>
      <w:r>
        <w:rPr>
          <w:rFonts w:ascii="Times New Roman"/>
          <w:b w:val="false"/>
          <w:i w:val="false"/>
          <w:color w:val="000000"/>
          <w:sz w:val="28"/>
        </w:rPr>
        <w:t>
      Этапы обработки инструментов, используемых при стерильных эндоскопических манипуляциях, сохраняются те же, что и при дезинфекции высокого уровня, однако вместо окончательной очистки проводится предстерилизационная очистка.</w:t>
      </w:r>
      <w:r>
        <w:br/>
      </w:r>
      <w:r>
        <w:rPr>
          <w:rFonts w:ascii="Times New Roman"/>
          <w:b w:val="false"/>
          <w:i w:val="false"/>
          <w:color w:val="000000"/>
          <w:sz w:val="28"/>
        </w:rPr>
        <w:t>
      При выборе средств и методов стерилизации эндоскопической аппаратуры обязательно следует принимать во внимание рекомендации компании производителя эндоскопов и инструментов. Это обеспечит сохранность оборудования. Технология обработки эндоскопов различных моделей и марок может иметь некоторые нюансы, однако соблюдение последовательности указанных выше этапов и выполнение каждого из них обязательны для любых эндоскопов.</w:t>
      </w:r>
      <w:r>
        <w:br/>
      </w:r>
      <w:r>
        <w:rPr>
          <w:rFonts w:ascii="Times New Roman"/>
          <w:b w:val="false"/>
          <w:i w:val="false"/>
          <w:color w:val="000000"/>
          <w:sz w:val="28"/>
        </w:rPr>
        <w:t>
      Если инструменты выдерживают высокотемпературную обработку, то после предстерилизационной очистки, последующего промывания проточной и дистиллированной водой, сушки и надлежащей упаковки их стерилизуют паровым методом, а затем хранят как хирургические инструменты.</w:t>
      </w:r>
      <w:r>
        <w:br/>
      </w:r>
      <w:r>
        <w:rPr>
          <w:rFonts w:ascii="Times New Roman"/>
          <w:b w:val="false"/>
          <w:i w:val="false"/>
          <w:color w:val="000000"/>
          <w:sz w:val="28"/>
        </w:rPr>
        <w:t>
      В тех случаях, когда эндоскопы и инструменты, применяющиеся при эндоскопии, не подлежат автоклавированию, они подвергаются низкотемпературной стерилизации. Для этого могут быть применены растворы химических средств, разрешенных к применению в установленном порядке, газовый метод и низкотемпературная плазма.</w:t>
      </w:r>
      <w:r>
        <w:br/>
      </w:r>
      <w:r>
        <w:rPr>
          <w:rFonts w:ascii="Times New Roman"/>
          <w:b w:val="false"/>
          <w:i w:val="false"/>
          <w:color w:val="000000"/>
          <w:sz w:val="28"/>
        </w:rPr>
        <w:t>
      Для качественной стерилизации эндоскопического оборудования растворами химических средств следует строго соблюдать режимы обработки, регламентированные методическими указаниями по применению конкретных препаратов.</w:t>
      </w:r>
      <w:r>
        <w:br/>
      </w:r>
      <w:r>
        <w:rPr>
          <w:rFonts w:ascii="Times New Roman"/>
          <w:b w:val="false"/>
          <w:i w:val="false"/>
          <w:color w:val="000000"/>
          <w:sz w:val="28"/>
        </w:rPr>
        <w:t>
      При проведении стерилизации растворами химических средств эндоскопы, клапаны, заглушки, инструменты, щетки полностью погружают в раствор. Пузырьки воздуха на поверхности рубашки эндоскопа удаляют стерильной салфеткой. Все каналы эндоскопа принудительно (с помощью стерильного шприца или другого приспособления) заполняют раствором, избегая образования воздушных пробок.</w:t>
      </w:r>
      <w:r>
        <w:br/>
      </w:r>
      <w:r>
        <w:rPr>
          <w:rFonts w:ascii="Times New Roman"/>
          <w:b w:val="false"/>
          <w:i w:val="false"/>
          <w:color w:val="000000"/>
          <w:sz w:val="28"/>
        </w:rPr>
        <w:t>
      Стерилизацию эндоскопов и инструментов к ним с помощью растворов химических средств ручным способом следует проводить в стерильных эмалированных (без повреждения эмали) или пластмассовых емкостях с закрывающимися крышками.</w:t>
      </w:r>
      <w:r>
        <w:br/>
      </w:r>
      <w:r>
        <w:rPr>
          <w:rFonts w:ascii="Times New Roman"/>
          <w:b w:val="false"/>
          <w:i w:val="false"/>
          <w:color w:val="000000"/>
          <w:sz w:val="28"/>
        </w:rPr>
        <w:t>
      При проведении стерилизации растворами все манипуляции следует осуществлять в асептических условиях. Емкости, используемые для стерилизации и при отмыве стерильных изделий от остатков средства, предварительно стерилизуют паровым методом. Воду для отмыва стерилизуют паровым методом. Для извлечения изделий из раствора используют стерильные корнцанги, пинцеты, для удаления стерилизующего раствора и воды из каналов -стерильные шприцы. Персонал работает в стерильных перчатках.</w:t>
      </w:r>
      <w:r>
        <w:br/>
      </w:r>
      <w:r>
        <w:rPr>
          <w:rFonts w:ascii="Times New Roman"/>
          <w:b w:val="false"/>
          <w:i w:val="false"/>
          <w:color w:val="000000"/>
          <w:sz w:val="28"/>
        </w:rPr>
        <w:t>
      Возможна низкотемпературная стерилизация инструментов в упаковке, что позволяет сохранять стерильность изделий продолжительное время (срок хранения зависит от упаковки). Для этого могут быть использованы специальные технологии и оборудование для стерилизации низкотемпературной плазмой перекиси водорода или газообразной окисью этилена. Газовая стерилизация проводится в специальной камере, в которой обеззараживание происходит в парах формалина течение 1-2 часов при температуре 20-25</w:t>
      </w:r>
      <w:r>
        <w:rPr>
          <w:rFonts w:ascii="Times New Roman"/>
          <w:b w:val="false"/>
          <w:i w:val="false"/>
          <w:color w:val="000000"/>
          <w:vertAlign w:val="superscript"/>
        </w:rPr>
        <w:t>0</w:t>
      </w:r>
      <w:r>
        <w:rPr>
          <w:rFonts w:ascii="Times New Roman"/>
          <w:b w:val="false"/>
          <w:i w:val="false"/>
          <w:color w:val="000000"/>
          <w:sz w:val="28"/>
        </w:rPr>
        <w:t>С и влажности около 70 %. Споры бактерий уничтожаются при экспозиции до 48 часов. Высушенные после предстерилизационной очистки инструменты упаковывают в бумажные пакеты и тщательно герметизируют. Стерилизацию инструментов парами раствора формальдегида в этиловом спирте в дозе 150 мг/дм</w:t>
      </w:r>
      <w:r>
        <w:rPr>
          <w:rFonts w:ascii="Times New Roman"/>
          <w:b w:val="false"/>
          <w:i w:val="false"/>
          <w:color w:val="000000"/>
          <w:vertAlign w:val="superscript"/>
        </w:rPr>
        <w:t>3</w:t>
      </w:r>
      <w:r>
        <w:rPr>
          <w:rFonts w:ascii="Times New Roman"/>
          <w:b w:val="false"/>
          <w:i w:val="false"/>
          <w:color w:val="000000"/>
          <w:sz w:val="28"/>
        </w:rPr>
        <w:t xml:space="preserve"> проводят в готовом растворе формальдегида в этиловом спирте, приготовленном в соответствии методикой, указанной в пункте 9 настоящего приложения. По окончании стерилизационной выдержки остатки формальдегида нейтрализуют 23 % водным раствором аммиака. Параформалиновые камеры эффективны при обработке металлических приспособлений. При длительном контакте формальдегида с поликомпозитными оболочками аппаратов, синтетическими смолами, применяющимися при изготовлении эндоскопов, происходит изменение их структур, что приводит к последующему разрушению. Наиболее эффективным способом газовой стерилизации фиброэндоскопов и приспособлений является использование окиси этилена. Стерилизация этиленоксидом проводится в специальной герметичной камере при температуре 38-60</w:t>
      </w:r>
      <w:r>
        <w:rPr>
          <w:rFonts w:ascii="Times New Roman"/>
          <w:b w:val="false"/>
          <w:i w:val="false"/>
          <w:color w:val="000000"/>
          <w:vertAlign w:val="superscript"/>
        </w:rPr>
        <w:t>0</w:t>
      </w:r>
      <w:r>
        <w:rPr>
          <w:rFonts w:ascii="Times New Roman"/>
          <w:b w:val="false"/>
          <w:i w:val="false"/>
          <w:color w:val="000000"/>
          <w:sz w:val="28"/>
        </w:rPr>
        <w:t>С, влажности атмосферы 25-50 % и концентрации газа 450-670 мг/мл. При экспозиции, занимающей 6-10 часов, достигается полное разрушение как вегетирующих микроорганизмов, так и их спор на поверхности инструментария и в просвете каналов эндоскопов. Однако способность полимеров, входящих в состав фиброэндоскопов, абсорбировать газ и удерживать его продолжительное время значительно ограничивает применение этого метода в широкой практике.</w:t>
      </w:r>
      <w:r>
        <w:br/>
      </w:r>
      <w:r>
        <w:rPr>
          <w:rFonts w:ascii="Times New Roman"/>
          <w:b w:val="false"/>
          <w:i w:val="false"/>
          <w:color w:val="000000"/>
          <w:sz w:val="28"/>
        </w:rPr>
        <w:t>
</w:t>
      </w:r>
      <w:r>
        <w:rPr>
          <w:rFonts w:ascii="Times New Roman"/>
          <w:b w:val="false"/>
          <w:i w:val="false"/>
          <w:color w:val="000000"/>
          <w:sz w:val="28"/>
        </w:rPr>
        <w:t>
      Автоклавирование – способ, обеспечивающий стерилизацию инструментария при температуре 120-140</w:t>
      </w:r>
      <w:r>
        <w:rPr>
          <w:rFonts w:ascii="Times New Roman"/>
          <w:b w:val="false"/>
          <w:i w:val="false"/>
          <w:color w:val="000000"/>
          <w:vertAlign w:val="superscript"/>
        </w:rPr>
        <w:t>0</w:t>
      </w:r>
      <w:r>
        <w:rPr>
          <w:rFonts w:ascii="Times New Roman"/>
          <w:b w:val="false"/>
          <w:i w:val="false"/>
          <w:color w:val="000000"/>
          <w:sz w:val="28"/>
        </w:rPr>
        <w:t>С и давлении до 2 атмосфер в течение 30-40 минут. При этом методе стерилизации уничтожаются не только все бактерии, мицелии грибов, но даже споры микроорганизмов. Автоклавированием можно обрабатывать только те инструменты и приспособления, которые по своим технологическим характеристикам могут выдержать высокие температуры (магнитные экстракторы. фогрцепты и другие приспособления с рукоятками, предназначенными для автоклавирования). Приспособления, которые можно автоклавировать, обычно имеют специальную маркировку и индикацию максимально разрешенной температуры. Фиброэндоскопы, имеющие в своем составе много резиновых и полимерных деталей, не приспособлены для стерилизации автоклавированием.</w:t>
      </w:r>
      <w:r>
        <w:br/>
      </w:r>
      <w:r>
        <w:rPr>
          <w:rFonts w:ascii="Times New Roman"/>
          <w:b w:val="false"/>
          <w:i w:val="false"/>
          <w:color w:val="000000"/>
          <w:sz w:val="28"/>
        </w:rPr>
        <w:t>
</w:t>
      </w:r>
      <w:r>
        <w:rPr>
          <w:rFonts w:ascii="Times New Roman"/>
          <w:b w:val="false"/>
          <w:i w:val="false"/>
          <w:color w:val="000000"/>
          <w:sz w:val="28"/>
        </w:rPr>
        <w:t>
      Ультразвуковая стерилизация - высокоэффективный метод обработки приспособлений и дополнительного эндоскопического инструментария. При ультразвуковой стерилизации с помощью микрокавитации удается в течение 10-40 секунд не только очистить форцепты, диатермические петли, коагуляторы от внешних наложений, крови, фрагментов запекшейся ткани, но и добиться стерильности. Этот способ особенно эффективен при использовании в процессе продолжительных эндоскопических операций (полипэкгомии, папиллосфинктеротомии и пр.) для быстрой очистки и стерилизации часто используемого инструментария. При обработке ультразвуком фиброэндоскопов происходит разрушение последних под воздействием резонансных колебаний и поэтому такой способ нельзя применять для сложной и деликатной техники.</w:t>
      </w:r>
      <w:r>
        <w:br/>
      </w:r>
      <w:r>
        <w:rPr>
          <w:rFonts w:ascii="Times New Roman"/>
          <w:b w:val="false"/>
          <w:i w:val="false"/>
          <w:color w:val="000000"/>
          <w:sz w:val="28"/>
        </w:rPr>
        <w:t>
</w:t>
      </w:r>
      <w:r>
        <w:rPr>
          <w:rFonts w:ascii="Times New Roman"/>
          <w:b w:val="false"/>
          <w:i w:val="false"/>
          <w:color w:val="000000"/>
          <w:sz w:val="28"/>
        </w:rPr>
        <w:t>
      Холодная химическая дезинфекция (стерилизация). Этот способ обработки как инструментария, так и самих фиброэндоскопов получил в настоящее время наибольшее распространение. Это связано с относительной простотой обработки, небольшим сроком экспозиции (10-20 мин. для проведения дезинфекции и 10 часов для стерилизации), доступностью метода. Обработку производят путем частичного или полного погружения эндоскопов (в зависимости от технических особенностей аппарата) в растворы бактериостатических и бактерицидных жидкостей. В качестве активного вещества используются наиболее часто растворы глютаральдегидов или персульфата калия в смеси с катионными поверхностно-активными веществами и неорганическими буферными системами. Для дезактивации дезинфицирующих препаратов применяется 70 % раствор этанола. По сравнению с химическими растворами и газообразной окисью этилена продолжительность цикла стерилизации низкотемпературной плазмой перекиси водорода значительно короче (около 1 часа), а сам процесс безопаснее для персонала и окружающей среды.</w:t>
      </w:r>
      <w:r>
        <w:br/>
      </w:r>
      <w:r>
        <w:rPr>
          <w:rFonts w:ascii="Times New Roman"/>
          <w:b w:val="false"/>
          <w:i w:val="false"/>
          <w:color w:val="000000"/>
          <w:sz w:val="28"/>
        </w:rPr>
        <w:t>
      Алгоритм стерилизации эндоскопов:</w:t>
      </w:r>
      <w:r>
        <w:br/>
      </w:r>
      <w:r>
        <w:rPr>
          <w:rFonts w:ascii="Times New Roman"/>
          <w:b w:val="false"/>
          <w:i w:val="false"/>
          <w:color w:val="000000"/>
          <w:sz w:val="28"/>
        </w:rPr>
        <w:t>
      1) погрузить эндоскоп в раствор для стерилизации;</w:t>
      </w:r>
      <w:r>
        <w:br/>
      </w:r>
      <w:r>
        <w:rPr>
          <w:rFonts w:ascii="Times New Roman"/>
          <w:b w:val="false"/>
          <w:i w:val="false"/>
          <w:color w:val="000000"/>
          <w:sz w:val="28"/>
        </w:rPr>
        <w:t>
      2) выдержать необходимую экспозицию стерилизации;</w:t>
      </w:r>
      <w:r>
        <w:br/>
      </w:r>
      <w:r>
        <w:rPr>
          <w:rFonts w:ascii="Times New Roman"/>
          <w:b w:val="false"/>
          <w:i w:val="false"/>
          <w:color w:val="000000"/>
          <w:sz w:val="28"/>
        </w:rPr>
        <w:t>
      3) погрузить эндоскоп в емкость и промыть каналы стерильной водой;</w:t>
      </w:r>
      <w:r>
        <w:br/>
      </w:r>
      <w:r>
        <w:rPr>
          <w:rFonts w:ascii="Times New Roman"/>
          <w:b w:val="false"/>
          <w:i w:val="false"/>
          <w:color w:val="000000"/>
          <w:sz w:val="28"/>
        </w:rPr>
        <w:t>
      4) высушить эндоскоп;</w:t>
      </w:r>
      <w:r>
        <w:br/>
      </w:r>
      <w:r>
        <w:rPr>
          <w:rFonts w:ascii="Times New Roman"/>
          <w:b w:val="false"/>
          <w:i w:val="false"/>
          <w:color w:val="000000"/>
          <w:sz w:val="28"/>
        </w:rPr>
        <w:t>
      5) поместить эндоскопы в стерильный бязевый мешок.</w:t>
      </w:r>
      <w:r>
        <w:br/>
      </w:r>
      <w:r>
        <w:rPr>
          <w:rFonts w:ascii="Times New Roman"/>
          <w:b w:val="false"/>
          <w:i w:val="false"/>
          <w:color w:val="000000"/>
          <w:sz w:val="28"/>
        </w:rPr>
        <w:t>
</w:t>
      </w:r>
      <w:r>
        <w:rPr>
          <w:rFonts w:ascii="Times New Roman"/>
          <w:b w:val="false"/>
          <w:i w:val="false"/>
          <w:color w:val="000000"/>
          <w:sz w:val="28"/>
        </w:rPr>
        <w:t>
      6. Хранение.</w:t>
      </w:r>
      <w:r>
        <w:br/>
      </w:r>
      <w:r>
        <w:rPr>
          <w:rFonts w:ascii="Times New Roman"/>
          <w:b w:val="false"/>
          <w:i w:val="false"/>
          <w:color w:val="000000"/>
          <w:sz w:val="28"/>
        </w:rPr>
        <w:t>
      По окончании дезинфекции высокого уровня или стерилизации эндоскопы могут быть использованы сразу для проведения эндоскопических манипуляций. Если такая потребность отсутствует, то они хранятся вертикально подвешенными на вешалках в стерильных матерчатых чехлах или в вентилируемых шкафах, специально созданных для этой цели. Именно такое положение не позволяет скапливаться в каналах эндоскопа влаге, способствующей росту и размножению микроорганизмов. Также эндоскопы могут упаковывать для хранения в двухслойную стерильную простынь или биксы, выложенные стерильной простыней. В таком виде они хранятся в течение 3-х суток. Хранение эндоскопа в биксе или на полке в свернутом виде нежелательно из-за возможности чрезмерного скручивания и изгибания, которые вызывают повреждения рабочей части эндоскопа. Из-за риска повторной контаминации не следует хранить эндоскоп в чемодане, предназначенном для транспортировки. Съемные элементы на время хранения не подсоединяются и хранятся отдельно. После длительного хранения (более 3 суток) перед применением эндоскоп следует повторно обработать (дезинфекция высокого уровня или стерилизация).</w:t>
      </w:r>
      <w:r>
        <w:br/>
      </w:r>
      <w:r>
        <w:rPr>
          <w:rFonts w:ascii="Times New Roman"/>
          <w:b w:val="false"/>
          <w:i w:val="false"/>
          <w:color w:val="000000"/>
          <w:sz w:val="28"/>
        </w:rPr>
        <w:t>
      После завершения работ по обработке эндоскопов необходимо провести влажную уборку помещения с использованием любого разрешенного для этих целей моющего дезинфицирующего средства, затем проветрить помещение, а персоналу провести гигиеническую обработку рук.</w:t>
      </w:r>
      <w:r>
        <w:br/>
      </w:r>
      <w:r>
        <w:rPr>
          <w:rFonts w:ascii="Times New Roman"/>
          <w:b w:val="false"/>
          <w:i w:val="false"/>
          <w:color w:val="000000"/>
          <w:sz w:val="28"/>
        </w:rPr>
        <w:t>
</w:t>
      </w:r>
      <w:r>
        <w:rPr>
          <w:rFonts w:ascii="Times New Roman"/>
          <w:b w:val="false"/>
          <w:i w:val="false"/>
          <w:color w:val="000000"/>
          <w:sz w:val="28"/>
        </w:rPr>
        <w:t>
      7. Контроль качества окончательной/предстерилизационной очистки эндоскопов.</w:t>
      </w:r>
      <w:r>
        <w:br/>
      </w:r>
      <w:r>
        <w:rPr>
          <w:rFonts w:ascii="Times New Roman"/>
          <w:b w:val="false"/>
          <w:i w:val="false"/>
          <w:color w:val="000000"/>
          <w:sz w:val="28"/>
        </w:rPr>
        <w:t>
      Самоконтроль в организациях здравоохранения проводится не реже 1 раза в неделю, организуется старшей сестрой отделения с регистрацией в журнале. Для контроля качества окончательной предстерилизационной очистки используют азопирамовую пробу на наличие остаточного количества крови, фенолфталеиновую пробу на наличие остаточного количества щелочных компонентов моющего средства.</w:t>
      </w:r>
      <w:r>
        <w:br/>
      </w:r>
      <w:r>
        <w:rPr>
          <w:rFonts w:ascii="Times New Roman"/>
          <w:b w:val="false"/>
          <w:i w:val="false"/>
          <w:color w:val="000000"/>
          <w:sz w:val="28"/>
        </w:rPr>
        <w:t>
      Проверке качества очистки подлежит инструментальный канал и наружная поверхность гибкой рабочей части. Наружная поверхность гибкой рабочей части протирается марлевой салфеткой, смоченной раствором азопирама. В отверстия «вход» и «выход» инструментального канала вводят на небольшую глубину ватные жгутики, смоченные реактивом, и оставляют в канале на 1 мин. и затем вынимают.</w:t>
      </w:r>
      <w:r>
        <w:br/>
      </w:r>
      <w:r>
        <w:rPr>
          <w:rFonts w:ascii="Times New Roman"/>
          <w:b w:val="false"/>
          <w:i w:val="false"/>
          <w:color w:val="000000"/>
          <w:sz w:val="28"/>
        </w:rPr>
        <w:t>
      Очистку жестких эндоскопов и инструментов, не имеющих функциональных каналов, проверяют протиранием рабочей части марлевой салфеткой, смоченной реактивом, или путем нанесения на рабочую поверхность 3-4 капель реактива с помощью пипетки.</w:t>
      </w:r>
      <w:r>
        <w:br/>
      </w:r>
      <w:r>
        <w:rPr>
          <w:rFonts w:ascii="Times New Roman"/>
          <w:b w:val="false"/>
          <w:i w:val="false"/>
          <w:color w:val="000000"/>
          <w:sz w:val="28"/>
        </w:rPr>
        <w:t>
      Проверку качества очистки инструментов, имеющих функциональные каналы, проводят путем погружения рабочей части инструмента в пробирку с реактивом, введения в канал с помощью шприца 0,5-1,0 мл реактива и выдавливания его на марлевую салфетку или ватный тампон.</w:t>
      </w:r>
      <w:r>
        <w:br/>
      </w:r>
      <w:r>
        <w:rPr>
          <w:rFonts w:ascii="Times New Roman"/>
          <w:b w:val="false"/>
          <w:i w:val="false"/>
          <w:color w:val="000000"/>
          <w:sz w:val="28"/>
        </w:rPr>
        <w:t>
      При наличии положительной пробы с реактивом на кровь или остаточные количества щелочных компонентов моющих средств контролируемые изделия подвергаются повторной обработке до получения отрицательного результата.</w:t>
      </w:r>
      <w:r>
        <w:br/>
      </w:r>
      <w:r>
        <w:rPr>
          <w:rFonts w:ascii="Times New Roman"/>
          <w:b w:val="false"/>
          <w:i w:val="false"/>
          <w:color w:val="000000"/>
          <w:sz w:val="28"/>
        </w:rPr>
        <w:t>
</w:t>
      </w:r>
      <w:r>
        <w:rPr>
          <w:rFonts w:ascii="Times New Roman"/>
          <w:b w:val="false"/>
          <w:i w:val="false"/>
          <w:color w:val="000000"/>
          <w:sz w:val="28"/>
        </w:rPr>
        <w:t>
      8. Контроль качества дезинфекции высокого уровня и стерилизации эндоскопов.</w:t>
      </w:r>
      <w:r>
        <w:br/>
      </w:r>
      <w:r>
        <w:rPr>
          <w:rFonts w:ascii="Times New Roman"/>
          <w:b w:val="false"/>
          <w:i w:val="false"/>
          <w:color w:val="000000"/>
          <w:sz w:val="28"/>
        </w:rPr>
        <w:t>
      Контроль проводит бактериологическая лаборатория организации здравоохранения раз в месяц. При отсутствии такой лаборатории контроль может осуществляться любой другой лабораторией, аккредитованной для данных видов исследований. Контролю подлежит 1 % эндоскопов (но не менее 1 эндоскопа каждого наименования), одновременно подвергшихся дезинфекции высокого уровня или простерилизованных одним методом.</w:t>
      </w:r>
      <w:r>
        <w:br/>
      </w:r>
      <w:r>
        <w:rPr>
          <w:rFonts w:ascii="Times New Roman"/>
          <w:b w:val="false"/>
          <w:i w:val="false"/>
          <w:color w:val="000000"/>
          <w:sz w:val="28"/>
        </w:rPr>
        <w:t>
      Контроль качества дезинфекции высокого уровня и стерилизации инструментов химическим методом (растворами или газовым) проводится после отмыва инструментов или после окончания процесса нейтрализации.</w:t>
      </w:r>
      <w:r>
        <w:br/>
      </w:r>
      <w:r>
        <w:rPr>
          <w:rFonts w:ascii="Times New Roman"/>
          <w:b w:val="false"/>
          <w:i w:val="false"/>
          <w:color w:val="000000"/>
          <w:sz w:val="28"/>
        </w:rPr>
        <w:t>
      Забор проб для контроля качества дезинфекции высокого уровня и стерилизации инструментов проводят методом смыва, соблюдая правила асептики. Инструменты, имеющие внутренние каналы, рабочим концом опускают в пробирку со стерильной водой или изотоническим раствором и с помощью стерильного шприца 4-5 раз промывают канал стерильным раствором. С наружной рабочей поверхности эндоскопов и инструментов смывы берут стерильными марлевыми салфетками, увлажненными 0,9 % раствором хлорида натрия или стерильной водой. Каждую салфетку помещают в отдельную пробирку с питательной средой.</w:t>
      </w:r>
      <w:r>
        <w:br/>
      </w:r>
      <w:r>
        <w:rPr>
          <w:rFonts w:ascii="Times New Roman"/>
          <w:b w:val="false"/>
          <w:i w:val="false"/>
          <w:color w:val="000000"/>
          <w:sz w:val="28"/>
        </w:rPr>
        <w:t>
      Дезинфекция высокого уровня и стерилизация считаются эффективными при отсутствии роста бактерий группы кишечной палочки, золотистого стафилококка, синегнойной палочки, грибов рода Кандида и других условно-патогенных и патогенных микроорганизмов. При наличии роста микроорганизмов дезинфекция высокого уровня и стерилизация считаются неудовлетворительными и дезинфекцию и стерилизацию повторяют.</w:t>
      </w:r>
      <w:r>
        <w:br/>
      </w:r>
      <w:r>
        <w:rPr>
          <w:rFonts w:ascii="Times New Roman"/>
          <w:b w:val="false"/>
          <w:i w:val="false"/>
          <w:color w:val="000000"/>
          <w:sz w:val="28"/>
        </w:rPr>
        <w:t>
      Целесообразно проводить отбор проб на микрофлору со следующих мест:</w:t>
      </w:r>
      <w:r>
        <w:br/>
      </w:r>
      <w:r>
        <w:rPr>
          <w:rFonts w:ascii="Times New Roman"/>
          <w:b w:val="false"/>
          <w:i w:val="false"/>
          <w:color w:val="000000"/>
          <w:sz w:val="28"/>
        </w:rPr>
        <w:t>
      1) вводимая часть эндоскопа;</w:t>
      </w:r>
      <w:r>
        <w:br/>
      </w:r>
      <w:r>
        <w:rPr>
          <w:rFonts w:ascii="Times New Roman"/>
          <w:b w:val="false"/>
          <w:i w:val="false"/>
          <w:color w:val="000000"/>
          <w:sz w:val="28"/>
        </w:rPr>
        <w:t>
      2) биопсийные щипцы, другие инструменты;</w:t>
      </w:r>
      <w:r>
        <w:br/>
      </w:r>
      <w:r>
        <w:rPr>
          <w:rFonts w:ascii="Times New Roman"/>
          <w:b w:val="false"/>
          <w:i w:val="false"/>
          <w:color w:val="000000"/>
          <w:sz w:val="28"/>
        </w:rPr>
        <w:t>
      3) загубник;</w:t>
      </w:r>
      <w:r>
        <w:br/>
      </w:r>
      <w:r>
        <w:rPr>
          <w:rFonts w:ascii="Times New Roman"/>
          <w:b w:val="false"/>
          <w:i w:val="false"/>
          <w:color w:val="000000"/>
          <w:sz w:val="28"/>
        </w:rPr>
        <w:t>
      4) клапаны отсоса, «вода-воздух»;</w:t>
      </w:r>
      <w:r>
        <w:br/>
      </w:r>
      <w:r>
        <w:rPr>
          <w:rFonts w:ascii="Times New Roman"/>
          <w:b w:val="false"/>
          <w:i w:val="false"/>
          <w:color w:val="000000"/>
          <w:sz w:val="28"/>
        </w:rPr>
        <w:t>
      5) биопсийный канал;</w:t>
      </w:r>
      <w:r>
        <w:br/>
      </w:r>
      <w:r>
        <w:rPr>
          <w:rFonts w:ascii="Times New Roman"/>
          <w:b w:val="false"/>
          <w:i w:val="false"/>
          <w:color w:val="000000"/>
          <w:sz w:val="28"/>
        </w:rPr>
        <w:t>
      6) оптическая часть эндоскопа;</w:t>
      </w:r>
      <w:r>
        <w:br/>
      </w:r>
      <w:r>
        <w:rPr>
          <w:rFonts w:ascii="Times New Roman"/>
          <w:b w:val="false"/>
          <w:i w:val="false"/>
          <w:color w:val="000000"/>
          <w:sz w:val="28"/>
        </w:rPr>
        <w:t>
      7) емкости для отмывки после дезинфекции высокого уровня и стерилизации;</w:t>
      </w:r>
      <w:r>
        <w:br/>
      </w:r>
      <w:r>
        <w:rPr>
          <w:rFonts w:ascii="Times New Roman"/>
          <w:b w:val="false"/>
          <w:i w:val="false"/>
          <w:color w:val="000000"/>
          <w:sz w:val="28"/>
        </w:rPr>
        <w:t>
      8) рабочий столик;</w:t>
      </w:r>
      <w:r>
        <w:br/>
      </w:r>
      <w:r>
        <w:rPr>
          <w:rFonts w:ascii="Times New Roman"/>
          <w:b w:val="false"/>
          <w:i w:val="false"/>
          <w:color w:val="000000"/>
          <w:sz w:val="28"/>
        </w:rPr>
        <w:t>
      9) емкости для орошающих растворов;</w:t>
      </w:r>
      <w:r>
        <w:br/>
      </w:r>
      <w:r>
        <w:rPr>
          <w:rFonts w:ascii="Times New Roman"/>
          <w:b w:val="false"/>
          <w:i w:val="false"/>
          <w:color w:val="000000"/>
          <w:sz w:val="28"/>
        </w:rPr>
        <w:t>
      10) перчатки медперсонала;</w:t>
      </w:r>
      <w:r>
        <w:br/>
      </w:r>
      <w:r>
        <w:rPr>
          <w:rFonts w:ascii="Times New Roman"/>
          <w:b w:val="false"/>
          <w:i w:val="false"/>
          <w:color w:val="000000"/>
          <w:sz w:val="28"/>
        </w:rPr>
        <w:t>
      11) стерильные простыни, халаты, салфетки;</w:t>
      </w:r>
      <w:r>
        <w:br/>
      </w:r>
      <w:r>
        <w:rPr>
          <w:rFonts w:ascii="Times New Roman"/>
          <w:b w:val="false"/>
          <w:i w:val="false"/>
          <w:color w:val="000000"/>
          <w:sz w:val="28"/>
        </w:rPr>
        <w:t>
      12) руки персонала после антисептической обработки.</w:t>
      </w:r>
      <w:r>
        <w:br/>
      </w:r>
      <w:r>
        <w:rPr>
          <w:rFonts w:ascii="Times New Roman"/>
          <w:b w:val="false"/>
          <w:i w:val="false"/>
          <w:color w:val="000000"/>
          <w:sz w:val="28"/>
        </w:rPr>
        <w:t>
</w:t>
      </w:r>
      <w:r>
        <w:rPr>
          <w:rFonts w:ascii="Times New Roman"/>
          <w:b w:val="false"/>
          <w:i w:val="false"/>
          <w:color w:val="000000"/>
          <w:sz w:val="28"/>
        </w:rPr>
        <w:t>
      9. Приготовление раствора формальдегида в этиловом спирте.</w:t>
      </w:r>
      <w:r>
        <w:br/>
      </w:r>
      <w:r>
        <w:rPr>
          <w:rFonts w:ascii="Times New Roman"/>
          <w:b w:val="false"/>
          <w:i w:val="false"/>
          <w:color w:val="000000"/>
          <w:sz w:val="28"/>
        </w:rPr>
        <w:t>
      Для приготовления раствора формальдегида в этиловом спирте используют параформ и этиловый спирт ректификат.</w:t>
      </w:r>
      <w:r>
        <w:br/>
      </w:r>
      <w:r>
        <w:rPr>
          <w:rFonts w:ascii="Times New Roman"/>
          <w:b w:val="false"/>
          <w:i w:val="false"/>
          <w:color w:val="000000"/>
          <w:sz w:val="28"/>
        </w:rPr>
        <w:t>
      Для приготовления 1 кг (1,25 дм</w:t>
      </w:r>
      <w:r>
        <w:rPr>
          <w:rFonts w:ascii="Times New Roman"/>
          <w:b w:val="false"/>
          <w:i w:val="false"/>
          <w:color w:val="000000"/>
          <w:vertAlign w:val="superscript"/>
        </w:rPr>
        <w:t>3</w:t>
      </w:r>
      <w:r>
        <w:rPr>
          <w:rFonts w:ascii="Times New Roman"/>
          <w:b w:val="false"/>
          <w:i w:val="false"/>
          <w:color w:val="000000"/>
          <w:sz w:val="28"/>
        </w:rPr>
        <w:t>) раствора взвешивают на технических весах (с точностью до 10мг) 400 г параформа и 600 г (760 см</w:t>
      </w:r>
      <w:r>
        <w:rPr>
          <w:rFonts w:ascii="Times New Roman"/>
          <w:b w:val="false"/>
          <w:i w:val="false"/>
          <w:color w:val="000000"/>
          <w:vertAlign w:val="superscript"/>
        </w:rPr>
        <w:t>3</w:t>
      </w:r>
      <w:r>
        <w:rPr>
          <w:rFonts w:ascii="Times New Roman"/>
          <w:b w:val="false"/>
          <w:i w:val="false"/>
          <w:color w:val="000000"/>
          <w:sz w:val="28"/>
        </w:rPr>
        <w:t>) этилового спирта. Навеску апараформа помещают в колбу со шлифом и наливают этиловый спирт. Соединяют колбу с обратным холодильником и содержимое кипятят до полного растворения параформа (5-6 часов). Приготовленный раствор фильтруют и анализируют.</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