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19c9" w14:textId="3dc1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приведения в соответствие сведений о физическом лице в информационных системах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2013 года № 372. Утратило силу постановлением Правительства Республики Казахстан от 5 августа 2021 года № 523.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июня 2005 года "О государственных пособиях семьям, имеющим детей"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приведения в соответствие сведений о физическом лице в информационных системах.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2013 года № 372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приведения в соответствие сведений о физическом лице</w:t>
      </w:r>
      <w:r>
        <w:br/>
      </w:r>
      <w:r>
        <w:rPr>
          <w:rFonts w:ascii="Times New Roman"/>
          <w:b/>
          <w:i w:val="false"/>
          <w:color w:val="000000"/>
        </w:rPr>
        <w:t>в информационных системах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приведения в соответствие сведений о физическом лице в информационных системах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детей", определяют порядок и сроки приведения в соответствие сведений о физическом лице в информационных системах.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представления информации с применением аппаратно-программного комплекса;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информационной системы - государственные органы, юридические лица, осуществляющие сбор, обработку и защиту сведений о физическом лице (заявителе);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назначению и выплате пособия на детей - местный исполнительный орган города республиканского значения, столицы, района (города областного значения);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электронная копия документа – документ, полностью воспроизводящий вид и информацию (данные) подлинного документа в электронно-цифровой форме, удостоверенный электронной цифровой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заявителя или лица, обладающего полномочиями на удостоверение данного документа, либо уполномоченного работника центра обслуживания населения, на основании письменного согласия получателя государственной услуги, данного в момент его личного присутствия;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физическое лицо (далее - заявитель) – лицо, обращающееся от имени семьи за назначением пособий (пособие на рождение, пособие по уходу или пособие на детей);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отделение уполномоченной организации (далее - отделение центра) – городские, районные отделения республиканского государственного казенного предприятия, созданного по решению Правительства Республики Казахстан;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 обслуживания населения (далее - ЦОН) -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приведения в соответствие сведений о физическом лице в информационных системах является запрос отделения центра или ЦОН либо уполномоченного органа по назначению и выплате пособия на детей к оператору информационной системы по приведению в соответствие отсутствующих сведений о физическом лице в информационных системах.</w:t>
      </w:r>
    </w:p>
    <w:bookmarkEnd w:id="13"/>
    <w:bookmarkStart w:name="z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сроки приведения в соответствие сведений</w:t>
      </w:r>
      <w:r>
        <w:br/>
      </w:r>
      <w:r>
        <w:rPr>
          <w:rFonts w:ascii="Times New Roman"/>
          <w:b/>
          <w:i w:val="false"/>
          <w:color w:val="000000"/>
        </w:rPr>
        <w:t>о физическом лице в информационных системах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получения от оператора информационной системы электронных документов, подтверждающих отсутствие запрашиваемых сведений о заявителе в информационных системах, отделение центра или ЦОН либо уполномоченный орган по назначению и выплате пособия на детей, осуществивший запрос в день обращения заявителя, уведомляют его о необходимости представления оригиналов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приведения в соответствие сведений о заявителе в информационных системах.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выдается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виде электронного документа, удостоверенного электронной цифровой подписью (далее – ЭЦП) уполномоченного лица отделения центра или ЦОН либо уполномоченного органа по назначению и выплате пособия на детей.</w:t>
      </w:r>
    </w:p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приведения в соответствие сведений в информационных системах заявитель представляет в отделение центра или ЦОН либо уполномоченный орган по назначению и выплате пособия на детей в течение трех рабочих дней с момента получения уведомления заявление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оригиналы документов: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(удостоверение личности гражданина Республики Казахстан или вид на жительство иностранца в Республике Казахстан для оралманов), а представитель лица – документы, удостоверяющие личность и полномочия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содержащий сведения о заявителе, отсутствующие в информационных системах.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оформляется и регистрируется в день обращения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документа, указанного в подпунктах 1) и 2) настоящего пункта, является основанием для отказа в регистрации заявления. </w:t>
      </w:r>
    </w:p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представлении оператором информационной системы электронных документов, подтверждающих отсутствие запрашиваемых сведений о заявителе в информационных системах, осуществивший запрос уполномоченный орган по назначению и выплате пособия на детей в день получения документов оповещает акима поселка, села, сельского округа и направляет через него уведомление заявителю о необходимости получения от заявителя письменного согласия на приведение в соответствие сведений о нем в информационных системах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представляет в уполномоченный орган по назначению и выплате пособия на детей через акима поселка, села, сельского округа письменное согласие на приведение в соответствие сведений в информационных системах на основании ранее представленных им копий документов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трех рабочих дней с момента выдачи заявителю уведомления. </w:t>
      </w:r>
    </w:p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Уполномоченное лицо отделения центра или ЦОН либо уполномоченного органа по назначению и выплате пособия на детей в день принятия заявления и оригиналов документов от заявителя производит электронные копии документов и возвращает оригиналы документов заявителю, после чего осуществляет следующие действия: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направляет оператору информационной системы запрос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виде электронного документа, удостоверенного ЭЦП уполномоченного лица отделения центра или ЦОН либо уполномоченного органа по назначению и выплате пособия на детей, с прикрепленными электронными копиями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заявителю расписку о приеме заявления и документов для приведения в соответствие сведений о физическом лице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принятия уполномоченным органом по назначению и выплате пособия на детей письменного согласия на приведение в соответствие сведений в информационных системах от заявителя полученного через акима поселка, села, сельского округа уполномоченное лицо уполномоченного органа по назначению и выплате пособия на детей осуществляет следующие 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направляет оператору информационной системы запрос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виде электронного документа, удостоверенного ЭЦП уполномоченного лица уполномоченного органа по назначению и выплате пособия на детей, с прикрепленными электронными копиями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заявителю через акима поселка, села, сельского округа расписку о приеме письменного согласия на приведение в соответствие сведений о нем в информационных системах.</w:t>
      </w:r>
    </w:p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 информационной системы в течение пяти рабочих дней с момента получения запроса от отделения центра или ЦОН либо уполномоченного органа по назначению и выплате пособия на детей проверяет соответствие сведений о физическом лице, содержащихся в запросе и архивных документах, сведениям, содержащимся в информационных системах, после чего оператор информационной системы осуществляет следующие действия по результатам проверки которых направляет извещение в отделение центра или ЦОН либо уполномоченный орган по назначению и выплате пособия на детей: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подтверждении фактов, указанных в запросе, вносит соответствующие изменения и (или) дополнения в информационные системы, после чего направляет в отделение центра или ЦОН либо уполномоченного органа по назначению и выплате пособия на детей извещение о приведении в соответствие сведений о физическом лице в информационных системах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виде электронного документа, удостоверенного ЭЦП уполномоченного лица оператора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неподтверждении фактов, указанных в запросе, направляет извещение об отказе в приведении в соответствие сведений о физическом лице в информационных системах с указанием мотивированных причин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виде электронного документа, удостоверенного ЭЦП уполномоченного лица оператора информационной системы.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Приведение оператором информационной системы в соответствие сведений о физическом лице в информационных системах оказывается безвозмездно.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физическом лице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 ________________________________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полностью фамилию,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имя, отчество физического лица)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ИИН:____________________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проживающего по адресу: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тел. _______________________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необходимости представления оригиналов документов для</w:t>
      </w:r>
      <w:r>
        <w:br/>
      </w:r>
      <w:r>
        <w:rPr>
          <w:rFonts w:ascii="Times New Roman"/>
          <w:b/>
          <w:i w:val="false"/>
          <w:color w:val="000000"/>
        </w:rPr>
        <w:t>приведения в соответствие сведений о физическом лице в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"     20 года                                    №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 (указать наименование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 или ЦОН либо уполномоченного органа по назначению и выплате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 на детей) в связи с поступлением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электронного документа, его номер, дата и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выдачи), подтверждающего отсутствие запрашиваемых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перечень отсутствующих сведений о физическом лице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системах), уведомляем Вас о необходимости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заявление на приведение в соответствие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указанных сведений в информационных системах с представлением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следующих оригиналов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_________________________________ (документ, удостоверяющий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заявителя (удостоверение личности гражданина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или вид на жительство иностранца в Республике Казахстан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оралманов), а представитель лица – документы, удостоверяющие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______________________________________________ (документ,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содержащий 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      (подпись) 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(Ф.И.О. заявителя, 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физическом лице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отделения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ЦОН либо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назначению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пособия 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детей: _____________________________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местоположение: ____________________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гражданина (ки) 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заявителя)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проживающего(щей) по адресу: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(город, улица, № дома, квартиры, тел.)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 ________________________________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на приведение в соответствие сведений о нем</w:t>
      </w:r>
      <w:r>
        <w:br/>
      </w:r>
      <w:r>
        <w:rPr>
          <w:rFonts w:ascii="Times New Roman"/>
          <w:b/>
          <w:i w:val="false"/>
          <w:color w:val="000000"/>
        </w:rPr>
        <w:t>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 государственных пособиях семьям, имеющим детей" прошу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привести в соответствие сведения в информационной(ых) системе(ах),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связи с поступлением документа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электронного документа, его номер, дата и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выдачи), подтверждающего отсутствие запрашиваемых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(указать перечень отсутствующих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физическом лице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основании представляемых мною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__________________________ (документ, удостоверяющий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заявителя (удостоверение личности гражданина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или вид на жительство иностранца в Республике Казахстан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оралманов), а представитель лица – документы, удостоверяющие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_________________________________________________ (документ,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содержащий сведения о заявителе, отсутствующие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20__ г.        Подпись заявителя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физическом лице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 ____________________________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полностью фамилию,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имя, отчество физического лица)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ИИН: ___________________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проживающего по адресу: ________________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тел. __________________________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необходимости представления согласия физического лица на</w:t>
      </w:r>
      <w:r>
        <w:br/>
      </w:r>
      <w:r>
        <w:rPr>
          <w:rFonts w:ascii="Times New Roman"/>
          <w:b/>
          <w:i w:val="false"/>
          <w:color w:val="000000"/>
        </w:rPr>
        <w:t>приведение в соответствие его сведений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 "        20 года                                        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(указать наименование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 или уполномоченного органа по назначению и выплате пособия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 либо ЦОН) в связи с поступлением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(указать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документа, его номер, дата и орган выдачи),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подтверждающего отсутствие запрашиваемых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(указать перечень отсутствующих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физическом лице в информационных системах), уведомляем Вас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представить в течение трех рабочих дней согласие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соответствие сведений о физическом лице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системах на основании представленных вами акиму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(поселка, села, сельского округа) копий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__________________________ (документ, удостоверяющий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заявителя (удостоверение личности гражданина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или вид на жительство иностранца в Республике Казахстан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оралманов), а представитель лица – документы, удостоверяющие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______________________________________________ (документ,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содержащий 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      (подпись)  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получил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(Ф.И.О. заявителя, 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физическом лице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отделения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ЦОН либо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назначению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пособия 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детей: _____________________________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местоположение: ____________________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гражданина(ки) 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заявителя)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проживающего(щей) по адресу: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(город, улица, № дома, квартиры, тел.)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 ________________________________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на приведение в соответствие сведений о нем</w:t>
      </w:r>
      <w:r>
        <w:br/>
      </w:r>
      <w:r>
        <w:rPr>
          <w:rFonts w:ascii="Times New Roman"/>
          <w:b/>
          <w:i w:val="false"/>
          <w:color w:val="000000"/>
        </w:rPr>
        <w:t>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 государственных пособиях семьям, имеющим детей" прошу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 привести в соответствие сведения в информационной(ых)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системе(ах), в связи с поступлением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(указать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электронного документа, его номер, дата и орган выдачи),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подтверждающего отсутствие запрашиваемых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(указать перечень отсутствующих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физическом лице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 основании представленных мною акиму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(поселка, села, сельского округа) копий документов, достоверность которым подтверждаю: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__________________________ (копия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заявителя (удостоверение личности гражданина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или вид на жительство иностранца в Республике Казахстан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оралманов), а представитель лица – копии документов, удостоверяющих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__________________________________________________ (копия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содержащего сведения о заявителе, отсутствующие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20__ г.        Подпись заявителя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физическом лице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оператора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информационной системы)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(адрес)  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</w:t>
      </w:r>
      <w:r>
        <w:br/>
      </w:r>
      <w:r>
        <w:rPr>
          <w:rFonts w:ascii="Times New Roman"/>
          <w:b/>
          <w:i w:val="false"/>
          <w:color w:val="000000"/>
        </w:rPr>
        <w:t>на приведение в соответствие отсутствующих сведений о</w:t>
      </w:r>
      <w:r>
        <w:br/>
      </w:r>
      <w:r>
        <w:rPr>
          <w:rFonts w:ascii="Times New Roman"/>
          <w:b/>
          <w:i w:val="false"/>
          <w:color w:val="000000"/>
        </w:rPr>
        <w:t>физическом лице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     20 года                                        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____________________________________ (указать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центра или ЦОН либо уполномоченного органа по назначению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выплате пособия на детей – отправителя запроса) просит привести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отсутствующие сведения о физическом лице (заявителе)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____________________ (наименование ГО – получателя запроса)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5"/>
        <w:gridCol w:w="1575"/>
        <w:gridCol w:w="1649"/>
        <w:gridCol w:w="2736"/>
        <w:gridCol w:w="3605"/>
      </w:tblGrid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и дата рождения заявителя, реквизиты ИИН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запроса (отсутствие данных)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сведений, отсутствующих в информационной системе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ответном сообщении информационной системы, представившей сведения об отсутствии данных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электронного документа, его номер и дата выдачи, подтверждающего отсутствие запрашиваемых сведений о заявителе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3. ________________________________________________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имя, отчество и должность работника отделения центра или ЦОН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 уполномоченного органа по назначению и выплате пособия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 осуществившего запрос).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(электронные 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 (документ, удостоверяющий личность заявителя (удостоверение личности гражданина Республики Казахстан или вид на жительство иностранца в Республике Казахстан для оралманов), а представитель лица – документы, удостоверяющие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 (документ, содержащий 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      (подпись)         Ф.И.О.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физическом лице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услугодателя)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(адрес)   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(или) дополнений сведений о физическом</w:t>
      </w:r>
      <w:r>
        <w:br/>
      </w:r>
      <w:r>
        <w:rPr>
          <w:rFonts w:ascii="Times New Roman"/>
          <w:b/>
          <w:i w:val="false"/>
          <w:color w:val="000000"/>
        </w:rPr>
        <w:t>лице в информационных системах / об отказе во внесении</w:t>
      </w:r>
      <w:r>
        <w:br/>
      </w:r>
      <w:r>
        <w:rPr>
          <w:rFonts w:ascii="Times New Roman"/>
          <w:b/>
          <w:i w:val="false"/>
          <w:color w:val="000000"/>
        </w:rPr>
        <w:t>изменений и (или) дополнений сведений о физическом лице в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        20 года                                       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 (указать наименование оператора информационной системы) извещает о внесении изменений и (или) дополнений сведений о физическом лице в информационных системах / об отказе во внесении изменений и (или) дополнений сведений о физическом лице в информационных системах: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408"/>
        <w:gridCol w:w="181"/>
        <w:gridCol w:w="181"/>
        <w:gridCol w:w="181"/>
        <w:gridCol w:w="9577"/>
      </w:tblGrid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запроса на приведение в соответствие сведений о физическом лице в информационных системах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физического лица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Внесенные изменения и (или) дополнения о физическом лице в информационных системах /основание для отказа в приведении в соответствие сведений в информационных системах, предусмотренное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приведения в соответствие сведений о физическом лице в информационных системах, утвержденных постановлением Правительства Республики Казахстан от __________ № _____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       (подпись)         Ф.И.О.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