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6cc8" w14:textId="b446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2012 года № 1778 "О Плане законопроектных работ Правительства Республики Казахстан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2013 года № 384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1778 «О Плане законопроектных работ Правительства Республики Казахстан на 2013 год»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2013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3, 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15-1 и 15-2,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5225"/>
        <w:gridCol w:w="2044"/>
        <w:gridCol w:w="1311"/>
        <w:gridCol w:w="1709"/>
        <w:gridCol w:w="1248"/>
        <w:gridCol w:w="3448"/>
      </w:tblGrid>
      <w:tr>
        <w:trPr>
          <w:trHeight w:val="1185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инновационном кластере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«Парк инновационных технологий»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Тулеушин К.А.</w:t>
            </w:r>
          </w:p>
        </w:tc>
      </w:tr>
      <w:tr>
        <w:trPr>
          <w:trHeight w:val="234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некоторые 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инновационного кластера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«Парк инновационных технологий»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Тулеушин К.А.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