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7b4e" w14:textId="1a07b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лимитов штатной численности министерств, иных центральных и местных исполнительных органов и упразднении некоторых государственных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2013 года № 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совершенствования системы государственного управления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Упразднить государственные учреждения - территориальные органы: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Комитета автомобильных дорог Министерства транспорта и коммуникаций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Комитета по охране прав детей Министерства образования и науки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Увеличить лимит штатной численности местных исполнительных органов на 5 420 единиц,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укрепление аппаратов акимов сельских округов, поселков, сел, не входящих в состав сельских округов – 4 869 единиц за 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сокращения численности территориальных органов центральных исполнительных органов и их ведомств (в том числе за счет вакансий), за исключением военнослужащих министерств внутренних дел и по чрезвычайным ситуациям – 4 006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упразднения государственных учреждений территориальных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Комитета автомобильных дорог Министерства транспорта и коммуникаций – 224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Комитета по охране прав детей Министерства образования и науки – 139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оптимизации численности областных структур местных исполнительных органов на 500 единиц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сокращения вакантных административных государственных должностей местных исполнительных органов областного уровня на 216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оптимизации структурных подразделений аппаратов акимов местных исполнительных органов областей, дублирующих областные управления на 94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упразднения управлений по мобилизационной подготовке, гражданской обороне, организации предупреждения и ликвидации аварий и стихийных бедствий областей на 190 единиц (за исключением управлений городов Астаны и Алматы, сокращенная штатная численность которых остается в распоряжении акимов городов Астаны и Алматы);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создание управлений по защите прав детей в областях, городах Астана и Алматы за счет 131 штатной единицы упраздняемых государственных учреждений - территориальных органов Комитета по охране прав детей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связи с передачей функций территориальных органов отдельных центральных исполнительных органов перераспределить лимиты штатной численности местным исполнительным органам областей, городов Астаны и Алматы в количестве 920 единиц, из них от территориальных подразделений центральных государственных органов Комитета государственной инспекции в агропромышленном комплексе Министерства сельского хозяйства – 462 единицы; Агентства по делам религий - 86 единиц, Комитета по контролю и социальной защите Министерства труда и социальной защиты населения – 372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областей, городов Астаны и Алматы: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и довести до местных исполнительных органов районов (городов областного значения) лимиты штатной численности аппаратов акимов и исполнительных органов районов (городов областного значения) и аппаратов акимов районов в городах, городов районного значения, поселков, сел, сельских округов в пределах лимитов штатной численности,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>, с соблюдением лимитов штатной численности,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2004 года № 1324 «О некоторых вопросах утверждения лимитов штатной численности местных исполнительных органов»;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предоставить право не чаще одного раза в год выделять дополнительную штатную численность сверх установленного норматива численности поселков, сел, сельских округов в пределах штатной численности местных исполнительных органов,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Правительства Республики Казахстан от 15 декабря 2004 года № 1324 «О некоторых вопросах утверждения лимитов штатной численности местных исполнительных органов».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2004 года № 1324 «О некоторых вопросах утверждения лимитов штатной численности местных исполнительных органов» (САПП Республики Казахстан, 2004 г., № 49, ст. 627):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лимиты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местных исполнительных органов и предельное число заместителей акимов областей, городов Алматы и Астаны, районов (городов областного значения)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лимиты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аппаратов акимов поселков, сел, сельских округов,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августа 2007 года № 744 «Некоторые вопросы Министерства образования и науки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иных,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2 «Министерство внутренних дел Республики Казахстан с учетом его территориальных органов и подведомственных ему государственных учреждений, в том числе:»: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«128255» заменить цифрами «128114»;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8673"/>
        <w:gridCol w:w="1373"/>
      </w:tblGrid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Административная полиция органов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содержащаяся за счет областных бюджетов и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республиканского значения, столицы, из них: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города Астаны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Акмолинской области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Актюбинской области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города Алматы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Алматинской области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Атырауской области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Восточно-Казахстанской области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Жамбылской области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Западно-Казахстанской области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Карагандинской области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Кызылординской области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Костанайской области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Мангистауской области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Павлодарской области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Северо-Казахстанской области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Южно-Казахстанской области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</w:p>
        </w:tc>
      </w:tr>
    </w:tbl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8733"/>
        <w:gridCol w:w="1373"/>
      </w:tblGrid>
      <w:tr>
        <w:trPr>
          <w:trHeight w:val="109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Административная полиция органов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содержащаяся за счет областных бюджетов и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республиканского значения, столицы, из них: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45455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города Астаны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Акмолинской области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Актюбинской области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города Алматы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Алматинской области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Атырауской области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Восточно-Казахстанской области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Жамбылской области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Западно-Казахстанской области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Карагандинской области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Кызылординской области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Костанайской области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Мангистауской области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Павлодарской области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Северо-Казахстанской области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Южно-Казахстанской области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3 «Министерство по чрезвычайным ситуациям Республики Казахстан с учетом его территориальных органов и подведомственных ему государственных учреждений, в том числе:»: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«22935» заменить цифрами «22841»;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4 «Агентство Республики Казахстан по регулированию естественных монополий с учетом его территориальных органов:»: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«373» заменить цифрами «348»;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6 «Министерство сельского хозяйства Республики Казахстан с учетом его территориальных органов и подведомственных ему государственных учреждений, в том числе:»: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«7196» заменить цифрами «6322»;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7 «Министерство труда и социальной защиты населения Республики Казахстан с учетом его территориальных органов и подведомственных ему государственных учреждений, в том числе:»: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«1433» заменить цифрами «905»;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8 «Министерство транспорта и коммуникаций Республики Казахстан с учетом его территориальных органов и подведомственных ему государственных учреждений, в том числе:»: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«1465» заменить цифрами «1175»;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9 «Министерство финансов Республики Казахстан с учетом его территориальных органов и подведомственных ему государственных учреждений, в том числе:»: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«20249» заменить цифрами «18487»;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11 «Министерство юстиции Республики Казахстан с учетом его территориальных органов и подведомственных ему государственных учреждений, в том числе:»: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«4542» заменить цифрами «4200»;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12 «Министерство образования и науки Республики Казахстан с учетом его территориальных органов и подведомственных ему государственных учреждений, в том числе:»: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«2658,5» заменить цифрами «2371,5»;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13 «Министерство здравоохранения Республики Казахстан с учетом его территориальных органов и подведомственных ему государственных учреждений, в том числе:»: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«8736» заменить цифрами «8198»;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15 «Министерство индустрии и новых технологий Республики Казахстан с учетом его территориальных органов и подведомственных ему государственных учреждений, в том числе:»: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«1203» заменить цифрами «1164»;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16 «Министерство охраны окружающей среды Республики Казахстан с учетом его территориальных органов:»: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«5287» заменить цифрами «5142»;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19 «Агентство Республики Казахстан по статистике с учетом его территориальных органов:»: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«3170» заменить цифрами «2892»;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22 «Агентство Республики Казахстан по защите конкуренции (Антимонопольное агентство) с учетом его территориальных органов:»: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«216» заменить цифрами «203»;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24 «Агентство Республики Казахстан по делам религий с учетом его территориальных органов и подведомственных ему государственных учреждений, в том числе:»: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«206» заменить цифрами «120»;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26 «Министерство регионального развития Республики Казахстан с учетом его территориальных органов и подведомственных ему государственных учреждений:»: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«926» заменить цифрами «865».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Центральным государственным органам и местным исполнительным органам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 момента введения в действие Закона Республики Казахстан «О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управления» и подлежит официальному опубликованию.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3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2013 года № 411 </w:t>
      </w:r>
    </w:p>
    <w:bookmarkEnd w:id="3"/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упраздняемых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учреждений - территориальных органов Комитета</w:t>
      </w:r>
      <w:r>
        <w:br/>
      </w:r>
      <w:r>
        <w:rPr>
          <w:rFonts w:ascii="Times New Roman"/>
          <w:b/>
          <w:i w:val="false"/>
          <w:color w:val="000000"/>
        </w:rPr>
        <w:t>
автомобильных дорог Министерства транспорта и коммуникаций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Акмолинский областной департамент Комитета автомобильных дорог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Актюбинский областной департамент Комитета автомобильных дорог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Алматинский областной департамент Комитета автомобильных дорог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Атырауский областной департамент Комитета автомобильных дорог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Восточно-Казахстанский областной департамент Комитета автомобильных дорог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Жамбылский областной департамент Комитета автомобильных дорог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Западно-Казахстанский областной департамент Комитета автомобильных дорог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Карагандинский областной департамент Комитета автомобильных дорог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Кызылординский областной департамент Комитета автомобильных дорог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Костанайский областной департамент Комитета автомобильных дорог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Мангистауский областной департамент Комитета автомобильных дорог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Павлодарский областной департамент Комитета автомобильных дорог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Северо-Казахстанский областной департамент Комитета автомобильных дорог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Южно-Казахстанский областной департамент Комитета автомобильных дорог Министерства транспорта и коммуникаций Республики Казахстан.</w:t>
      </w:r>
    </w:p>
    <w:bookmarkStart w:name="z5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2013 года № 411</w:t>
      </w:r>
    </w:p>
    <w:bookmarkEnd w:id="5"/>
    <w:bookmarkStart w:name="z5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упраздняемых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учреждений - территориальных органов Комитета</w:t>
      </w:r>
      <w:r>
        <w:br/>
      </w:r>
      <w:r>
        <w:rPr>
          <w:rFonts w:ascii="Times New Roman"/>
          <w:b/>
          <w:i w:val="false"/>
          <w:color w:val="000000"/>
        </w:rPr>
        <w:t>
по охране прав детей Министерства образования и науки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Департамент по защите прав детей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по защите прав детей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по защите прав детей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по защите прав детей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защите прав детей 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защите прав детей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 по защите прав детей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 по защите прав детей 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 по защите прав детей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Департамент по защите прав детей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 по защите прав детей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 по защите прав детей Павлодарской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Департамент по защите прав детей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Департамент по защите прав детей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Департамент по защите прав детей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Департамент по защите прав детей города Алматы</w:t>
      </w:r>
    </w:p>
    <w:bookmarkStart w:name="z5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2013 года № 411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2004 года № 1324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 Лимиты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местных исполнительных органов и предельное число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заместителей акимов областей, городов Алматы и Астаны,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районов (городов областного значения)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8"/>
        <w:gridCol w:w="3369"/>
        <w:gridCol w:w="4148"/>
      </w:tblGrid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Регионы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штатная численность (ед.)*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заместителей акима области, городов Астаны, Алматы (ед.)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42235</w:t>
            </w:r>
          </w:p>
        </w:tc>
        <w:tc>
          <w:tcPr>
            <w:tcW w:w="4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«Предельное число заместителей акимов городов областного значения с численностью населения менее 400000 человек не должно превышать 3 единицы. Предельное число заместителей акимов городов областного значения с численностью населения свыше 400000 человек не должно превышать 4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Предельное число заместителей акимов районов с численностью населения менее 250000 человек не должно превышать 3 единицы. Предельное число заместителей акимов районов с численностью населения свыше 250000 человек не должно превышать 5 единиц.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Численность указана с учетом штатной численности государственных служащих по области, городу республиканского значения, столице и включает численность государственных служащих аппаратов акимов и исполнительных органов областей, городов Алматы и Астаны, районов, городов областного значения, районов в городах Караганде, Шымкенте, Алматы, Астане, городов районного значения, поселков, сел, сельских округов».</w:t>
      </w:r>
    </w:p>
    <w:bookmarkStart w:name="z5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2013 года № 411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2004 года № 1324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 Лимит штатной численности аппаратов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акимов поселков, сел,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3113"/>
        <w:gridCol w:w="3113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административно- территориальной единицы (тыс. чел.)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Штатная численность аппаратов акимов (ед.)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заместителей акимов (ед.) 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Поселок, село, сельский округ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1,5 до 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5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7-8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до 10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8-10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до 20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10-15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до 40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15-18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40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