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6861" w14:textId="3166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2013 года № 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2013 года № 435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11.03.2014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(САПП Республики Казахстан, 2011 г., № 32, ст. 391):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государственных пособий семьям, имеющим детей до 18 лет»,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Государственная услуга предоставляется на основании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июня 2005 года «О государственных пособиях семьям, имеющим детей»,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и 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выплаты государственных пособий семьям, имеющим детей, утвержденных постановлением Правительства Республики Казахстан от 2 ноября 2005 года № 1092» (далее – Правила).»;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Результатом оказываемой государственной услуги, которую получит получатель государственной услуги, является уведомление о назначении пособия на детей до 18 лет, либо об отказе в назначении пособия с указанием причины на бумажном носителе.»;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со дня регистрации заявления получателя государственной услуги и необходимых документов, определенных в пункте 11 настоящего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более двадцати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семи рабочих дней (день приема и выдачи документа (результата государственной услуги) не входит в срок оказания государственной услуги);»;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График работы уполномоченного органа или акима сельского округа: ежедневно с 9.00 часов до 18.00 часов, с обеденным перерывом с 13.00 до 14.00 часов, кроме выходных (суббота, воскресение)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Для получения государственной услуги получатель государственной услуги к заявлению, прилагает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уполномоченный орган или центр: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получателя государственной услуги (удостоверение личности гражданина Республики Казахстан, вид на жительство иностранца, постоянно проживающего в Республике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для оралманов - удостоверение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(свидетельства) о рождении ребенка (детей) либо выписка из актовой записи о рождении;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заключении (расторжении) брака, в случае расхождения данных получателя государственной услуги с данными в свидетельстве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составе семьи установленного образца, заполненные на основании оригиналов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доходах членов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документ, подтверждающий регистрацию по постоянному месту жительства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установление опеки (попечительства) над ребенком или усыновления (удочерения);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сведения о номере банковского счета в уполномоченной организации по выдаче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свидетельства о рождении ребенка (детей) либо выписка из актовой записи о рождении, по регистрациям, произведенным на территории Республики Казахстан после 13 августа 2007 года, свидетельства о заключении (расторжении) брака, по регистрациям, произведенным на территории Республики Казахстан после 1 июня 2008 года, а также документов указанных в подпунктах 6), 7) настоящего пункта, не требуется при наличии возможности получения информации, содержащейся в них, из государственных информационных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представленные в подлинниках, сканируются специалистом уполномоченного органа, после чего возвращаются получателю государственной услуги. Специалист центра сканирует документы, представленные в подлинниках, удостоверяет их ЭЦП, после чего документы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обращении к акиму поселка, села,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назначение пособия на детей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(копии) свидетельства (свидетельств)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получателя государственной услуги (удостоверение личности гражданина Республики Казахстан, вид на жительство иностранца, постоянно проживающего в Республике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регистрацию по месту жительства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составе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членов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установление опеки (попечительства) над ребенком или усыновления (удочерения);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сведения о номере банковского счета в уполномоченной организации по выдаче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представляются в подлинниках и копиях для сверки, после чего подлинники документов возвращаются получателю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права на получение пособия на детей получатель государственной услуги ежеквартально обращается с представлением сведений о составе семьи, доходах членов семьи и доходах от личного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заявления и необходимых документов третьими лицами для назначения пособия осуществляется по нотариально удостоверенной доверенности лица, имеющего право на получение пособия.»;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оказании государственной услуги через центр прием документов осуществляется в операционном зале посредством «безбарьерного» обслуживания.»;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личном обращении в центр посредством «безбарьерного» обслуживания ежедневно на основании расписки в указанный в ней срок.»;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Уполномоченным органом в назначении пособия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в семье трудоспособные родители (усыновители) ребенка не работают, не учатся по дневной форме обучения, не служат в армии и не зарегистрированы в качестве безработного в органах занятости, кроме случаев, когда отец или мать (усыновители) заняты уходом за инвалидами первой, второй группы, детьми инвалидами, лицами старше восьмидесяти лет, ребенком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когда среднедушевой доход семьи превышает установленный размер продовольственной корзины.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прекращения предоставления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смерть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ребенка на полное государственное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получателем государственной услуги недостоверных сведений, повлекших за собой незаконное назначение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лишение или ограничение в родительских правах родителей, признание недействительным или отмена усыновления (удочерения), освобождение или отстранение от исполнения своих обязанностей опекунов (попечителей) в случаях, установленных брачно-семейным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центр уполномоченный орган по вышеуказанным причинам письменно мотивирует причину отказа и возвращает документы в течение семи рабочих дней после получения пакета документов и направляет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неполного пакета документов, предусмотренного пунктом 11 настоящего стандарта, уполномоченный орган в течение двух рабочих дней после получения пакета документов возвращает их в центр с уведомлением об отсутствующем документе.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государственной услуги являются предоставление неполных и (или) недостоверных сведений при сдаче документов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предусмотрено.».</w:t>
      </w:r>
    </w:p>
    <w:bookmarkEnd w:id="3"/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2013 года № 435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2013 года № 435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2013 года № 435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2013 года № 435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