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a5d8" w14:textId="cbca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международных договоров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международных договоров Республики Казахстан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международных договоров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2013 года № 436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международных договоров Республики Казахстан (далее – Комиссия) является консультативно-совещательным органом при Правительстве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и Правительства Республики Казахстан,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 и права Комиссии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внутригосударственных механизмов заключения и выполнения международных договоров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планирования по заключению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совершенствованию систем контроля и мониторинга за выполнением международных договоров Республики Казахстан.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Комиссии являются: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одобрение проектов текущего и перспективного планов заключения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вопросов инвентаризации  международных договоров Республики Казахстан и выработка по ним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проблемных вопросов, связанных с заключением и/или выполнением, а также опубликованием международных договоров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вопросов, связанных с мониторингом за обеспечением выполнения международных договоров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в Правительство Республики Казахстан рекомендаций по вопросам совершенствования законодательства в сфере международных договоров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21.05.2014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со своими задачами и функциями Комиссия имеет право: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Правительство Республики Казахстан предложения по вопросам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приглашать на заседания Комиссии и заслушивать представителей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Парламентом Республики Казахстан и Администрацией Президента Республики Казахстан по вопросам международных договоров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запрашивать и получать от государственных органов материалы, необходимые для реализации задач и функций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 также иные права, необходимые для осуществления возложенных на Комиссию задач и функций.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Деятельностью Комиссии руководит председатель.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председательствует на заседаниях Комиссии, планирует ее работу, осуществляет общий контроль над реализацией ее решений. Каждый член Комиссии, включая председателя, несет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персональную ответственность за деятельность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Комиссии его функции выполняет заместитель.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Министерство иностранных дел Республики Казахстан.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проведения заседания Комиссии секретарь Комиссии оформляет протокол. Секретарь не является членом Комиссии.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не менее двух раз в год. Повестка дня заседания, а также дата, время и место его проведения определяются председателем Комиссии.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Заседание Комиссии считается правомочным при участии в нем всех членов Комиссии. Замена члена Комиссии допускается на лицо, занимающее равнозначную должность в этом государственном органе.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образования, деятельности и упразднения консультативно-совещательных органов при Правительстве Республики Казахстан, утвержденным постановлением Правительства Республики Казахстан от 16 марта 1999 года № 247 (далее – Правила). В случае равенства голосов принятым считается решение, за которое проголосовал председатель.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 в случае его выражения должно быть изложено в письменном виде и приложено к справке-отчету Комиссии, предусмотренной пунктом 29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14-1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Комиссии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прекращает свою деятельность на основании решения Правительства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2013 года № 436 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по вопросам международных договоров Республики Казахстан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26.12.2018 </w:t>
      </w:r>
      <w:r>
        <w:rPr>
          <w:rFonts w:ascii="Times New Roman"/>
          <w:b w:val="false"/>
          <w:i w:val="false"/>
          <w:color w:val="ff0000"/>
          <w:sz w:val="28"/>
        </w:rPr>
        <w:t>№ 891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13.12.2019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8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– Министр иностранных дел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секретарь Международно-правового департамента Министерства иностранных дел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Генерального прокурора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Агентства Республики Казахстан по финансовому мониторингу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(Антикоррупционной службы)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Международно-правового департамента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структурным подразделением Аппарата Правительства Республики Казахстан</w:t>
      </w:r>
    </w:p>
    <w:bookmarkStart w:name="z1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эксперт структурного подразделения Аппарата Правительства 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