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516c" w14:textId="6415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2013 года № 467. Утратило силу постановлением Правительства Республики Казахстан от 25 января 2017 года № 15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25.01.2017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(САПП Республики Казахстан, 2012 г., № 23, ст. 323)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выдачи разрешений иностранному работнику на трудоустройство и работодателям на привлечение иностранной рабочей силы,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"5) программа по увеличению местного содержания в кадрах – запланированный и выполняемый работодателем, имеющим контракт в соответствии с соглашением о разделе продукции, заключенный с компетентным органом или Правительством Республики Казахстан комплекс мер, согласованный компетентным органом и уполномоченным органом по труду, включающий в себя профессиональную подготовку, переподготовку или повышение квалификации своих работников – граждан Республики Казахстан, проводимый в целях планомерного повышения местного содержания в кадрах данного работодателя;";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"14) осуществляющих педагогическую деятельность в соответствии с международными договорами Республики Казахстан о сотрудничестве в сфере образования в организациях среднего, технического и профессионального, послесреднего и высшего образования Республики Казахстан, но составляющих не более 25 процентов, а для реализующих международные интегрированные образовательные учебные программы не более 50 процентов от штата организации;";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часть вторую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"Информация о местном содержании в кадрах работодателем представляется в уполномоченный орган по форме согласно приложению 5 к настоящим Правилам.";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часть третью дополнить подпунктом 4)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"4) представительства иностранных юридических лиц.";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из числа работодателей: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реализующих программы увеличения местного содержания в кадрах и имеющих обязательства по найму, подготовке граждан Республики Казахстан и сокращению иностранного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участвующих в реализации проектов, включенных в перечень </w:t>
      </w:r>
      <w:r>
        <w:rPr>
          <w:rFonts w:ascii="Times New Roman"/>
          <w:b w:val="false"/>
          <w:i w:val="false"/>
          <w:color w:val="000000"/>
          <w:sz w:val="28"/>
        </w:rPr>
        <w:t>Карты индустриализации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Казахстана на 2010 – 2014 годы, включая подрядчиков, выполняющих работы по пуску, наладке и монтажу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участвующих в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"Производительность 2020", получивших положительное решение по предоставлению государственной поддержки в привлечении высококвалифицированных зарубежных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привлекающих иностранную рабочую силу в рамках квоты по приоритетным проектам и странам исхода;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привлекающих иностранную рабочую силу в представительства иностранных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являющихся государственными учреждениями или государственными предприятиями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информация о местном содержании в кадрах;";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указанным Правилам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Информация о местном содержании в кадрах.";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указанным Правилам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Информация о местном содержании в кадрах.".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2013 года №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иностранному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работнику на трудоустройство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работодателям 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рабочей силы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информации о местном содержании в кадрах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982"/>
        <w:gridCol w:w="465"/>
        <w:gridCol w:w="853"/>
        <w:gridCol w:w="1499"/>
        <w:gridCol w:w="1791"/>
        <w:gridCol w:w="1791"/>
        <w:gridCol w:w="4439"/>
      </w:tblGrid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работодателя, чел.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иностранной рабочей силы, планируемой к привлечению, чел.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 + гр. 5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 + гр. 5</w:t>
            </w:r>
          </w:p>
        </w:tc>
        <w:tc>
          <w:tcPr>
            <w:tcW w:w="4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иностранной рабочей силы к общему количеству работников, гр. 7/гр.6*100 %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иностранной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в случае если иностранный работник учтен в графе 4, то в графе 5 он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Работодатель: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(подпись, фамилия, инициалы,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