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9da2" w14:textId="1499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содействия занятости лиц старше 50 лет (инициатива 50 +)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2013 года № 478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содействия занятости лиц старше 50 лет (инициатива 50 +) (далее – Комплексный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заинтересованным организациям, ответственным за исполнение Комплексного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Комплексного плана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информацию о ходе реализации Комплексного плана в Министерство труда и социальной защиты населения Республики Казахстан к 1 сентября 2013 года и 25 декабря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труда и социальной защиты населения Республики Казахстан обеспечить представление в Правительство Республики Казахстан сводной информации о ходе исполнения Комплексного плана к 20 сентября 2013 года и 20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2013 года № 478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Комплексный план содействия занятости лиц старше 50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(инициатива 50 +)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Комплексный план с изменением, внесенным постановлением Правительства РК от 08.10.2013 </w:t>
      </w:r>
      <w:r>
        <w:rPr>
          <w:rFonts w:ascii="Times New Roman"/>
          <w:b w:val="false"/>
          <w:i w:val="false"/>
          <w:color w:val="ff0000"/>
          <w:sz w:val="28"/>
        </w:rPr>
        <w:t>№ 1065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2272"/>
        <w:gridCol w:w="2262"/>
        <w:gridCol w:w="2262"/>
        <w:gridCol w:w="1887"/>
        <w:gridCol w:w="2243"/>
      </w:tblGrid>
      <w:tr>
        <w:trPr>
          <w:trHeight w:val="14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  исполнения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расходы, млн. тенге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Создание рабочих мест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вопрос по обеспечению содействия в занятости лиц старше 50 лет при реализации проектов в рамках приоритетных направлений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форсированного индустриально– инновационного развития, в том числе направленных на широкое применение женского труда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МСХ, МНГ, МТК, Акимы областей и городов Астаны и Алматы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- декабрь  2013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Стимулировать развитие предпринимательства среди лиц старше 50 лет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2020», в том числе по поддержке начинающих предпринимателей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Правительство Республики Казахстан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МЭБП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Развивать надомный труд в личных подсобных хозяйствах через животноводство, растениеводство и переработку выпускаемой продукции, народные художественные промыслы и ремесла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МСХ, Акимы областей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 возможности фермеров в возрасте старше 50 лет на основе обеспечения их постоянного доступа к финансовым услугам и услугам, связанным с использованием инфраструктуры, а также к более эффективным методам ведения сельского хозяйства и технологиям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Акимы областей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Содействие в трудоустройстве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региональные планы трудоустройства с использованием дистанционного труда, в том числе путем поддержки субъектов малого и среднего бизнеса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Региональные планы мероприятий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 и городов Астаны и Алматы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международный опыт и внести предложения по квотированию рабочих мест для трудоустройства лиц старше 50 лет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Республиканские объединения работодателей и профсоюзов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 и городов Астаны и Алматы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Стимулировать прием на работу лиц старше 50 лет на социальные рабочие места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Акимы областей и городов Астаны и Алматы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2013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45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 информацию о непрерывном образовании через профессиональную подготовку и переподготовку, повышение квалификации лиц старше 50 лет, работающих: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бюджетных учреждениях;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государственных юридических лицах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  2014 года 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исполнительные органы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вопрос о включении в генеральное, отраслевые, региональные соглашения, коллективные договоры положения: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обеспечению трудоустройства, сохранению рабочих мест, создания достойных условий труда лицам старше 50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 принятию программ повышение квалификации и мобильности лиц старше 50 лет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Республиканские объединения работодателей и профсоюзов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 и городов Астаны и Алматы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  2013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08.10.2013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1065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вопрос привлечения неправительственных организаций и агентств по трудоустройству в целях обеспечения занятости лиц старше 50 лет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Правительство Республики Казахстан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Гарантии для занятых лиц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внесению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другие законодательные акты в части усиления гарантий, направленных на устранение дискриминации при трудоустройстве и сохранения занятости лиц в возрасте от 55 лет и до достижения пенсионного возраста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Правительство Республики Казахстан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  2013 года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общественный контроль за соблюдением требований трудового законодательства в части недопущения дискриминации при приеме на работу и во время трудовой деятельности лиц старше 50 лет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Республиканские объединения профсоюзов (по согласованию)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полугодие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–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