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e7cb" w14:textId="61ce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октября 2004 года № 1116 "Вопросы Министерства экономики и бюджетного планирования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2013 № 484.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1116 «Вопросы Министерства экономики и бюджетного планирования Республики Казахстан» (САПП Республики Казахстан, 2004 г., № 41, ст. 528)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экономики и бюджетного планирования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Министерство экономики и бюджетного планирования Республики Казахстан (далее - Министерство) – является государственным исполнительным органом Республики Казахстан, осуществляющим руководство в сферах стратегического и бюджетного планирования, налоговой и бюджетной политики, а также политики в области таможенного дела, государственного и гарантированного государством заимствования и долга, государственной инвестиционной политики и политики поддержки инвестиций, создания благоприятного инвестиционного климата, государственно-частного партнерства, защиты конкуренции и ограничения монополистической деятельности, естественных монополий и регулируемых рынков, международных экономических и финансовых отношений, в том числе регулирования международной экономической интеграции, регулирования и развития внешнеторговой деятельности, регулирования и развития внутренней торговли, управления государственными активами, в том числе повышения качества корпоративного управления, развития системы государственного управления, развития государственной политики в сфере оказания государственных услуг, мобилизационной подготовки и мобилизации, миграции населения, развития «зеленой экономики».»;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Выработка предложений по формированию государственной политики в сферах:» дополнить подпунктом 19)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оказания государственных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«1. Функции центрального аппарата:»: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 </w:t>
      </w:r>
      <w:r>
        <w:rPr>
          <w:rFonts w:ascii="Times New Roman"/>
          <w:b w:val="false"/>
          <w:i w:val="false"/>
          <w:color w:val="000000"/>
          <w:sz w:val="28"/>
        </w:rPr>
        <w:t>118)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120)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«118) разработка правил ведения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119) осуществление разработки и ведения реестра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120) разработка и утверждение правил по разработке стандартов и регламентов государственных услуг по согласованию с уполномоченным органом в сфере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121) осуществление согласования проектов стандартов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122) проведение мониторинга деятельности центральных государственных органов, местных исполнительных органов областей, городов республиканского значения и столицы по разработке стандартов и (или) регламентов государственных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122-1), 122-2), 122-3)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«122-1) разработка и утверждение методики определения стоимости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122-2) разработка и утверждение порядка формирования, сроки представления и типовой формы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122-3) разработка предложений по совершенствованию стандартов государственных услуг;».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