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2542" w14:textId="33b2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высшим и послевузовским образованием, а также с техническим
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2013-2014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2013 года № 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«Об образовании»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2013–2014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2013–2014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образования, финансируемых из республиканского бюджета, на 2013–2014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послесредним образованием в организациях образования, финансируемых из республиканского бюджета, на 2013–2014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заинтересованными государственными органами принять меры по размещению утвержденного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2013 года № 500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высшим образованием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образования, финансируемых из республиканского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2013–2014 учебный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Государственный образовательный заказ с изменениями, внесенными постановлениями Правительства РК от 25.11.2013 </w:t>
      </w:r>
      <w:r>
        <w:rPr>
          <w:rFonts w:ascii="Times New Roman"/>
          <w:b w:val="false"/>
          <w:i w:val="false"/>
          <w:color w:val="ff0000"/>
          <w:sz w:val="28"/>
        </w:rPr>
        <w:t>№ 1256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10.11.2014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0"/>
        <w:gridCol w:w="965"/>
        <w:gridCol w:w="1633"/>
        <w:gridCol w:w="722"/>
        <w:gridCol w:w="803"/>
        <w:gridCol w:w="803"/>
        <w:gridCol w:w="719"/>
        <w:gridCol w:w="803"/>
        <w:gridCol w:w="803"/>
        <w:gridCol w:w="844"/>
        <w:gridCol w:w="717"/>
        <w:gridCol w:w="783"/>
        <w:gridCol w:w="763"/>
        <w:gridCol w:w="718"/>
        <w:gridCol w:w="744"/>
      </w:tblGrid>
      <w:tr>
        <w:trPr>
          <w:trHeight w:val="30" w:hRule="atLeast"/>
        </w:trPr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обучение 1 студента 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295,5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безопасность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(медицина)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5В120000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5В130000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в Назарбаев Университете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Турецкой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тюркоязычных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Х.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Ясави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группе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(медицина)»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443,7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филиале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«Восход»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389,3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Турецкой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тюркоязычных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Х.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Ясави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3 364,2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Китая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34 553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специалистов с высшим образованием в учебных заведениях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Агентства Республики Казахстан по борьбе с экономической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коррупционной преступностью (финансовая полиция) на 2013–2014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учебный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3"/>
        <w:gridCol w:w="3213"/>
        <w:gridCol w:w="2833"/>
      </w:tblGrid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специальностей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 в год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 финансовой полиции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 – Юриспруденция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2 077,8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 – Правоохранительная деятельность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на обучение 5 граждан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 и 5 граждан из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2 077,8</w:t>
            </w:r>
          </w:p>
        </w:tc>
      </w:tr>
      <w:tr>
        <w:trPr>
          <w:trHeight w:val="3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специалистов с высшим образованием в учебных заведениях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Министерства внутренних дел Республики Казахстан на 2013–2014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учебный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2293"/>
        <w:gridCol w:w="2633"/>
        <w:gridCol w:w="3353"/>
      </w:tblGrid>
      <w:tr>
        <w:trPr>
          <w:trHeight w:val="30" w:hRule="atLeast"/>
        </w:trPr>
        <w:tc>
          <w:tcPr>
            <w:tcW w:w="5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заказ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 заочное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 – 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1 303,7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 – Информационные системы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1 303,7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 – 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1 403,3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правопорядка (обучение афганских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1 328,5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 – 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1 188,4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5В050103 – Педагогика и психология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1 188,4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 – Социальная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1 188,4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специалистов с высшим образованием в учебных заведениях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Министерства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2013–2014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3"/>
        <w:gridCol w:w="2933"/>
        <w:gridCol w:w="3233"/>
      </w:tblGrid>
      <w:tr>
        <w:trPr>
          <w:trHeight w:val="30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 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студента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(в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Кокшетауский технический институт</w:t>
            </w:r>
          </w:p>
        </w:tc>
      </w:tr>
      <w:tr>
        <w:trPr>
          <w:trHeight w:val="30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5В100100 – Пожарная безопасность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1 372,3</w:t>
            </w:r>
          </w:p>
        </w:tc>
      </w:tr>
      <w:tr>
        <w:trPr>
          <w:trHeight w:val="30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5В103100 – Защита в чрезвычайных ситуациях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1 372,3</w:t>
            </w:r>
          </w:p>
        </w:tc>
      </w:tr>
      <w:tr>
        <w:trPr>
          <w:trHeight w:val="30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5В103200 – Командно-тактическая сила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1 372,3</w:t>
            </w:r>
          </w:p>
        </w:tc>
      </w:tr>
      <w:tr>
        <w:trPr>
          <w:trHeight w:val="30" w:hRule="atLeast"/>
        </w:trPr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2013 года № 500 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специалистов с послевузовским образованием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образования, финансируемых из республиканского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2013–2014 учебный год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магистратуру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с изменениями, внесенными постановлениями Правительства РК от 25.11.2013 </w:t>
      </w:r>
      <w:r>
        <w:rPr>
          <w:rFonts w:ascii="Times New Roman"/>
          <w:b w:val="false"/>
          <w:i w:val="false"/>
          <w:color w:val="ff0000"/>
          <w:sz w:val="28"/>
        </w:rPr>
        <w:t>№ 1256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10.11.2014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2673"/>
        <w:gridCol w:w="2793"/>
        <w:gridCol w:w="3413"/>
      </w:tblGrid>
      <w:tr>
        <w:trPr>
          <w:trHeight w:val="30" w:hRule="atLeast"/>
        </w:trPr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вузы,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Казахстанско-Британский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университет,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430,9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вузы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Вузы искусств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 Афганистана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4 30,9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им. 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751,2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академия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318,7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магистратуру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3"/>
        <w:gridCol w:w="2853"/>
        <w:gridCol w:w="1873"/>
        <w:gridCol w:w="1393"/>
        <w:gridCol w:w="1673"/>
        <w:gridCol w:w="1733"/>
      </w:tblGrid>
      <w:tr>
        <w:trPr>
          <w:trHeight w:val="30" w:hRule="atLeast"/>
        </w:trPr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обучение 1 магистранта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вузы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вузы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(медицина)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520,3</w:t>
            </w:r>
          </w:p>
        </w:tc>
      </w:tr>
      <w:tr>
        <w:trPr>
          <w:trHeight w:val="30" w:hRule="atLeast"/>
        </w:trPr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специалистов с послевузовским образованием в учебных заведениях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Министерства внутренних дел Республики Казахстан на 2013–2014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учебный год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Прием в магистратуру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6173"/>
        <w:gridCol w:w="2573"/>
        <w:gridCol w:w="2853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 специальностей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2 355,4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3 298,2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специалистов с послевузовским образованием в учебных заведениях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Агентства Республики Казахстан по борьбе с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2013–2014 учебный год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магистратуру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5653"/>
        <w:gridCol w:w="3033"/>
        <w:gridCol w:w="2973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 специальностей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магистранта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2 253,3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6М030300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2 253,3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Академия государственного управления при Президенте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Казахстан, администратором бюджетных программ которой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Агентство Республики Казахстан по делам государственной службы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магистратуру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3"/>
        <w:gridCol w:w="2773"/>
        <w:gridCol w:w="3133"/>
      </w:tblGrid>
      <w:tr>
        <w:trPr>
          <w:trHeight w:val="30" w:hRule="atLeast"/>
        </w:trPr>
        <w:tc>
          <w:tcPr>
            <w:tcW w:w="7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1 магистранта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1339,3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2678,7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 в резидентуру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0"/>
        <w:gridCol w:w="2231"/>
        <w:gridCol w:w="2044"/>
        <w:gridCol w:w="2138"/>
        <w:gridCol w:w="1658"/>
        <w:gridCol w:w="1810"/>
        <w:gridCol w:w="1659"/>
      </w:tblGrid>
      <w:tr>
        <w:trPr>
          <w:trHeight w:val="30" w:hRule="atLeast"/>
        </w:trPr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1 обучающегося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национальных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14.00.00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543,7</w:t>
            </w:r>
          </w:p>
        </w:tc>
      </w:tr>
      <w:tr>
        <w:trPr>
          <w:trHeight w:val="30" w:hRule="atLeast"/>
        </w:trPr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Прием в докторантуру PhD в организации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администратором бюджетных программ которых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Министерство образования и науки Республики Казахстан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Прием в докторантуру PhD с изменением, внесенным постановлением Правительства РК от 10.11.2014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3"/>
        <w:gridCol w:w="2873"/>
        <w:gridCol w:w="2713"/>
        <w:gridCol w:w="2533"/>
      </w:tblGrid>
      <w:tr>
        <w:trPr>
          <w:trHeight w:val="30" w:hRule="atLeast"/>
        </w:trPr>
        <w:tc>
          <w:tcPr>
            <w:tcW w:w="5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871,3</w:t>
            </w:r>
          </w:p>
        </w:tc>
      </w:tr>
      <w:tr>
        <w:trPr>
          <w:trHeight w:val="3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Университет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5 148,1</w:t>
            </w:r>
          </w:p>
        </w:tc>
      </w:tr>
      <w:tr>
        <w:trPr>
          <w:trHeight w:val="3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Прием в докторантуру PhD Академии финансовой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Агентства Республики Казахстан по борьбе с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коррупционной преступностью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(финансовая полиция)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6213"/>
        <w:gridCol w:w="2493"/>
        <w:gridCol w:w="3153"/>
      </w:tblGrid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отраслей наук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обучающегося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(тыс. тенге)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2 489,9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6D030300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2 489,9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Прием в докторантуру PhD по медицинским специальностям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133"/>
        <w:gridCol w:w="2493"/>
        <w:gridCol w:w="1653"/>
        <w:gridCol w:w="1713"/>
        <w:gridCol w:w="1653"/>
        <w:gridCol w:w="1653"/>
      </w:tblGrid>
      <w:tr>
        <w:trPr>
          <w:trHeight w:val="3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наук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1 обучающегося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Прием в докторантуру PhD Академии государственного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при Президенте Республики Казахстан, администратором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программ которой является Агентство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делам государственной службы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4113"/>
        <w:gridCol w:w="4113"/>
      </w:tblGrid>
      <w:tr>
        <w:trPr>
          <w:trHeight w:val="3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1 обучающегося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1 552,3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3 104,7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Прием в докторантуру PhD в организации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администратором бюджетных программ которых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Министерство внутренних дел Республики Казахстан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6653"/>
        <w:gridCol w:w="2853"/>
        <w:gridCol w:w="301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 специальностей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6D030300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1314,2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6673"/>
        <w:gridCol w:w="2833"/>
        <w:gridCol w:w="3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6D030300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2 409,1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2013 года № 500 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специалистов с техническим и профессиональным образованием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организациях образования, финансируемых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бюджета, на 2013–2014 учебный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3"/>
        <w:gridCol w:w="2633"/>
        <w:gridCol w:w="3453"/>
      </w:tblGrid>
      <w:tr>
        <w:trPr>
          <w:trHeight w:val="30" w:hRule="atLeast"/>
        </w:trPr>
        <w:tc>
          <w:tcPr>
            <w:tcW w:w="7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 специальностей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год (в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культуры и искусства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специальности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специальности (первоначальная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пилотов)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2 122,6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специальности (морская техника)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сельского хозяйства, ветеринарии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269,2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образования по спорту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2 745,6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нефтегаза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721,6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энергетики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специальности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граждан Афганистана по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325,7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граждан Афганистана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361,5</w:t>
            </w:r>
          </w:p>
        </w:tc>
      </w:tr>
      <w:tr>
        <w:trPr>
          <w:trHeight w:val="30" w:hRule="atLeast"/>
        </w:trPr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специалистов с техническим и профессиональным образованием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государственных учреждениях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на 2013-2014 учебный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3"/>
        <w:gridCol w:w="4913"/>
        <w:gridCol w:w="2533"/>
      </w:tblGrid>
      <w:tr>
        <w:trPr>
          <w:trHeight w:val="30" w:hRule="atLeast"/>
        </w:trPr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 специальностей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 национальная академия искусств имени Т. Жургенова</w:t>
            </w:r>
          </w:p>
        </w:tc>
      </w:tr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искусства и культуры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Казахский национальный университет искусств</w:t>
            </w:r>
          </w:p>
        </w:tc>
      </w:tr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искусства и культуры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2013 года № 500 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специалистов послесредним образованием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образования, финансируемых из республиканского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2013–2014 учебный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3"/>
        <w:gridCol w:w="3393"/>
        <w:gridCol w:w="3313"/>
      </w:tblGrid>
      <w:tr>
        <w:trPr>
          <w:trHeight w:val="30" w:hRule="atLeast"/>
        </w:trPr>
        <w:tc>
          <w:tcPr>
            <w:tcW w:w="7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 специальностей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