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91f2" w14:textId="2fc9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отдельных республиканских государственных предприятий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2013 года № 529.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"Актюбинский государственный университет имени К. Жубанова" Министерства образования и науки Республики Казахстан и республиканское государственное предприятие на праве хозяйственного ведения "Актюбинский государственный педагогический институт" Министерства образования и науки Республики Казахстан путем слияния в 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"Семипалатинский государственный университет имени Шакарима" Министерства образования и науки Республики Казахстан и республиканское государственное предприятие на праве хозяйственного ведения "Семипалатинский государственный педагогический институт" Министерства образования и науки Республики Казахстан путем слияния в республиканское государственное предприятие на праве хозяйственного ведения "Государственный университет имени Шакарима города Семей" Министерства образования и науки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в отношении предприятий Министерство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предприятий осуществление деятельности в области высшего и послевузовского образования, а также в области научных исследований.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уставов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предприятий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2013 года № 529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июля 2000 года № 1021 "Об утверждении Перечня государственных высших учебных заведений, не подлежащих приватизации" (САПП Республики Казахстан, 2000 г., № 28, ст. 339):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высших учебных заведений, не подлежащих приватизации, утвержденном указанным постановлением: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 и 19, исключить;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35 и 36,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 город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Республиканское государственное предприятие на праве хозяйственного ведения "Государственный университет имени Шакарима города Семей" город Семей.".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