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0dc82" w14:textId="750dc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28 декабря 2007 года № 1307 "Об утверждении Правил исчисления, перерасчета (определения) и повышения размеров социальных выплат из Государственного фонда социального страхования"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мая 2013 года № 562. Утратило силу постановлением Правительства Республики Казахстан от 7 августа 2015 года № 617</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07.08.2015 </w:t>
      </w:r>
      <w:r>
        <w:rPr>
          <w:rFonts w:ascii="Times New Roman"/>
          <w:b w:val="false"/>
          <w:i w:val="false"/>
          <w:color w:val="ff0000"/>
          <w:sz w:val="28"/>
        </w:rPr>
        <w:t>№ 617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декабря 2007 года № 1307 «Об утверждении Правил исчисления, перерасчета (определения) и повышения размеров социальных выплат из Государственного фонда социального страхования» (САПП Республики Казахстан, 2007 г., № 49, ст. 603) следующие изменения:</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«Об утверждении Правил исчисления (определения), перерасчета и повышения размеров социальных выплат из Государственного фонда социального страхования»;</w:t>
      </w:r>
      <w:r>
        <w:br/>
      </w:r>
      <w:r>
        <w:rPr>
          <w:rFonts w:ascii="Times New Roman"/>
          <w:b w:val="false"/>
          <w:i w:val="false"/>
          <w:color w:val="000000"/>
          <w:sz w:val="28"/>
        </w:rPr>
        <w:t>
</w:t>
      </w:r>
      <w:r>
        <w:rPr>
          <w:rFonts w:ascii="Times New Roman"/>
          <w:b w:val="false"/>
          <w:i w:val="false"/>
          <w:color w:val="000000"/>
          <w:sz w:val="28"/>
        </w:rPr>
        <w:t>
      преамбулу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8-1 Закона Республики Казахстан от 25 апреля 2003 года «Об обязательном социальном страховании»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исчисления (определения), перерасчета и повышения размеров социальных выплат из Государственного фонда социального страхования.»;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исчисления, перерасчета (определения) и повышения размеров социальных выплат из Государственного фонда социального страхования,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7" w:id="1"/>
    <w:p>
      <w:pPr>
        <w:spacing w:after="0"/>
        <w:ind w:left="0"/>
        <w:jc w:val="both"/>
      </w:pPr>
      <w:r>
        <w:rPr>
          <w:rFonts w:ascii="Times New Roman"/>
          <w:b w:val="false"/>
          <w:i w:val="false"/>
          <w:color w:val="000000"/>
          <w:sz w:val="28"/>
        </w:rPr>
        <w:t xml:space="preserve">
Приложение к        </w:t>
      </w:r>
      <w:r>
        <w:br/>
      </w:r>
      <w:r>
        <w:rPr>
          <w:rFonts w:ascii="Times New Roman"/>
          <w:b w:val="false"/>
          <w:i w:val="false"/>
          <w:color w:val="000000"/>
          <w:sz w:val="28"/>
        </w:rPr>
        <w:t>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мая 2013 года № 562 </w:t>
      </w:r>
    </w:p>
    <w:bookmarkEnd w:id="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декабря 2007 года № 1307</w:t>
      </w:r>
    </w:p>
    <w:p>
      <w:pPr>
        <w:spacing w:after="0"/>
        <w:ind w:left="0"/>
        <w:jc w:val="left"/>
      </w:pPr>
      <w:r>
        <w:rPr>
          <w:rFonts w:ascii="Times New Roman"/>
          <w:b/>
          <w:i w:val="false"/>
          <w:color w:val="000000"/>
        </w:rPr>
        <w:t xml:space="preserve"> Правила</w:t>
      </w:r>
      <w:r>
        <w:br/>
      </w:r>
      <w:r>
        <w:rPr>
          <w:rFonts w:ascii="Times New Roman"/>
          <w:b/>
          <w:i w:val="false"/>
          <w:color w:val="000000"/>
        </w:rPr>
        <w:t>
исчисления (определения), перерасчета и повышения</w:t>
      </w:r>
      <w:r>
        <w:br/>
      </w:r>
      <w:r>
        <w:rPr>
          <w:rFonts w:ascii="Times New Roman"/>
          <w:b/>
          <w:i w:val="false"/>
          <w:color w:val="000000"/>
        </w:rPr>
        <w:t>
размеров социальных выплат из Государственного</w:t>
      </w:r>
      <w:r>
        <w:br/>
      </w:r>
      <w:r>
        <w:rPr>
          <w:rFonts w:ascii="Times New Roman"/>
          <w:b/>
          <w:i w:val="false"/>
          <w:color w:val="000000"/>
        </w:rPr>
        <w:t>
фонда социального страхования 1. Общие положения</w:t>
      </w:r>
    </w:p>
    <w:p>
      <w:pPr>
        <w:spacing w:after="0"/>
        <w:ind w:left="0"/>
        <w:jc w:val="both"/>
      </w:pPr>
      <w:r>
        <w:rPr>
          <w:rFonts w:ascii="Times New Roman"/>
          <w:b w:val="false"/>
          <w:i w:val="false"/>
          <w:color w:val="000000"/>
          <w:sz w:val="28"/>
        </w:rPr>
        <w:t>      Настоящие Правила исчисления (определения), перерасчета и повышения размеров социальных выплат из Государственного фонда социального страхования (далее — Правила) разработаны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8-1 Закона Республики Казахстан от 25 апреля 2003 года «Об обязательном социальном страховании» (далее - Закон) и определяют порядок исчисления (определения), перерасчета и повышения размеров социальных выплат из Государственного фонда социального страхования.</w:t>
      </w:r>
      <w:r>
        <w:br/>
      </w:r>
      <w:r>
        <w:rPr>
          <w:rFonts w:ascii="Times New Roman"/>
          <w:b w:val="false"/>
          <w:i w:val="false"/>
          <w:color w:val="000000"/>
          <w:sz w:val="28"/>
        </w:rPr>
        <w:t>
      1. Основные понятия, используемые в настоящих Правилах:</w:t>
      </w:r>
      <w:r>
        <w:br/>
      </w:r>
      <w:r>
        <w:rPr>
          <w:rFonts w:ascii="Times New Roman"/>
          <w:b w:val="false"/>
          <w:i w:val="false"/>
          <w:color w:val="000000"/>
          <w:sz w:val="28"/>
        </w:rPr>
        <w:t>
      1) кормилец - лицо, содержащее нетрудоспособных членов семьи, состоящих на его иждивении, за счет своего дохода;</w:t>
      </w:r>
      <w:r>
        <w:br/>
      </w:r>
      <w:r>
        <w:rPr>
          <w:rFonts w:ascii="Times New Roman"/>
          <w:b w:val="false"/>
          <w:i w:val="false"/>
          <w:color w:val="000000"/>
          <w:sz w:val="28"/>
        </w:rPr>
        <w:t>
      2) плательщик социальных отчислений - работодатель или самостоятельно занятое лицо, осуществляющие исчисление и уплату социальных отчислений в Государственный фонд социального страхования в порядке, установленном Законом;</w:t>
      </w:r>
      <w:r>
        <w:br/>
      </w:r>
      <w:r>
        <w:rPr>
          <w:rFonts w:ascii="Times New Roman"/>
          <w:b w:val="false"/>
          <w:i w:val="false"/>
          <w:color w:val="000000"/>
          <w:sz w:val="28"/>
        </w:rPr>
        <w:t>
      3) социальные выплаты - выплаты, осуществляемые Государственным фондом социального страхования в пользу получателя социальной выплаты;</w:t>
      </w:r>
      <w:r>
        <w:br/>
      </w:r>
      <w:r>
        <w:rPr>
          <w:rFonts w:ascii="Times New Roman"/>
          <w:b w:val="false"/>
          <w:i w:val="false"/>
          <w:color w:val="000000"/>
          <w:sz w:val="28"/>
        </w:rPr>
        <w:t>
      4) получатель социальной выплаты (далее - получатель) - физическое лицо, за которого производились либо которое уплачивало в качестве самостоятельно занятого лица социальные отчисления в Государственный фонд социального страхования до наступления социального риска и в отношении которого уполномоченным органом по назначению социальных выплат  вынесено решение о назначении социальных выплат, а в случае смерти лица, являющегося участником системы обязательного социального страхования, за которого производились социальные отчисления, - члены семьи умершего (признанного судом безвестно отсутствующим или объявленного умершим) кормильца, состоявшие на его иждивении;</w:t>
      </w:r>
      <w:r>
        <w:br/>
      </w:r>
      <w:r>
        <w:rPr>
          <w:rFonts w:ascii="Times New Roman"/>
          <w:b w:val="false"/>
          <w:i w:val="false"/>
          <w:color w:val="000000"/>
          <w:sz w:val="28"/>
        </w:rPr>
        <w:t>
      5) уполномоченный орган по назначению социальных выплат - центральный исполнительный орган в области социальной защиты населения и его территориальные подразделения;</w:t>
      </w:r>
      <w:r>
        <w:br/>
      </w:r>
      <w:r>
        <w:rPr>
          <w:rFonts w:ascii="Times New Roman"/>
          <w:b w:val="false"/>
          <w:i w:val="false"/>
          <w:color w:val="000000"/>
          <w:sz w:val="28"/>
        </w:rPr>
        <w:t>
      6) уполномоченная организация по учету социальных отчислений и социальных выплат (далее - Центр) - республиканское государственное казенное предприятие, созданное по решению Правительства Республики Казахстан, имеющее структурные подразделения в регионах;</w:t>
      </w:r>
      <w:r>
        <w:br/>
      </w:r>
      <w:r>
        <w:rPr>
          <w:rFonts w:ascii="Times New Roman"/>
          <w:b w:val="false"/>
          <w:i w:val="false"/>
          <w:color w:val="000000"/>
          <w:sz w:val="28"/>
        </w:rPr>
        <w:t>
      7) Государственный фонд социального страхования (далее - Фонд) - юридическое лицо, производящее аккумулирование социальных отчислений и выплаты участникам системы обязательного социального страхования, в отношении которых наступил случай социального риска, включая членов семьи - иждивенцев в случае потери кормильца - участника системы обязательного социального страхования;</w:t>
      </w:r>
      <w:r>
        <w:br/>
      </w:r>
      <w:r>
        <w:rPr>
          <w:rFonts w:ascii="Times New Roman"/>
          <w:b w:val="false"/>
          <w:i w:val="false"/>
          <w:color w:val="000000"/>
          <w:sz w:val="28"/>
        </w:rPr>
        <w:t>
      8) исчисление (определение) размера социальной выплаты - порядок осуществления расчета размеров социальной выплаты Центром и уполномоченным органом по назначению социальных выплат в зависимости от вида социального риска, исходя из среднемесячного дохода участника системы обязательного социального страхования, учтенного в качестве объекта исчисления социальных отчислений, в порядке, установленном </w:t>
      </w:r>
      <w:r>
        <w:rPr>
          <w:rFonts w:ascii="Times New Roman"/>
          <w:b w:val="false"/>
          <w:i w:val="false"/>
          <w:color w:val="000000"/>
          <w:sz w:val="28"/>
        </w:rPr>
        <w:t>статьями 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23-1</w:t>
      </w:r>
      <w:r>
        <w:rPr>
          <w:rFonts w:ascii="Times New Roman"/>
          <w:b w:val="false"/>
          <w:i w:val="false"/>
          <w:color w:val="000000"/>
          <w:sz w:val="28"/>
        </w:rPr>
        <w:t>, </w:t>
      </w:r>
      <w:r>
        <w:rPr>
          <w:rFonts w:ascii="Times New Roman"/>
          <w:b w:val="false"/>
          <w:i w:val="false"/>
          <w:color w:val="000000"/>
          <w:sz w:val="28"/>
        </w:rPr>
        <w:t>23-2</w:t>
      </w:r>
      <w:r>
        <w:rPr>
          <w:rFonts w:ascii="Times New Roman"/>
          <w:b w:val="false"/>
          <w:i w:val="false"/>
          <w:color w:val="000000"/>
          <w:sz w:val="28"/>
        </w:rPr>
        <w:t xml:space="preserve"> Закона;</w:t>
      </w:r>
      <w:r>
        <w:br/>
      </w:r>
      <w:r>
        <w:rPr>
          <w:rFonts w:ascii="Times New Roman"/>
          <w:b w:val="false"/>
          <w:i w:val="false"/>
          <w:color w:val="000000"/>
          <w:sz w:val="28"/>
        </w:rPr>
        <w:t>
      9) отделения Центра - городские, районные отделения уполномоченной организации по учету социальных отчислений и социальных выплат.</w:t>
      </w:r>
    </w:p>
    <w:p>
      <w:pPr>
        <w:spacing w:after="0"/>
        <w:ind w:left="0"/>
        <w:jc w:val="left"/>
      </w:pPr>
      <w:r>
        <w:rPr>
          <w:rFonts w:ascii="Times New Roman"/>
          <w:b/>
          <w:i w:val="false"/>
          <w:color w:val="000000"/>
        </w:rPr>
        <w:t xml:space="preserve"> 2. Порядок исчисления (определения)</w:t>
      </w:r>
      <w:r>
        <w:br/>
      </w:r>
      <w:r>
        <w:rPr>
          <w:rFonts w:ascii="Times New Roman"/>
          <w:b/>
          <w:i w:val="false"/>
          <w:color w:val="000000"/>
        </w:rPr>
        <w:t>
размеров социальных выплат</w:t>
      </w:r>
    </w:p>
    <w:p>
      <w:pPr>
        <w:spacing w:after="0"/>
        <w:ind w:left="0"/>
        <w:jc w:val="both"/>
      </w:pPr>
      <w:r>
        <w:rPr>
          <w:rFonts w:ascii="Times New Roman"/>
          <w:b w:val="false"/>
          <w:i w:val="false"/>
          <w:color w:val="000000"/>
          <w:sz w:val="28"/>
        </w:rPr>
        <w:t>      2. Лица, имеющие право на получение социальных выплат из Фонда, обращаются с заявлением по формам, согласно приложениям 1 или 2 к настоящим Правилам, в отделение Центра по месту жительства с приложением копий документов, установленных </w:t>
      </w:r>
      <w:r>
        <w:rPr>
          <w:rFonts w:ascii="Times New Roman"/>
          <w:b w:val="false"/>
          <w:i w:val="false"/>
          <w:color w:val="000000"/>
          <w:sz w:val="28"/>
        </w:rPr>
        <w:t>статьями 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23-1</w:t>
      </w:r>
      <w:r>
        <w:rPr>
          <w:rFonts w:ascii="Times New Roman"/>
          <w:b w:val="false"/>
          <w:i w:val="false"/>
          <w:color w:val="000000"/>
          <w:sz w:val="28"/>
        </w:rPr>
        <w:t>, </w:t>
      </w:r>
      <w:r>
        <w:rPr>
          <w:rFonts w:ascii="Times New Roman"/>
          <w:b w:val="false"/>
          <w:i w:val="false"/>
          <w:color w:val="000000"/>
          <w:sz w:val="28"/>
        </w:rPr>
        <w:t>23-2</w:t>
      </w:r>
      <w:r>
        <w:rPr>
          <w:rFonts w:ascii="Times New Roman"/>
          <w:b w:val="false"/>
          <w:i w:val="false"/>
          <w:color w:val="000000"/>
          <w:sz w:val="28"/>
        </w:rPr>
        <w:t xml:space="preserve"> Закона.</w:t>
      </w:r>
      <w:r>
        <w:br/>
      </w:r>
      <w:r>
        <w:rPr>
          <w:rFonts w:ascii="Times New Roman"/>
          <w:b w:val="false"/>
          <w:i w:val="false"/>
          <w:color w:val="000000"/>
          <w:sz w:val="28"/>
        </w:rPr>
        <w:t>
      3. На основании представленных документов отделения Центра в течение пяти рабочих дней формируют:</w:t>
      </w:r>
      <w:r>
        <w:br/>
      </w:r>
      <w:r>
        <w:rPr>
          <w:rFonts w:ascii="Times New Roman"/>
          <w:b w:val="false"/>
          <w:i w:val="false"/>
          <w:color w:val="000000"/>
          <w:sz w:val="28"/>
        </w:rPr>
        <w:t>
      1) макет дела получателя социальных выплат по форме, согласно приложению 3 к настоящим Правилам, и проект решения о назначении (изменении, отказе в назначении) социальных выплат (далее - проект решения) по форме, согласно приложениям 4 - 8 к настоящим Правилам, для дальнейшей передачи в уполномоченный орган по назначению социальных выплат;</w:t>
      </w:r>
      <w:r>
        <w:br/>
      </w:r>
      <w:r>
        <w:rPr>
          <w:rFonts w:ascii="Times New Roman"/>
          <w:b w:val="false"/>
          <w:i w:val="false"/>
          <w:color w:val="000000"/>
          <w:sz w:val="28"/>
        </w:rPr>
        <w:t>
      2) справку о стаже участия в системе обязательного социального страхования и среднемесячном доходе участника системы обязательного социального страхования по формам, согласно приложениям 9 или 10 к настоящим Правилам;</w:t>
      </w:r>
      <w:r>
        <w:br/>
      </w:r>
      <w:r>
        <w:rPr>
          <w:rFonts w:ascii="Times New Roman"/>
          <w:b w:val="false"/>
          <w:i w:val="false"/>
          <w:color w:val="000000"/>
          <w:sz w:val="28"/>
        </w:rPr>
        <w:t>
      3) справку (справки) о размере социальной выплаты на случай потери дохода в связи с беременностью и родами, усыновлением (удочерением) новорожденного ребенка (детей), исчисленного на основании социальных отчислений, поступивших от плательщика (ов), согласно приложению 11 к настоящим Правилам.</w:t>
      </w:r>
      <w:r>
        <w:br/>
      </w:r>
      <w:r>
        <w:rPr>
          <w:rFonts w:ascii="Times New Roman"/>
          <w:b w:val="false"/>
          <w:i w:val="false"/>
          <w:color w:val="000000"/>
          <w:sz w:val="28"/>
        </w:rPr>
        <w:t>
      4. Исчисление (определение), перерасчет размеров социальной выплаты производятся исходя из среднемесячного дохода участника системы обязательного социального страхования, учтенного в качестве объекта исчисления социальных отчислений, до даты наступления социального риска и соответствующих коэффициентов.</w:t>
      </w:r>
      <w:r>
        <w:br/>
      </w:r>
      <w:r>
        <w:rPr>
          <w:rFonts w:ascii="Times New Roman"/>
          <w:b w:val="false"/>
          <w:i w:val="false"/>
          <w:color w:val="000000"/>
          <w:sz w:val="28"/>
        </w:rPr>
        <w:t>
      При исчислении размеров социальных выплат на случаи потери дохода в связи с утратой трудоспособности, потерей кормильца, потерей работы и в связи с уходом за ребенком по достижении им возраста одного года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двадцать четыре по следующей формуле:</w:t>
      </w:r>
      <w:r>
        <w:br/>
      </w:r>
      <w:r>
        <w:rPr>
          <w:rFonts w:ascii="Times New Roman"/>
          <w:b w:val="false"/>
          <w:i w:val="false"/>
          <w:color w:val="000000"/>
          <w:sz w:val="28"/>
        </w:rPr>
        <w:t xml:space="preserve">
      СМД = </w:t>
      </w:r>
      <w:r>
        <w:drawing>
          <wp:inline distT="0" distB="0" distL="0" distR="0">
            <wp:extent cx="2286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152400"/>
                    </a:xfrm>
                    <a:prstGeom prst="rect">
                      <a:avLst/>
                    </a:prstGeom>
                  </pic:spPr>
                </pic:pic>
              </a:graphicData>
            </a:graphic>
          </wp:inline>
        </w:drawing>
      </w:r>
      <w:r>
        <w:rPr>
          <w:rFonts w:ascii="Times New Roman"/>
          <w:b w:val="false"/>
          <w:i w:val="false"/>
          <w:color w:val="000000"/>
          <w:sz w:val="28"/>
        </w:rPr>
        <w:t>(ЕД</w:t>
      </w:r>
      <w:r>
        <w:rPr>
          <w:rFonts w:ascii="Times New Roman"/>
          <w:b w:val="false"/>
          <w:i w:val="false"/>
          <w:color w:val="000000"/>
          <w:vertAlign w:val="subscript"/>
        </w:rPr>
        <w:t>1</w:t>
      </w:r>
      <w:r>
        <w:rPr>
          <w:rFonts w:ascii="Times New Roman"/>
          <w:b w:val="false"/>
          <w:i w:val="false"/>
          <w:color w:val="000000"/>
          <w:sz w:val="28"/>
        </w:rPr>
        <w:t xml:space="preserve"> + ЕД</w:t>
      </w:r>
      <w:r>
        <w:rPr>
          <w:rFonts w:ascii="Times New Roman"/>
          <w:b w:val="false"/>
          <w:i w:val="false"/>
          <w:color w:val="000000"/>
          <w:vertAlign w:val="subscript"/>
        </w:rPr>
        <w:t>2</w:t>
      </w:r>
      <w:r>
        <w:rPr>
          <w:rFonts w:ascii="Times New Roman"/>
          <w:b w:val="false"/>
          <w:i w:val="false"/>
          <w:color w:val="000000"/>
          <w:sz w:val="28"/>
        </w:rPr>
        <w:t xml:space="preserve"> + ЕД</w:t>
      </w:r>
      <w:r>
        <w:rPr>
          <w:rFonts w:ascii="Times New Roman"/>
          <w:b w:val="false"/>
          <w:i w:val="false"/>
          <w:color w:val="000000"/>
          <w:vertAlign w:val="subscript"/>
        </w:rPr>
        <w:t>3</w:t>
      </w:r>
      <w:r>
        <w:rPr>
          <w:rFonts w:ascii="Times New Roman"/>
          <w:b w:val="false"/>
          <w:i w:val="false"/>
          <w:color w:val="000000"/>
          <w:sz w:val="28"/>
        </w:rPr>
        <w:t>.......+ ЕД</w:t>
      </w:r>
      <w:r>
        <w:rPr>
          <w:rFonts w:ascii="Times New Roman"/>
          <w:b w:val="false"/>
          <w:i w:val="false"/>
          <w:color w:val="000000"/>
          <w:vertAlign w:val="subscript"/>
        </w:rPr>
        <w:t>24</w:t>
      </w:r>
      <w:r>
        <w:rPr>
          <w:rFonts w:ascii="Times New Roman"/>
          <w:b w:val="false"/>
          <w:i w:val="false"/>
          <w:color w:val="000000"/>
          <w:sz w:val="28"/>
        </w:rPr>
        <w:t>) / 24, где:</w:t>
      </w:r>
      <w:r>
        <w:br/>
      </w:r>
      <w:r>
        <w:rPr>
          <w:rFonts w:ascii="Times New Roman"/>
          <w:b w:val="false"/>
          <w:i w:val="false"/>
          <w:color w:val="000000"/>
          <w:sz w:val="28"/>
        </w:rPr>
        <w:t>
      СМД - среднемесячный размер дохода работника;</w:t>
      </w:r>
      <w:r>
        <w:br/>
      </w:r>
      <w:r>
        <w:rPr>
          <w:rFonts w:ascii="Times New Roman"/>
          <w:b w:val="false"/>
          <w:i w:val="false"/>
          <w:color w:val="000000"/>
          <w:sz w:val="28"/>
        </w:rPr>
        <w:t>
      ЕД - ежемесячный доход, учтенный в качестве объекта исчисления социальных отчислений.</w:t>
      </w:r>
      <w:r>
        <w:br/>
      </w:r>
      <w:r>
        <w:rPr>
          <w:rFonts w:ascii="Times New Roman"/>
          <w:b w:val="false"/>
          <w:i w:val="false"/>
          <w:color w:val="000000"/>
          <w:sz w:val="28"/>
        </w:rPr>
        <w:t>
      При исчислении размера социальной выплаты на случай потери дохода в связи с беременностью и родами, усыновлением (удочерением) новорожденного ребенка (детей)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двенадцать календарных месяцев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двенадцать по следующей формуле:</w:t>
      </w:r>
      <w:r>
        <w:br/>
      </w:r>
      <w:r>
        <w:rPr>
          <w:rFonts w:ascii="Times New Roman"/>
          <w:b w:val="false"/>
          <w:i w:val="false"/>
          <w:color w:val="000000"/>
          <w:sz w:val="28"/>
        </w:rPr>
        <w:t>
      СМД = </w:t>
      </w:r>
      <w:r>
        <w:drawing>
          <wp:inline distT="0" distB="0" distL="0" distR="0">
            <wp:extent cx="2286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152400"/>
                    </a:xfrm>
                    <a:prstGeom prst="rect">
                      <a:avLst/>
                    </a:prstGeom>
                  </pic:spPr>
                </pic:pic>
              </a:graphicData>
            </a:graphic>
          </wp:inline>
        </w:drawing>
      </w:r>
      <w:r>
        <w:rPr>
          <w:rFonts w:ascii="Times New Roman"/>
          <w:b w:val="false"/>
          <w:i w:val="false"/>
          <w:color w:val="000000"/>
          <w:sz w:val="28"/>
        </w:rPr>
        <w:t xml:space="preserve"> (ЕД</w:t>
      </w:r>
      <w:r>
        <w:rPr>
          <w:rFonts w:ascii="Times New Roman"/>
          <w:b w:val="false"/>
          <w:i w:val="false"/>
          <w:color w:val="000000"/>
          <w:vertAlign w:val="subscript"/>
        </w:rPr>
        <w:t>1</w:t>
      </w:r>
      <w:r>
        <w:rPr>
          <w:rFonts w:ascii="Times New Roman"/>
          <w:b w:val="false"/>
          <w:i w:val="false"/>
          <w:color w:val="000000"/>
          <w:sz w:val="28"/>
        </w:rPr>
        <w:t xml:space="preserve">, +ЕД </w:t>
      </w:r>
      <w:r>
        <w:rPr>
          <w:rFonts w:ascii="Times New Roman"/>
          <w:b w:val="false"/>
          <w:i w:val="false"/>
          <w:color w:val="000000"/>
          <w:vertAlign w:val="subscript"/>
        </w:rPr>
        <w:t>2</w:t>
      </w:r>
      <w:r>
        <w:rPr>
          <w:rFonts w:ascii="Times New Roman"/>
          <w:b w:val="false"/>
          <w:i w:val="false"/>
          <w:color w:val="000000"/>
          <w:sz w:val="28"/>
        </w:rPr>
        <w:t xml:space="preserve"> + ЕД</w:t>
      </w:r>
      <w:r>
        <w:rPr>
          <w:rFonts w:ascii="Times New Roman"/>
          <w:b w:val="false"/>
          <w:i w:val="false"/>
          <w:color w:val="000000"/>
          <w:vertAlign w:val="subscript"/>
        </w:rPr>
        <w:t>3......</w:t>
      </w:r>
      <w:r>
        <w:rPr>
          <w:rFonts w:ascii="Times New Roman"/>
          <w:b w:val="false"/>
          <w:i w:val="false"/>
          <w:color w:val="000000"/>
          <w:sz w:val="28"/>
        </w:rPr>
        <w:t xml:space="preserve"> + ЕД</w:t>
      </w:r>
      <w:r>
        <w:rPr>
          <w:rFonts w:ascii="Times New Roman"/>
          <w:b w:val="false"/>
          <w:i w:val="false"/>
          <w:color w:val="000000"/>
          <w:vertAlign w:val="subscript"/>
        </w:rPr>
        <w:t>12</w:t>
      </w:r>
      <w:r>
        <w:rPr>
          <w:rFonts w:ascii="Times New Roman"/>
          <w:b w:val="false"/>
          <w:i w:val="false"/>
          <w:color w:val="000000"/>
          <w:sz w:val="28"/>
        </w:rPr>
        <w:t>) / 12, где:</w:t>
      </w:r>
      <w:r>
        <w:br/>
      </w:r>
      <w:r>
        <w:rPr>
          <w:rFonts w:ascii="Times New Roman"/>
          <w:b w:val="false"/>
          <w:i w:val="false"/>
          <w:color w:val="000000"/>
          <w:sz w:val="28"/>
        </w:rPr>
        <w:t>
      СМД - среднемесячный размер дохода работника;</w:t>
      </w:r>
      <w:r>
        <w:br/>
      </w:r>
      <w:r>
        <w:rPr>
          <w:rFonts w:ascii="Times New Roman"/>
          <w:b w:val="false"/>
          <w:i w:val="false"/>
          <w:color w:val="000000"/>
          <w:sz w:val="28"/>
        </w:rPr>
        <w:t>
      ЕД - ежемесячный доход, учтенный в качестве объекта исчисления социальных отчислений.</w:t>
      </w:r>
      <w:r>
        <w:br/>
      </w:r>
      <w:r>
        <w:rPr>
          <w:rFonts w:ascii="Times New Roman"/>
          <w:b w:val="false"/>
          <w:i w:val="false"/>
          <w:color w:val="000000"/>
          <w:sz w:val="28"/>
        </w:rPr>
        <w:t>
      Для исчисления суммы доходов, с которых производились социальные отчисления, определяется ежемесячный доход, рассчитываемый путем деления суммы поступивших социальных отчислений от плательщика за указанный месяц на ставку социальных отчислений, действующую в данном месяце, и умножения полученного результата на сто по следующей формуле:</w:t>
      </w:r>
      <w:r>
        <w:br/>
      </w:r>
      <w:r>
        <w:rPr>
          <w:rFonts w:ascii="Times New Roman"/>
          <w:b w:val="false"/>
          <w:i w:val="false"/>
          <w:color w:val="000000"/>
          <w:sz w:val="28"/>
        </w:rPr>
        <w:t xml:space="preserve">
      CO </w:t>
      </w:r>
      <w:r>
        <w:rPr>
          <w:rFonts w:ascii="Times New Roman"/>
          <w:b w:val="false"/>
          <w:i w:val="false"/>
          <w:color w:val="000000"/>
          <w:vertAlign w:val="subscript"/>
        </w:rPr>
        <w:t>м</w:t>
      </w:r>
      <w:r>
        <w:rPr>
          <w:rFonts w:ascii="Times New Roman"/>
          <w:b w:val="false"/>
          <w:i w:val="false"/>
          <w:color w:val="000000"/>
          <w:sz w:val="28"/>
        </w:rPr>
        <w:t>/S</w:t>
      </w:r>
      <w:r>
        <w:rPr>
          <w:rFonts w:ascii="Times New Roman"/>
          <w:b w:val="false"/>
          <w:i w:val="false"/>
          <w:color w:val="000000"/>
          <w:vertAlign w:val="subscript"/>
        </w:rPr>
        <w:t>co</w:t>
      </w:r>
      <w:r>
        <w:rPr>
          <w:rFonts w:ascii="Times New Roman"/>
          <w:b w:val="false"/>
          <w:i w:val="false"/>
          <w:color w:val="000000"/>
          <w:sz w:val="28"/>
        </w:rPr>
        <w:t>x100, где:</w:t>
      </w:r>
      <w:r>
        <w:br/>
      </w:r>
      <w:r>
        <w:rPr>
          <w:rFonts w:ascii="Times New Roman"/>
          <w:b w:val="false"/>
          <w:i w:val="false"/>
          <w:color w:val="000000"/>
          <w:sz w:val="28"/>
        </w:rPr>
        <w:t xml:space="preserve">
      СО </w:t>
      </w:r>
      <w:r>
        <w:rPr>
          <w:rFonts w:ascii="Times New Roman"/>
          <w:b w:val="false"/>
          <w:i w:val="false"/>
          <w:color w:val="000000"/>
          <w:vertAlign w:val="subscript"/>
        </w:rPr>
        <w:t>м</w:t>
      </w:r>
      <w:r>
        <w:rPr>
          <w:rFonts w:ascii="Times New Roman"/>
          <w:b w:val="false"/>
          <w:i w:val="false"/>
          <w:color w:val="000000"/>
          <w:sz w:val="28"/>
        </w:rPr>
        <w:t xml:space="preserve"> - социальные отчисления за месяц;</w:t>
      </w:r>
      <w:r>
        <w:br/>
      </w:r>
      <w:r>
        <w:rPr>
          <w:rFonts w:ascii="Times New Roman"/>
          <w:b w:val="false"/>
          <w:i w:val="false"/>
          <w:color w:val="000000"/>
          <w:sz w:val="28"/>
        </w:rPr>
        <w:t xml:space="preserve">
      S </w:t>
      </w:r>
      <w:r>
        <w:rPr>
          <w:rFonts w:ascii="Times New Roman"/>
          <w:b w:val="false"/>
          <w:i w:val="false"/>
          <w:color w:val="000000"/>
          <w:vertAlign w:val="subscript"/>
        </w:rPr>
        <w:t>со</w:t>
      </w:r>
      <w:r>
        <w:rPr>
          <w:rFonts w:ascii="Times New Roman"/>
          <w:b w:val="false"/>
          <w:i w:val="false"/>
          <w:color w:val="000000"/>
          <w:sz w:val="28"/>
        </w:rPr>
        <w:t xml:space="preserve"> - ставка социальных отчислений.</w:t>
      </w:r>
      <w:r>
        <w:br/>
      </w:r>
      <w:r>
        <w:rPr>
          <w:rFonts w:ascii="Times New Roman"/>
          <w:b w:val="false"/>
          <w:i w:val="false"/>
          <w:color w:val="000000"/>
          <w:sz w:val="28"/>
        </w:rPr>
        <w:t>
      5. Размер ежемесячной социальной выплаты на случай утраты трудоспособности определяется путем умножения среднемесячного размера дохода, учтенного в качестве объекта исчисления социальных отчислений, за минусом восьмидесяти процентов от минимального размера заработной платы, установленного законом о республиканском бюджете, на соответствующие коэффициенты замещения дохода, утраты трудоспособности и стажа участия согласно </w:t>
      </w:r>
      <w:r>
        <w:rPr>
          <w:rFonts w:ascii="Times New Roman"/>
          <w:b w:val="false"/>
          <w:i w:val="false"/>
          <w:color w:val="000000"/>
          <w:sz w:val="28"/>
        </w:rPr>
        <w:t>Закону</w:t>
      </w:r>
      <w:r>
        <w:rPr>
          <w:rFonts w:ascii="Times New Roman"/>
          <w:b w:val="false"/>
          <w:i w:val="false"/>
          <w:color w:val="000000"/>
          <w:sz w:val="28"/>
        </w:rPr>
        <w:t xml:space="preserve"> по следующей формуле:</w:t>
      </w:r>
      <w:r>
        <w:br/>
      </w:r>
      <w:r>
        <w:rPr>
          <w:rFonts w:ascii="Times New Roman"/>
          <w:b w:val="false"/>
          <w:i w:val="false"/>
          <w:color w:val="000000"/>
          <w:sz w:val="28"/>
        </w:rPr>
        <w:t>
      СВ</w:t>
      </w:r>
      <w:r>
        <w:rPr>
          <w:rFonts w:ascii="Times New Roman"/>
          <w:b w:val="false"/>
          <w:i w:val="false"/>
          <w:color w:val="000000"/>
          <w:vertAlign w:val="subscript"/>
        </w:rPr>
        <w:t>ут</w:t>
      </w:r>
      <w:r>
        <w:rPr>
          <w:rFonts w:ascii="Times New Roman"/>
          <w:b w:val="false"/>
          <w:i w:val="false"/>
          <w:color w:val="000000"/>
          <w:sz w:val="28"/>
        </w:rPr>
        <w:t xml:space="preserve"> = (СМД - 80 % от МЗП) х КЗД х КСУ х КУТ, где:</w:t>
      </w:r>
      <w:r>
        <w:br/>
      </w:r>
      <w:r>
        <w:rPr>
          <w:rFonts w:ascii="Times New Roman"/>
          <w:b w:val="false"/>
          <w:i w:val="false"/>
          <w:color w:val="000000"/>
          <w:sz w:val="28"/>
        </w:rPr>
        <w:t>
      СВ</w:t>
      </w:r>
      <w:r>
        <w:rPr>
          <w:rFonts w:ascii="Times New Roman"/>
          <w:b w:val="false"/>
          <w:i w:val="false"/>
          <w:color w:val="000000"/>
          <w:vertAlign w:val="subscript"/>
        </w:rPr>
        <w:t>ут</w:t>
      </w:r>
      <w:r>
        <w:rPr>
          <w:rFonts w:ascii="Times New Roman"/>
          <w:b w:val="false"/>
          <w:i w:val="false"/>
          <w:color w:val="000000"/>
          <w:sz w:val="28"/>
        </w:rPr>
        <w:t>,- - социальная выплата на случай потери дохода в связи с утратой трудоспособности;</w:t>
      </w:r>
      <w:r>
        <w:br/>
      </w:r>
      <w:r>
        <w:rPr>
          <w:rFonts w:ascii="Times New Roman"/>
          <w:b w:val="false"/>
          <w:i w:val="false"/>
          <w:color w:val="000000"/>
          <w:sz w:val="28"/>
        </w:rPr>
        <w:t>
      СМД - среднемесячный размер дохода работника;</w:t>
      </w:r>
      <w:r>
        <w:br/>
      </w:r>
      <w:r>
        <w:rPr>
          <w:rFonts w:ascii="Times New Roman"/>
          <w:b w:val="false"/>
          <w:i w:val="false"/>
          <w:color w:val="000000"/>
          <w:sz w:val="28"/>
        </w:rPr>
        <w:t>
      МЗП - минимальная заработная плата, устанавливаемая законодательным актом Республики Казахстан;</w:t>
      </w:r>
      <w:r>
        <w:br/>
      </w:r>
      <w:r>
        <w:rPr>
          <w:rFonts w:ascii="Times New Roman"/>
          <w:b w:val="false"/>
          <w:i w:val="false"/>
          <w:color w:val="000000"/>
          <w:sz w:val="28"/>
        </w:rPr>
        <w:t>
      КЗД - коэффициент замещения дохода;</w:t>
      </w:r>
      <w:r>
        <w:br/>
      </w:r>
      <w:r>
        <w:rPr>
          <w:rFonts w:ascii="Times New Roman"/>
          <w:b w:val="false"/>
          <w:i w:val="false"/>
          <w:color w:val="000000"/>
          <w:sz w:val="28"/>
        </w:rPr>
        <w:t>
      КСУ - коэффициент стажа участия;</w:t>
      </w:r>
      <w:r>
        <w:br/>
      </w:r>
      <w:r>
        <w:rPr>
          <w:rFonts w:ascii="Times New Roman"/>
          <w:b w:val="false"/>
          <w:i w:val="false"/>
          <w:color w:val="000000"/>
          <w:sz w:val="28"/>
        </w:rPr>
        <w:t>
      КУТ - коэффициент утраты трудоспособности.</w:t>
      </w:r>
      <w:r>
        <w:br/>
      </w:r>
      <w:r>
        <w:rPr>
          <w:rFonts w:ascii="Times New Roman"/>
          <w:b w:val="false"/>
          <w:i w:val="false"/>
          <w:color w:val="000000"/>
          <w:sz w:val="28"/>
        </w:rPr>
        <w:t>
      6. Размер ежемесячной социальной выплаты на случай потери кормильца определяется путем умножения среднемесячного размера дохода, учтенного в качестве объекта исчисления социальных отчислений, за минусом восьмидесяти процентов от минимального размера заработной платы, установленного законом о республиканском бюджете, на соответствующие коэффициенты замещения дохода, количества иждивенцев и стажа участия согласно </w:t>
      </w:r>
      <w:r>
        <w:rPr>
          <w:rFonts w:ascii="Times New Roman"/>
          <w:b w:val="false"/>
          <w:i w:val="false"/>
          <w:color w:val="000000"/>
          <w:sz w:val="28"/>
        </w:rPr>
        <w:t>Закону</w:t>
      </w:r>
      <w:r>
        <w:rPr>
          <w:rFonts w:ascii="Times New Roman"/>
          <w:b w:val="false"/>
          <w:i w:val="false"/>
          <w:color w:val="000000"/>
          <w:sz w:val="28"/>
        </w:rPr>
        <w:t xml:space="preserve"> по следующей формуле:</w:t>
      </w:r>
      <w:r>
        <w:br/>
      </w:r>
      <w:r>
        <w:rPr>
          <w:rFonts w:ascii="Times New Roman"/>
          <w:b w:val="false"/>
          <w:i w:val="false"/>
          <w:color w:val="000000"/>
          <w:sz w:val="28"/>
        </w:rPr>
        <w:t>
      СВ</w:t>
      </w:r>
      <w:r>
        <w:rPr>
          <w:rFonts w:ascii="Times New Roman"/>
          <w:b w:val="false"/>
          <w:i w:val="false"/>
          <w:color w:val="000000"/>
          <w:vertAlign w:val="subscript"/>
        </w:rPr>
        <w:t>пк</w:t>
      </w:r>
      <w:r>
        <w:rPr>
          <w:rFonts w:ascii="Times New Roman"/>
          <w:b w:val="false"/>
          <w:i w:val="false"/>
          <w:color w:val="000000"/>
          <w:sz w:val="28"/>
        </w:rPr>
        <w:t xml:space="preserve"> =(CMД - 80 % от МЗП) х КЗД х КСУ х ККИ, где:</w:t>
      </w:r>
      <w:r>
        <w:br/>
      </w:r>
      <w:r>
        <w:rPr>
          <w:rFonts w:ascii="Times New Roman"/>
          <w:b w:val="false"/>
          <w:i w:val="false"/>
          <w:color w:val="000000"/>
          <w:sz w:val="28"/>
        </w:rPr>
        <w:t>
      СВ</w:t>
      </w:r>
      <w:r>
        <w:rPr>
          <w:rFonts w:ascii="Times New Roman"/>
          <w:b w:val="false"/>
          <w:i w:val="false"/>
          <w:color w:val="000000"/>
          <w:vertAlign w:val="subscript"/>
        </w:rPr>
        <w:t>пк</w:t>
      </w:r>
      <w:r>
        <w:rPr>
          <w:rFonts w:ascii="Times New Roman"/>
          <w:b w:val="false"/>
          <w:i w:val="false"/>
          <w:color w:val="000000"/>
          <w:sz w:val="28"/>
        </w:rPr>
        <w:t xml:space="preserve"> - социальная выплата на случай потери дохода в связи с потерей кормильца;</w:t>
      </w:r>
      <w:r>
        <w:br/>
      </w:r>
      <w:r>
        <w:rPr>
          <w:rFonts w:ascii="Times New Roman"/>
          <w:b w:val="false"/>
          <w:i w:val="false"/>
          <w:color w:val="000000"/>
          <w:sz w:val="28"/>
        </w:rPr>
        <w:t>
      СМД - среднемесячный размер дохода работника;</w:t>
      </w:r>
      <w:r>
        <w:br/>
      </w:r>
      <w:r>
        <w:rPr>
          <w:rFonts w:ascii="Times New Roman"/>
          <w:b w:val="false"/>
          <w:i w:val="false"/>
          <w:color w:val="000000"/>
          <w:sz w:val="28"/>
        </w:rPr>
        <w:t>
      МЗП - минимальная заработная плата, устанавливаемая законодательным актом Республики Казахстан;</w:t>
      </w:r>
      <w:r>
        <w:br/>
      </w:r>
      <w:r>
        <w:rPr>
          <w:rFonts w:ascii="Times New Roman"/>
          <w:b w:val="false"/>
          <w:i w:val="false"/>
          <w:color w:val="000000"/>
          <w:sz w:val="28"/>
        </w:rPr>
        <w:t>
      КЗД - коэффициент замещения дохода;</w:t>
      </w:r>
      <w:r>
        <w:br/>
      </w:r>
      <w:r>
        <w:rPr>
          <w:rFonts w:ascii="Times New Roman"/>
          <w:b w:val="false"/>
          <w:i w:val="false"/>
          <w:color w:val="000000"/>
          <w:sz w:val="28"/>
        </w:rPr>
        <w:t>
      КСУ - коэффициент стажа участия;</w:t>
      </w:r>
      <w:r>
        <w:br/>
      </w:r>
      <w:r>
        <w:rPr>
          <w:rFonts w:ascii="Times New Roman"/>
          <w:b w:val="false"/>
          <w:i w:val="false"/>
          <w:color w:val="000000"/>
          <w:sz w:val="28"/>
        </w:rPr>
        <w:t>
      ККИ - коэффициент количества иждивенцев.</w:t>
      </w:r>
      <w:r>
        <w:br/>
      </w:r>
      <w:r>
        <w:rPr>
          <w:rFonts w:ascii="Times New Roman"/>
          <w:b w:val="false"/>
          <w:i w:val="false"/>
          <w:color w:val="000000"/>
          <w:sz w:val="28"/>
        </w:rPr>
        <w:t>
      7. Размер социальной выплаты на случай потери работы определяется путем умножения среднемесячного размера дохода, учтенного в качестве объекта социальных отчислений, на соответствующие коэффициенты замещения дохода и коэффициент стажа участия согласно </w:t>
      </w:r>
      <w:r>
        <w:rPr>
          <w:rFonts w:ascii="Times New Roman"/>
          <w:b w:val="false"/>
          <w:i w:val="false"/>
          <w:color w:val="000000"/>
          <w:sz w:val="28"/>
        </w:rPr>
        <w:t>Закону</w:t>
      </w:r>
      <w:r>
        <w:rPr>
          <w:rFonts w:ascii="Times New Roman"/>
          <w:b w:val="false"/>
          <w:i w:val="false"/>
          <w:color w:val="000000"/>
          <w:sz w:val="28"/>
        </w:rPr>
        <w:t xml:space="preserve"> по следующей формуле:</w:t>
      </w:r>
      <w:r>
        <w:br/>
      </w:r>
      <w:r>
        <w:rPr>
          <w:rFonts w:ascii="Times New Roman"/>
          <w:b w:val="false"/>
          <w:i w:val="false"/>
          <w:color w:val="000000"/>
          <w:sz w:val="28"/>
        </w:rPr>
        <w:t>
      СВ</w:t>
      </w:r>
      <w:r>
        <w:rPr>
          <w:rFonts w:ascii="Times New Roman"/>
          <w:b w:val="false"/>
          <w:i w:val="false"/>
          <w:color w:val="000000"/>
          <w:vertAlign w:val="subscript"/>
        </w:rPr>
        <w:t>пр</w:t>
      </w:r>
      <w:r>
        <w:rPr>
          <w:rFonts w:ascii="Times New Roman"/>
          <w:b w:val="false"/>
          <w:i w:val="false"/>
          <w:color w:val="000000"/>
          <w:sz w:val="28"/>
        </w:rPr>
        <w:t xml:space="preserve"> = (СМД - 80 % от МЗП) х КЗД х КСУ, где:</w:t>
      </w:r>
      <w:r>
        <w:br/>
      </w:r>
      <w:r>
        <w:rPr>
          <w:rFonts w:ascii="Times New Roman"/>
          <w:b w:val="false"/>
          <w:i w:val="false"/>
          <w:color w:val="000000"/>
          <w:sz w:val="28"/>
        </w:rPr>
        <w:t>
      СВ</w:t>
      </w:r>
      <w:r>
        <w:rPr>
          <w:rFonts w:ascii="Times New Roman"/>
          <w:b w:val="false"/>
          <w:i w:val="false"/>
          <w:color w:val="000000"/>
          <w:vertAlign w:val="subscript"/>
        </w:rPr>
        <w:t>пр</w:t>
      </w:r>
      <w:r>
        <w:rPr>
          <w:rFonts w:ascii="Times New Roman"/>
          <w:b w:val="false"/>
          <w:i w:val="false"/>
          <w:color w:val="000000"/>
          <w:sz w:val="28"/>
        </w:rPr>
        <w:t xml:space="preserve"> - социальная выплата на случай потери дохода в связи с потерей работы;</w:t>
      </w:r>
      <w:r>
        <w:br/>
      </w:r>
      <w:r>
        <w:rPr>
          <w:rFonts w:ascii="Times New Roman"/>
          <w:b w:val="false"/>
          <w:i w:val="false"/>
          <w:color w:val="000000"/>
          <w:sz w:val="28"/>
        </w:rPr>
        <w:t>
      СМД - среднемесячный размер дохода работника;</w:t>
      </w:r>
      <w:r>
        <w:br/>
      </w:r>
      <w:r>
        <w:rPr>
          <w:rFonts w:ascii="Times New Roman"/>
          <w:b w:val="false"/>
          <w:i w:val="false"/>
          <w:color w:val="000000"/>
          <w:sz w:val="28"/>
        </w:rPr>
        <w:t>
      МЗП — минимальная заработная плата, устанавливаемая законодательным актом Республики Казахстан;</w:t>
      </w:r>
      <w:r>
        <w:br/>
      </w:r>
      <w:r>
        <w:rPr>
          <w:rFonts w:ascii="Times New Roman"/>
          <w:b w:val="false"/>
          <w:i w:val="false"/>
          <w:color w:val="000000"/>
          <w:sz w:val="28"/>
        </w:rPr>
        <w:t>
      КЗД - коэффициент замещения дохода;</w:t>
      </w:r>
      <w:r>
        <w:br/>
      </w:r>
      <w:r>
        <w:rPr>
          <w:rFonts w:ascii="Times New Roman"/>
          <w:b w:val="false"/>
          <w:i w:val="false"/>
          <w:color w:val="000000"/>
          <w:sz w:val="28"/>
        </w:rPr>
        <w:t>
      КСУ - коэффициент стажа участия.</w:t>
      </w:r>
      <w:r>
        <w:br/>
      </w:r>
      <w:r>
        <w:rPr>
          <w:rFonts w:ascii="Times New Roman"/>
          <w:b w:val="false"/>
          <w:i w:val="false"/>
          <w:color w:val="000000"/>
          <w:sz w:val="28"/>
        </w:rPr>
        <w:t>
      8. Размер социальной выплаты на случаи потери дохода в связи с беременностью и родами, усыновлением (удочерением) новорожденного ребенка (детей) определяется путем умножения среднемесячного размера дохода, учтенного в качестве объекта исчисления социальных отчислений, на соответствующий коэффициент количества дней нетрудоспособности согласно </w:t>
      </w:r>
      <w:r>
        <w:rPr>
          <w:rFonts w:ascii="Times New Roman"/>
          <w:b w:val="false"/>
          <w:i w:val="false"/>
          <w:color w:val="000000"/>
          <w:sz w:val="28"/>
        </w:rPr>
        <w:t>Закону</w:t>
      </w:r>
      <w:r>
        <w:rPr>
          <w:rFonts w:ascii="Times New Roman"/>
          <w:b w:val="false"/>
          <w:i w:val="false"/>
          <w:color w:val="000000"/>
          <w:sz w:val="28"/>
        </w:rPr>
        <w:t xml:space="preserve"> по следующей формуле:</w:t>
      </w:r>
      <w:r>
        <w:br/>
      </w:r>
      <w:r>
        <w:rPr>
          <w:rFonts w:ascii="Times New Roman"/>
          <w:b w:val="false"/>
          <w:i w:val="false"/>
          <w:color w:val="000000"/>
          <w:sz w:val="28"/>
        </w:rPr>
        <w:t>
      СВ</w:t>
      </w:r>
      <w:r>
        <w:rPr>
          <w:rFonts w:ascii="Times New Roman"/>
          <w:b w:val="false"/>
          <w:i w:val="false"/>
          <w:color w:val="000000"/>
          <w:vertAlign w:val="subscript"/>
        </w:rPr>
        <w:t>бр</w:t>
      </w:r>
      <w:r>
        <w:rPr>
          <w:rFonts w:ascii="Times New Roman"/>
          <w:b w:val="false"/>
          <w:i w:val="false"/>
          <w:color w:val="000000"/>
          <w:sz w:val="28"/>
        </w:rPr>
        <w:t xml:space="preserve"> =СМД х ККД, где:</w:t>
      </w:r>
      <w:r>
        <w:br/>
      </w:r>
      <w:r>
        <w:rPr>
          <w:rFonts w:ascii="Times New Roman"/>
          <w:b w:val="false"/>
          <w:i w:val="false"/>
          <w:color w:val="000000"/>
          <w:sz w:val="28"/>
        </w:rPr>
        <w:t>
      СВ</w:t>
      </w:r>
      <w:r>
        <w:rPr>
          <w:rFonts w:ascii="Times New Roman"/>
          <w:b w:val="false"/>
          <w:i w:val="false"/>
          <w:color w:val="000000"/>
          <w:vertAlign w:val="subscript"/>
        </w:rPr>
        <w:t>бр</w:t>
      </w:r>
      <w:r>
        <w:rPr>
          <w:rFonts w:ascii="Times New Roman"/>
          <w:b w:val="false"/>
          <w:i w:val="false"/>
          <w:color w:val="000000"/>
          <w:sz w:val="28"/>
        </w:rPr>
        <w:t xml:space="preserve"> - социальная выплата на случай потери дохода в связи с беременностью и родами, усыновлением (удочерением) новорожденного ребенка (детей);</w:t>
      </w:r>
      <w:r>
        <w:br/>
      </w:r>
      <w:r>
        <w:rPr>
          <w:rFonts w:ascii="Times New Roman"/>
          <w:b w:val="false"/>
          <w:i w:val="false"/>
          <w:color w:val="000000"/>
          <w:sz w:val="28"/>
        </w:rPr>
        <w:t>
      СМД - среднемесячный размер дохода работника;</w:t>
      </w:r>
      <w:r>
        <w:br/>
      </w:r>
      <w:r>
        <w:rPr>
          <w:rFonts w:ascii="Times New Roman"/>
          <w:b w:val="false"/>
          <w:i w:val="false"/>
          <w:color w:val="000000"/>
          <w:sz w:val="28"/>
        </w:rPr>
        <w:t>
      ККД - коэффициент количества дней нетрудоспособности.</w:t>
      </w:r>
      <w:r>
        <w:br/>
      </w:r>
      <w:r>
        <w:rPr>
          <w:rFonts w:ascii="Times New Roman"/>
          <w:b w:val="false"/>
          <w:i w:val="false"/>
          <w:color w:val="000000"/>
          <w:sz w:val="28"/>
        </w:rPr>
        <w:t>
      Коэффициент количества дней нетрудоспособности определяется путем деления количества дней, на которые выдан лист временной нетрудоспособности, на тридцать календарных дней.</w:t>
      </w:r>
      <w:r>
        <w:br/>
      </w:r>
      <w:r>
        <w:rPr>
          <w:rFonts w:ascii="Times New Roman"/>
          <w:b w:val="false"/>
          <w:i w:val="false"/>
          <w:color w:val="000000"/>
          <w:sz w:val="28"/>
        </w:rPr>
        <w:t>
      Для расчета социальной выплаты на случаи потери дохода в связи с беременностью и родами, усыновлением (удочерением) новорожденного ребенка (детей) представляется справка с места работы о доходах за последние двенадцать календарных месяцев, предшествующих месяцу, в котором наступило право на социальную выплату, по форме согласно приложению 12 к настоящим Правилам.</w:t>
      </w:r>
      <w:r>
        <w:br/>
      </w:r>
      <w:r>
        <w:rPr>
          <w:rFonts w:ascii="Times New Roman"/>
          <w:b w:val="false"/>
          <w:i w:val="false"/>
          <w:color w:val="000000"/>
          <w:sz w:val="28"/>
        </w:rPr>
        <w:t>
      9. На основании дополнительного листа временной нетрудоспособности но беременности и родам, подтверждающего осложненные роды или рождение двух и более детей, размер социальной выплаты в связи с беременностью и родами рассчитывается в виде доплаты суммы социальной выплаты с применением коэффициента количества дней нетрудоспособности, на которые выдан дополнительный лист временной нетрудоспособности по беременности и родам.</w:t>
      </w:r>
      <w:r>
        <w:br/>
      </w:r>
      <w:r>
        <w:rPr>
          <w:rFonts w:ascii="Times New Roman"/>
          <w:b w:val="false"/>
          <w:i w:val="false"/>
          <w:color w:val="000000"/>
          <w:sz w:val="28"/>
        </w:rPr>
        <w:t>
      10. Ежемесячные социальные выплаты на случай потери дохода в связи с уходом за ребенком по достижении им возраста одного года определяются путем умножения среднемесячного размера дохода на коэффициент замещения дохода по следующей формуле:</w:t>
      </w:r>
      <w:r>
        <w:br/>
      </w:r>
      <w:r>
        <w:rPr>
          <w:rFonts w:ascii="Times New Roman"/>
          <w:b w:val="false"/>
          <w:i w:val="false"/>
          <w:color w:val="000000"/>
          <w:sz w:val="28"/>
        </w:rPr>
        <w:t>
      СВ</w:t>
      </w:r>
      <w:r>
        <w:rPr>
          <w:rFonts w:ascii="Times New Roman"/>
          <w:b w:val="false"/>
          <w:i w:val="false"/>
          <w:color w:val="000000"/>
          <w:vertAlign w:val="subscript"/>
        </w:rPr>
        <w:t>ур</w:t>
      </w:r>
      <w:r>
        <w:rPr>
          <w:rFonts w:ascii="Times New Roman"/>
          <w:b w:val="false"/>
          <w:i w:val="false"/>
          <w:color w:val="000000"/>
          <w:sz w:val="28"/>
        </w:rPr>
        <w:t xml:space="preserve"> = СМД х КЗД, где:</w:t>
      </w:r>
      <w:r>
        <w:br/>
      </w:r>
      <w:r>
        <w:rPr>
          <w:rFonts w:ascii="Times New Roman"/>
          <w:b w:val="false"/>
          <w:i w:val="false"/>
          <w:color w:val="000000"/>
          <w:sz w:val="28"/>
        </w:rPr>
        <w:t>
      СВ</w:t>
      </w:r>
      <w:r>
        <w:rPr>
          <w:rFonts w:ascii="Times New Roman"/>
          <w:b w:val="false"/>
          <w:i w:val="false"/>
          <w:color w:val="000000"/>
          <w:vertAlign w:val="subscript"/>
        </w:rPr>
        <w:t>ур</w:t>
      </w:r>
      <w:r>
        <w:rPr>
          <w:rFonts w:ascii="Times New Roman"/>
          <w:b w:val="false"/>
          <w:i w:val="false"/>
          <w:color w:val="000000"/>
          <w:sz w:val="28"/>
        </w:rPr>
        <w:t xml:space="preserve"> — социальная выплата на случай потери дохода в связи с уходом за ребенком по достижении им возраста одного года;</w:t>
      </w:r>
      <w:r>
        <w:br/>
      </w:r>
      <w:r>
        <w:rPr>
          <w:rFonts w:ascii="Times New Roman"/>
          <w:b w:val="false"/>
          <w:i w:val="false"/>
          <w:color w:val="000000"/>
          <w:sz w:val="28"/>
        </w:rPr>
        <w:t>
      СМД - среднемесячный размер дохода работника;</w:t>
      </w:r>
      <w:r>
        <w:br/>
      </w:r>
      <w:r>
        <w:rPr>
          <w:rFonts w:ascii="Times New Roman"/>
          <w:b w:val="false"/>
          <w:i w:val="false"/>
          <w:color w:val="000000"/>
          <w:sz w:val="28"/>
        </w:rPr>
        <w:t>
      КЗД - коэффициент замещения дохода.</w:t>
      </w:r>
      <w:r>
        <w:br/>
      </w:r>
      <w:r>
        <w:rPr>
          <w:rFonts w:ascii="Times New Roman"/>
          <w:b w:val="false"/>
          <w:i w:val="false"/>
          <w:color w:val="000000"/>
          <w:sz w:val="28"/>
        </w:rPr>
        <w:t>
      Для лица, усыновившего (удочерившего) ребенка (детей), или опекуна среднемесячный размер дохода, учтенный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месяца (независимо от того, были ли в этот период перерывы в социальных отчислениях), предшествующих месяцу, в котором вступило в силу решение суда об усыновлении (удочерении) ребенка (детей) или принято решение о назначении опекуном, на двадцать четыре по следующей формуле:</w:t>
      </w:r>
      <w:r>
        <w:br/>
      </w:r>
      <w:r>
        <w:rPr>
          <w:rFonts w:ascii="Times New Roman"/>
          <w:b w:val="false"/>
          <w:i w:val="false"/>
          <w:color w:val="000000"/>
          <w:sz w:val="28"/>
        </w:rPr>
        <w:t xml:space="preserve">
      СМД = </w:t>
      </w:r>
      <w:r>
        <w:drawing>
          <wp:inline distT="0" distB="0" distL="0" distR="0">
            <wp:extent cx="2286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152400"/>
                    </a:xfrm>
                    <a:prstGeom prst="rect">
                      <a:avLst/>
                    </a:prstGeom>
                  </pic:spPr>
                </pic:pic>
              </a:graphicData>
            </a:graphic>
          </wp:inline>
        </w:drawing>
      </w:r>
      <w:r>
        <w:rPr>
          <w:rFonts w:ascii="Times New Roman"/>
          <w:b w:val="false"/>
          <w:i w:val="false"/>
          <w:color w:val="000000"/>
          <w:sz w:val="28"/>
        </w:rPr>
        <w:t>(ЕД</w:t>
      </w:r>
      <w:r>
        <w:rPr>
          <w:rFonts w:ascii="Times New Roman"/>
          <w:b w:val="false"/>
          <w:i w:val="false"/>
          <w:color w:val="000000"/>
          <w:vertAlign w:val="subscript"/>
        </w:rPr>
        <w:t xml:space="preserve">1 </w:t>
      </w:r>
      <w:r>
        <w:rPr>
          <w:rFonts w:ascii="Times New Roman"/>
          <w:b w:val="false"/>
          <w:i w:val="false"/>
          <w:color w:val="000000"/>
          <w:sz w:val="28"/>
        </w:rPr>
        <w:t>+ ЕД</w:t>
      </w:r>
      <w:r>
        <w:rPr>
          <w:rFonts w:ascii="Times New Roman"/>
          <w:b w:val="false"/>
          <w:i w:val="false"/>
          <w:color w:val="000000"/>
          <w:vertAlign w:val="subscript"/>
        </w:rPr>
        <w:t>2</w:t>
      </w:r>
      <w:r>
        <w:rPr>
          <w:rFonts w:ascii="Times New Roman"/>
          <w:b w:val="false"/>
          <w:i w:val="false"/>
          <w:color w:val="000000"/>
          <w:sz w:val="28"/>
        </w:rPr>
        <w:t xml:space="preserve"> + ЕД</w:t>
      </w:r>
      <w:r>
        <w:rPr>
          <w:rFonts w:ascii="Times New Roman"/>
          <w:b w:val="false"/>
          <w:i w:val="false"/>
          <w:color w:val="000000"/>
          <w:vertAlign w:val="subscript"/>
        </w:rPr>
        <w:t>3.....</w:t>
      </w:r>
      <w:r>
        <w:rPr>
          <w:rFonts w:ascii="Times New Roman"/>
          <w:b w:val="false"/>
          <w:i w:val="false"/>
          <w:color w:val="000000"/>
          <w:sz w:val="28"/>
        </w:rPr>
        <w:t xml:space="preserve"> + ЕД</w:t>
      </w:r>
      <w:r>
        <w:rPr>
          <w:rFonts w:ascii="Times New Roman"/>
          <w:b w:val="false"/>
          <w:i w:val="false"/>
          <w:color w:val="000000"/>
          <w:vertAlign w:val="subscript"/>
        </w:rPr>
        <w:t>24</w:t>
      </w:r>
      <w:r>
        <w:rPr>
          <w:rFonts w:ascii="Times New Roman"/>
          <w:b w:val="false"/>
          <w:i w:val="false"/>
          <w:color w:val="000000"/>
          <w:sz w:val="28"/>
        </w:rPr>
        <w:t>)/24,где:</w:t>
      </w:r>
      <w:r>
        <w:br/>
      </w:r>
      <w:r>
        <w:rPr>
          <w:rFonts w:ascii="Times New Roman"/>
          <w:b w:val="false"/>
          <w:i w:val="false"/>
          <w:color w:val="000000"/>
          <w:sz w:val="28"/>
        </w:rPr>
        <w:t>
      СМД - среднемесячный размер дохода работника;</w:t>
      </w:r>
      <w:r>
        <w:br/>
      </w:r>
      <w:r>
        <w:rPr>
          <w:rFonts w:ascii="Times New Roman"/>
          <w:b w:val="false"/>
          <w:i w:val="false"/>
          <w:color w:val="000000"/>
          <w:sz w:val="28"/>
        </w:rPr>
        <w:t>
      ЕД — ежемесячный доход, учтенный в качестве объекта исчисления социальных отчислений.</w:t>
      </w:r>
      <w:r>
        <w:br/>
      </w:r>
      <w:r>
        <w:rPr>
          <w:rFonts w:ascii="Times New Roman"/>
          <w:b w:val="false"/>
          <w:i w:val="false"/>
          <w:color w:val="000000"/>
          <w:sz w:val="28"/>
        </w:rPr>
        <w:t>
      11. В случае неоднократного поступления социальных отчислений в пользу участника системы обязательного социального страхования за один и тот же месяц от одного и того же плательщика, суммарный доход, принимаемый для исчисления социальной выплаты за данный месяц, не должен превышать десятикратного размера минимальной заработной платы, установленной законом о республиканском бюджете.</w:t>
      </w:r>
      <w:r>
        <w:br/>
      </w:r>
      <w:r>
        <w:rPr>
          <w:rFonts w:ascii="Times New Roman"/>
          <w:b w:val="false"/>
          <w:i w:val="false"/>
          <w:color w:val="000000"/>
          <w:sz w:val="28"/>
        </w:rPr>
        <w:t>
      В случае поступления социальных отчислений за один и тот же месяц в пользу участника системы социального страхования от двух и более плательщиков, ежемесячный доход от каждого плательщика по поступившим социальным отчислениям принимается в размере, не превышающем десятикратного размера минимальной заработной платы, установленной законом о республиканском бюджете, которые впоследствии суммируются.</w:t>
      </w:r>
      <w:r>
        <w:br/>
      </w:r>
      <w:r>
        <w:rPr>
          <w:rFonts w:ascii="Times New Roman"/>
          <w:b w:val="false"/>
          <w:i w:val="false"/>
          <w:color w:val="000000"/>
          <w:sz w:val="28"/>
        </w:rPr>
        <w:t>
      12. Стаж участия в системе обязательного социального страхования определяется на основании справки о стаже участия в системе обязательного социального страхования (по формам согласно приложениям 9 и 10 к настоящим Правилам) путем сложения количества месяцев, за которые социальные отчисления поступили в Фонд, предшествующих месяцу, в котором наступило право на социальную выплату, независимо от того, были ли в этот период перерывы в социальных отчислениях.</w:t>
      </w:r>
      <w:r>
        <w:br/>
      </w:r>
      <w:r>
        <w:rPr>
          <w:rFonts w:ascii="Times New Roman"/>
          <w:b w:val="false"/>
          <w:i w:val="false"/>
          <w:color w:val="000000"/>
          <w:sz w:val="28"/>
        </w:rPr>
        <w:t>
      13. В случае, если ежемесячный доход получателя социальной выплаты на случаи потери дохода в связи с беременностью и родами, усыновлением (удочерением) новорожденного ребенка (детей) в течение двенадцати календарных месяцев до даты наступления социального риска превышает десятикратный размер минимальной заработной платы, установленный законом о республиканском бюджете, то разница между социальной выплатой на случаи потери дохода в связи с беременностью и родами, усыновлением (удочерением) новорожденного ребенка (детей) из Фонда и оплатой отпуска по беременности и родам, отпуска работникам, усыновившим (удочерившим) новорожденного ребенка (детей), осуществляется работодателем в соответствии с </w:t>
      </w:r>
      <w:r>
        <w:rPr>
          <w:rFonts w:ascii="Times New Roman"/>
          <w:b w:val="false"/>
          <w:i w:val="false"/>
          <w:color w:val="000000"/>
          <w:sz w:val="28"/>
        </w:rPr>
        <w:t>трудовым 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14. В случаях, предусмотренных пунктом 13 настоящих Правил, уполномоченный орган по назначению социальных выплат выдает справку о сумме назначенной социальной выплаты на случаи потери дохода в связи с беременностью и родами, усыновлением (удочерением) новорожденного ребенка (детей) получателю по форме, согласно приложению 11 к настоящим Правилам, через отделение Центра для предоставления работодателю.</w:t>
      </w:r>
      <w:r>
        <w:br/>
      </w:r>
      <w:r>
        <w:rPr>
          <w:rFonts w:ascii="Times New Roman"/>
          <w:b w:val="false"/>
          <w:i w:val="false"/>
          <w:color w:val="000000"/>
          <w:sz w:val="28"/>
        </w:rPr>
        <w:t>
      15. В случае смерти получателя социальной выплаты на случай потери дохода в связи с уходом за ребенком по достижении им возраста одного года, проект решения о назначении социальной выплаты лицу, осуществляющему уход за ребенком по достижении им возраста одного года, готовится отделением Центра на основании исходных данных и утверждается территориальным подразделением уполномоченного органа по назначению социальных выплат.</w:t>
      </w:r>
      <w:r>
        <w:br/>
      </w:r>
      <w:r>
        <w:rPr>
          <w:rFonts w:ascii="Times New Roman"/>
          <w:b w:val="false"/>
          <w:i w:val="false"/>
          <w:color w:val="000000"/>
          <w:sz w:val="28"/>
        </w:rPr>
        <w:t>
      16. В случае изменения степени утраты общей трудоспособности или количества иждивенцев, новый размер социальной выплаты рассчитывается в соответствии со </w:t>
      </w:r>
      <w:r>
        <w:rPr>
          <w:rFonts w:ascii="Times New Roman"/>
          <w:b w:val="false"/>
          <w:i w:val="false"/>
          <w:color w:val="000000"/>
          <w:sz w:val="28"/>
        </w:rPr>
        <w:t>статьями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Закона, с учетом всех процентов повышений  на которые получатель имел право в предыдущие годы.</w:t>
      </w:r>
    </w:p>
    <w:p>
      <w:pPr>
        <w:spacing w:after="0"/>
        <w:ind w:left="0"/>
        <w:jc w:val="left"/>
      </w:pPr>
      <w:r>
        <w:rPr>
          <w:rFonts w:ascii="Times New Roman"/>
          <w:b/>
          <w:i w:val="false"/>
          <w:color w:val="000000"/>
        </w:rPr>
        <w:t xml:space="preserve"> 3. Порядок перерасчета размеров социальных выплат</w:t>
      </w:r>
    </w:p>
    <w:p>
      <w:pPr>
        <w:spacing w:after="0"/>
        <w:ind w:left="0"/>
        <w:jc w:val="both"/>
      </w:pPr>
      <w:r>
        <w:rPr>
          <w:rFonts w:ascii="Times New Roman"/>
          <w:b w:val="false"/>
          <w:i w:val="false"/>
          <w:color w:val="000000"/>
          <w:sz w:val="28"/>
        </w:rPr>
        <w:t>      17. Перерасчет размера социальной выплаты на случай утраты трудоспособности производится со дня изменения степени утраты трудоспособности согласно справки медико-социальной экспертизы.</w:t>
      </w:r>
      <w:r>
        <w:br/>
      </w:r>
      <w:r>
        <w:rPr>
          <w:rFonts w:ascii="Times New Roman"/>
          <w:b w:val="false"/>
          <w:i w:val="false"/>
          <w:color w:val="000000"/>
          <w:sz w:val="28"/>
        </w:rPr>
        <w:t>
      18. В случае увеличения количества иждивенцев перерасчет размера социальной выплаты на случай потери кормильца производится со дня подачи письменного заявления получателя социальной выплаты или члена семьи, состоявшего на иждивении умершего (признанного судом безвестно отсутствующим или объявленного умершим) кормильца.</w:t>
      </w:r>
      <w:r>
        <w:br/>
      </w:r>
      <w:r>
        <w:rPr>
          <w:rFonts w:ascii="Times New Roman"/>
          <w:b w:val="false"/>
          <w:i w:val="false"/>
          <w:color w:val="000000"/>
          <w:sz w:val="28"/>
        </w:rPr>
        <w:t>
      В случае уменьшения количества иждивенцев перерасчет размера социальной выплаты на случай потери кормильца производится Центром со дня утраты права на социальную выплату на случай потери кормильца одним из иждивенцев умершего (признанного судом безвестно отсутствующим или объявленного умершим) кормильца. При этом социальная выплата возобновляется со дня приостановления на основании решения уполномоченного органа по назначению.</w:t>
      </w:r>
      <w:r>
        <w:br/>
      </w:r>
      <w:r>
        <w:rPr>
          <w:rFonts w:ascii="Times New Roman"/>
          <w:b w:val="false"/>
          <w:i w:val="false"/>
          <w:color w:val="000000"/>
          <w:sz w:val="28"/>
        </w:rPr>
        <w:t>
      19. Решение о перерасчете размера социальной выплаты на случай потери дохода в связи с уходом за ребенком по достижении им возраста одного года в связи с ежегодным изменением месячного расчетного показателя, предусмотренным законодательством Республики Казахстан, производятся уполномоченным органом по назначению социальных выплат на основании проекта решения, подготовленного отделением Центра по форме согласно приложению 13 к настоящим Правилам.</w:t>
      </w:r>
      <w:r>
        <w:br/>
      </w:r>
      <w:r>
        <w:rPr>
          <w:rFonts w:ascii="Times New Roman"/>
          <w:b w:val="false"/>
          <w:i w:val="false"/>
          <w:color w:val="000000"/>
          <w:sz w:val="28"/>
        </w:rPr>
        <w:t>
      20. При изменении размеров ежемесячного государственного пособия по уходу за ребенком по достижении им возраста одного года, предусмотренного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пособиях семьям, имеющим детей», минимальный размер социальной выплаты на случай потери дохода в связи с уходом за ребенком по достижении им возраста одного года повышается до уровня государственного пособия по уходу за ребенком по</w:t>
      </w:r>
      <w:r>
        <w:br/>
      </w:r>
      <w:r>
        <w:rPr>
          <w:rFonts w:ascii="Times New Roman"/>
          <w:b w:val="false"/>
          <w:i w:val="false"/>
          <w:color w:val="000000"/>
          <w:sz w:val="28"/>
        </w:rPr>
        <w:t>
достижении им возраста одного года.</w:t>
      </w:r>
      <w:r>
        <w:br/>
      </w:r>
      <w:r>
        <w:rPr>
          <w:rFonts w:ascii="Times New Roman"/>
          <w:b w:val="false"/>
          <w:i w:val="false"/>
          <w:color w:val="000000"/>
          <w:sz w:val="28"/>
        </w:rPr>
        <w:t>
      21. В случае поступления социальных отчислений за период, который был принят для исчисления социальной выплаты, после даты обращения за назначением социальной выплаты перерасчет размера назначенной социальной выплаты получателю не производится.</w:t>
      </w:r>
    </w:p>
    <w:p>
      <w:pPr>
        <w:spacing w:after="0"/>
        <w:ind w:left="0"/>
        <w:jc w:val="left"/>
      </w:pPr>
      <w:r>
        <w:rPr>
          <w:rFonts w:ascii="Times New Roman"/>
          <w:b/>
          <w:i w:val="false"/>
          <w:color w:val="000000"/>
        </w:rPr>
        <w:t xml:space="preserve"> 4. Порядок повышения размеров социальных выплат</w:t>
      </w:r>
    </w:p>
    <w:p>
      <w:pPr>
        <w:spacing w:after="0"/>
        <w:ind w:left="0"/>
        <w:jc w:val="both"/>
      </w:pPr>
      <w:r>
        <w:rPr>
          <w:rFonts w:ascii="Times New Roman"/>
          <w:b w:val="false"/>
          <w:i w:val="false"/>
          <w:color w:val="000000"/>
          <w:sz w:val="28"/>
        </w:rPr>
        <w:t>      22. Повышение размеров социальных выплат из Фонда на случаи утраты трудоспособности и потери кормильца производится на основании решения Правительства Республики Казахстан лицам, являющимся получателями на дату повышения.</w:t>
      </w:r>
      <w:r>
        <w:br/>
      </w:r>
      <w:r>
        <w:rPr>
          <w:rFonts w:ascii="Times New Roman"/>
          <w:b w:val="false"/>
          <w:i w:val="false"/>
          <w:color w:val="000000"/>
          <w:sz w:val="28"/>
        </w:rPr>
        <w:t>
      23. Проекты решений о повышении размеров социальных выплат на случаи утраты трудоспособности и потери кормильца по каждому получателю (по формам согласно приложениям 14 и 15 к настоящим Правилам) утверждает уполномоченный орган по назначению социальных выплат и передает их в отделение Центра для осуществления выплат.</w:t>
      </w:r>
    </w:p>
    <w:p>
      <w:pPr>
        <w:spacing w:after="0"/>
        <w:ind w:left="0"/>
        <w:jc w:val="left"/>
      </w:pPr>
      <w:r>
        <w:rPr>
          <w:rFonts w:ascii="Times New Roman"/>
          <w:b/>
          <w:i w:val="false"/>
          <w:color w:val="000000"/>
        </w:rPr>
        <w:t xml:space="preserve"> 5. Заключительные положения</w:t>
      </w:r>
    </w:p>
    <w:p>
      <w:pPr>
        <w:spacing w:after="0"/>
        <w:ind w:left="0"/>
        <w:jc w:val="both"/>
      </w:pPr>
      <w:r>
        <w:rPr>
          <w:rFonts w:ascii="Times New Roman"/>
          <w:b w:val="false"/>
          <w:i w:val="false"/>
          <w:color w:val="000000"/>
          <w:sz w:val="28"/>
        </w:rPr>
        <w:t>      24. Социальные выплаты из Фонда выплачиваются за текущий месяц на основании решений уполномоченного органа по назначению социальных выплат.</w:t>
      </w:r>
      <w:r>
        <w:br/>
      </w:r>
      <w:r>
        <w:rPr>
          <w:rFonts w:ascii="Times New Roman"/>
          <w:b w:val="false"/>
          <w:i w:val="false"/>
          <w:color w:val="000000"/>
          <w:sz w:val="28"/>
        </w:rPr>
        <w:t>
      25. Центр ежемесячно к 25 числу месяца, предшествующему месяцу выплаты, формирует и представляет в Фонд потребность в средствах на социальные выплаты, за исключением социальной выплаты на случай потери дохода в связи с беременностью и родами, усыновлением (удочерением) новорожденного ребенка (детей).</w:t>
      </w:r>
      <w:r>
        <w:br/>
      </w:r>
      <w:r>
        <w:rPr>
          <w:rFonts w:ascii="Times New Roman"/>
          <w:b w:val="false"/>
          <w:i w:val="false"/>
          <w:color w:val="000000"/>
          <w:sz w:val="28"/>
        </w:rPr>
        <w:t>
      26. Фонд в трехдневный срок производит перечисление средств, необходимых для осуществления социальных выплат на счет Центра, который осуществляет социальные выплаты получателям.</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исчисления  </w:t>
      </w:r>
      <w:r>
        <w:br/>
      </w:r>
      <w:r>
        <w:rPr>
          <w:rFonts w:ascii="Times New Roman"/>
          <w:b w:val="false"/>
          <w:i w:val="false"/>
          <w:color w:val="000000"/>
          <w:sz w:val="28"/>
        </w:rPr>
        <w:t>
(определения), перерасчета</w:t>
      </w:r>
      <w:r>
        <w:br/>
      </w:r>
      <w:r>
        <w:rPr>
          <w:rFonts w:ascii="Times New Roman"/>
          <w:b w:val="false"/>
          <w:i w:val="false"/>
          <w:color w:val="000000"/>
          <w:sz w:val="28"/>
        </w:rPr>
        <w:t xml:space="preserve">
и повышения размеров  </w:t>
      </w:r>
      <w:r>
        <w:br/>
      </w:r>
      <w:r>
        <w:rPr>
          <w:rFonts w:ascii="Times New Roman"/>
          <w:b w:val="false"/>
          <w:i w:val="false"/>
          <w:color w:val="000000"/>
          <w:sz w:val="28"/>
        </w:rPr>
        <w:t xml:space="preserve">
социальных выплат из  </w:t>
      </w:r>
      <w:r>
        <w:br/>
      </w:r>
      <w:r>
        <w:rPr>
          <w:rFonts w:ascii="Times New Roman"/>
          <w:b w:val="false"/>
          <w:i w:val="false"/>
          <w:color w:val="000000"/>
          <w:sz w:val="28"/>
        </w:rPr>
        <w:t xml:space="preserve">
Государственного фонда </w:t>
      </w:r>
      <w:r>
        <w:br/>
      </w:r>
      <w:r>
        <w:rPr>
          <w:rFonts w:ascii="Times New Roman"/>
          <w:b w:val="false"/>
          <w:i w:val="false"/>
          <w:color w:val="000000"/>
          <w:sz w:val="28"/>
        </w:rPr>
        <w:t xml:space="preserve">
социального страхования </w:t>
      </w:r>
    </w:p>
    <w:p>
      <w:pPr>
        <w:spacing w:after="0"/>
        <w:ind w:left="0"/>
        <w:jc w:val="both"/>
      </w:pPr>
      <w:r>
        <w:rPr>
          <w:rFonts w:ascii="Times New Roman"/>
          <w:b w:val="false"/>
          <w:i w:val="false"/>
          <w:color w:val="000000"/>
          <w:sz w:val="28"/>
        </w:rPr>
        <w:t xml:space="preserve">Код района ___________________ </w:t>
      </w:r>
      <w:r>
        <w:br/>
      </w:r>
      <w:r>
        <w:rPr>
          <w:rFonts w:ascii="Times New Roman"/>
          <w:b w:val="false"/>
          <w:i w:val="false"/>
          <w:color w:val="000000"/>
          <w:sz w:val="28"/>
        </w:rPr>
        <w:t>
Департамент по контролю и социальной защите</w:t>
      </w:r>
      <w:r>
        <w:br/>
      </w:r>
      <w:r>
        <w:rPr>
          <w:rFonts w:ascii="Times New Roman"/>
          <w:b w:val="false"/>
          <w:i w:val="false"/>
          <w:color w:val="000000"/>
          <w:sz w:val="28"/>
        </w:rPr>
        <w:t>
по _______________________________ области</w:t>
      </w:r>
    </w:p>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      От _________________________________________________</w:t>
      </w:r>
      <w:r>
        <w:br/>
      </w:r>
      <w:r>
        <w:rPr>
          <w:rFonts w:ascii="Times New Roman"/>
          <w:b w:val="false"/>
          <w:i w:val="false"/>
          <w:color w:val="000000"/>
          <w:sz w:val="28"/>
        </w:rPr>
        <w:t>
                       (Ф.И.О. заявителя)</w:t>
      </w:r>
      <w:r>
        <w:br/>
      </w:r>
      <w:r>
        <w:rPr>
          <w:rFonts w:ascii="Times New Roman"/>
          <w:b w:val="false"/>
          <w:i w:val="false"/>
          <w:color w:val="000000"/>
          <w:sz w:val="28"/>
        </w:rPr>
        <w:t>
      Дата рождения «___» _______ 19 ___ г., проживающего по адресу:</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Счет в банке № _____________ Филиал банка № ________</w:t>
      </w:r>
      <w:r>
        <w:br/>
      </w:r>
      <w:r>
        <w:rPr>
          <w:rFonts w:ascii="Times New Roman"/>
          <w:b w:val="false"/>
          <w:i w:val="false"/>
          <w:color w:val="000000"/>
          <w:sz w:val="28"/>
        </w:rPr>
        <w:t>
      Отд. связи № ___</w:t>
      </w:r>
      <w:r>
        <w:br/>
      </w:r>
      <w:r>
        <w:rPr>
          <w:rFonts w:ascii="Times New Roman"/>
          <w:b w:val="false"/>
          <w:i w:val="false"/>
          <w:color w:val="000000"/>
          <w:sz w:val="28"/>
        </w:rPr>
        <w:t>
      Мой (ИНН) __________________________________________</w:t>
      </w:r>
      <w:r>
        <w:br/>
      </w:r>
      <w:r>
        <w:rPr>
          <w:rFonts w:ascii="Times New Roman"/>
          <w:b w:val="false"/>
          <w:i w:val="false"/>
          <w:color w:val="000000"/>
          <w:sz w:val="28"/>
        </w:rPr>
        <w:t>
      Данные удостоверения личности (паспорта): _________________</w:t>
      </w:r>
      <w:r>
        <w:br/>
      </w:r>
      <w:r>
        <w:rPr>
          <w:rFonts w:ascii="Times New Roman"/>
          <w:b w:val="false"/>
          <w:i w:val="false"/>
          <w:color w:val="000000"/>
          <w:sz w:val="28"/>
        </w:rPr>
        <w:t>
      Кем выдан ___________ Дата выдачи __________________</w:t>
      </w:r>
      <w:r>
        <w:br/>
      </w:r>
      <w:r>
        <w:rPr>
          <w:rFonts w:ascii="Times New Roman"/>
          <w:b w:val="false"/>
          <w:i w:val="false"/>
          <w:color w:val="000000"/>
          <w:sz w:val="28"/>
        </w:rPr>
        <w:t>
      Прошу назначить (выделить долю, возобновить) мне</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(социальную выплату на случай утраты трудоспособности*, на случай</w:t>
      </w:r>
      <w:r>
        <w:br/>
      </w:r>
      <w:r>
        <w:rPr>
          <w:rFonts w:ascii="Times New Roman"/>
          <w:b w:val="false"/>
          <w:i w:val="false"/>
          <w:color w:val="000000"/>
          <w:sz w:val="28"/>
        </w:rPr>
        <w:t>
потери кормильца*, на случай потери работы, на случай потери дохода</w:t>
      </w:r>
      <w:r>
        <w:br/>
      </w:r>
      <w:r>
        <w:rPr>
          <w:rFonts w:ascii="Times New Roman"/>
          <w:b w:val="false"/>
          <w:i w:val="false"/>
          <w:color w:val="000000"/>
          <w:sz w:val="28"/>
        </w:rPr>
        <w:t>
в связи с беременностью и родами, на случай потери дохода в связи с</w:t>
      </w:r>
      <w:r>
        <w:br/>
      </w:r>
      <w:r>
        <w:rPr>
          <w:rFonts w:ascii="Times New Roman"/>
          <w:b w:val="false"/>
          <w:i w:val="false"/>
          <w:color w:val="000000"/>
          <w:sz w:val="28"/>
        </w:rPr>
        <w:t>
усыновлением (удочерением) новорожденного ребенка (детей), на случай</w:t>
      </w:r>
      <w:r>
        <w:br/>
      </w:r>
      <w:r>
        <w:rPr>
          <w:rFonts w:ascii="Times New Roman"/>
          <w:b w:val="false"/>
          <w:i w:val="false"/>
          <w:color w:val="000000"/>
          <w:sz w:val="28"/>
        </w:rPr>
        <w:t>
потери дохода в связи с уходом за ребенком по достижении им возраста</w:t>
      </w:r>
      <w:r>
        <w:br/>
      </w:r>
      <w:r>
        <w:rPr>
          <w:rFonts w:ascii="Times New Roman"/>
          <w:b w:val="false"/>
          <w:i w:val="false"/>
          <w:color w:val="000000"/>
          <w:sz w:val="28"/>
        </w:rPr>
        <w:t>
одного года - нужное прописать)</w:t>
      </w:r>
    </w:p>
    <w:p>
      <w:pPr>
        <w:spacing w:after="0"/>
        <w:ind w:left="0"/>
        <w:jc w:val="both"/>
      </w:pPr>
      <w:r>
        <w:rPr>
          <w:rFonts w:ascii="Times New Roman"/>
          <w:b w:val="false"/>
          <w:i w:val="false"/>
          <w:color w:val="000000"/>
          <w:sz w:val="28"/>
        </w:rPr>
        <w:t>      1) _________________________________________________</w:t>
      </w:r>
      <w:r>
        <w:br/>
      </w:r>
      <w:r>
        <w:rPr>
          <w:rFonts w:ascii="Times New Roman"/>
          <w:b w:val="false"/>
          <w:i w:val="false"/>
          <w:color w:val="000000"/>
          <w:sz w:val="28"/>
        </w:rPr>
        <w:t>
      2) _________________________________________________</w:t>
      </w:r>
      <w:r>
        <w:br/>
      </w:r>
      <w:r>
        <w:rPr>
          <w:rFonts w:ascii="Times New Roman"/>
          <w:b w:val="false"/>
          <w:i w:val="false"/>
          <w:color w:val="000000"/>
          <w:sz w:val="28"/>
        </w:rPr>
        <w:t>
      3) _________________________________________________</w:t>
      </w:r>
      <w:r>
        <w:br/>
      </w:r>
      <w:r>
        <w:rPr>
          <w:rFonts w:ascii="Times New Roman"/>
          <w:b w:val="false"/>
          <w:i w:val="false"/>
          <w:color w:val="000000"/>
          <w:sz w:val="28"/>
        </w:rPr>
        <w:t>
      4) _________________________________________________</w:t>
      </w:r>
      <w:r>
        <w:br/>
      </w:r>
      <w:r>
        <w:rPr>
          <w:rFonts w:ascii="Times New Roman"/>
          <w:b w:val="false"/>
          <w:i w:val="false"/>
          <w:color w:val="000000"/>
          <w:sz w:val="28"/>
        </w:rPr>
        <w:t>
      5) _________________________________________________</w:t>
      </w:r>
      <w:r>
        <w:br/>
      </w:r>
      <w:r>
        <w:rPr>
          <w:rFonts w:ascii="Times New Roman"/>
          <w:b w:val="false"/>
          <w:i w:val="false"/>
          <w:color w:val="000000"/>
          <w:sz w:val="28"/>
        </w:rPr>
        <w:t>
      6) _________________________________________________</w:t>
      </w:r>
      <w:r>
        <w:br/>
      </w:r>
      <w:r>
        <w:rPr>
          <w:rFonts w:ascii="Times New Roman"/>
          <w:b w:val="false"/>
          <w:i w:val="false"/>
          <w:color w:val="000000"/>
          <w:sz w:val="28"/>
        </w:rPr>
        <w:t>
      7) _________________________________________________</w:t>
      </w:r>
      <w:r>
        <w:br/>
      </w:r>
      <w:r>
        <w:rPr>
          <w:rFonts w:ascii="Times New Roman"/>
          <w:b w:val="false"/>
          <w:i w:val="false"/>
          <w:color w:val="000000"/>
          <w:sz w:val="28"/>
        </w:rPr>
        <w:t>
        (представляются документы в соответствии со </w:t>
      </w:r>
      <w:r>
        <w:rPr>
          <w:rFonts w:ascii="Times New Roman"/>
          <w:b w:val="false"/>
          <w:i w:val="false"/>
          <w:color w:val="000000"/>
          <w:sz w:val="28"/>
        </w:rPr>
        <w:t>статьями 21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23-1</w:t>
      </w:r>
      <w:r>
        <w:rPr>
          <w:rFonts w:ascii="Times New Roman"/>
          <w:b w:val="false"/>
          <w:i w:val="false"/>
          <w:color w:val="000000"/>
          <w:sz w:val="28"/>
        </w:rPr>
        <w:t>, </w:t>
      </w:r>
      <w:r>
        <w:rPr>
          <w:rFonts w:ascii="Times New Roman"/>
          <w:b w:val="false"/>
          <w:i w:val="false"/>
          <w:color w:val="000000"/>
          <w:sz w:val="28"/>
        </w:rPr>
        <w:t>23-2</w:t>
      </w:r>
      <w:r>
        <w:rPr>
          <w:rFonts w:ascii="Times New Roman"/>
          <w:b w:val="false"/>
          <w:i w:val="false"/>
          <w:color w:val="000000"/>
          <w:sz w:val="28"/>
        </w:rPr>
        <w:t xml:space="preserve"> Закона Республики Казахстан «Об обязательном</w:t>
      </w:r>
      <w:r>
        <w:br/>
      </w:r>
      <w:r>
        <w:rPr>
          <w:rFonts w:ascii="Times New Roman"/>
          <w:b w:val="false"/>
          <w:i w:val="false"/>
          <w:color w:val="000000"/>
          <w:sz w:val="28"/>
        </w:rPr>
        <w:t>
социальном страховании»).</w:t>
      </w:r>
      <w:r>
        <w:br/>
      </w:r>
      <w:r>
        <w:rPr>
          <w:rFonts w:ascii="Times New Roman"/>
          <w:b w:val="false"/>
          <w:i w:val="false"/>
          <w:color w:val="000000"/>
          <w:sz w:val="28"/>
        </w:rPr>
        <w:t>
      Имеются дети (умершего) в другой семье: да/нет (ненужное вычеркнуть).</w:t>
      </w:r>
      <w:r>
        <w:br/>
      </w:r>
      <w:r>
        <w:rPr>
          <w:rFonts w:ascii="Times New Roman"/>
          <w:b w:val="false"/>
          <w:i w:val="false"/>
          <w:color w:val="000000"/>
          <w:sz w:val="28"/>
        </w:rPr>
        <w:t>
      Обо всех изменениях, влекущих изменения размера социальной выплаты, а также изменении места жительства (в т.ч. выезд за пределы Республики Казахстан), анкетных данных, банковских реквизитов обязуюсь сообщать в отделение Центра в течение 10 дней.</w:t>
      </w:r>
      <w:r>
        <w:br/>
      </w:r>
      <w:r>
        <w:rPr>
          <w:rFonts w:ascii="Times New Roman"/>
          <w:b w:val="false"/>
          <w:i w:val="false"/>
          <w:color w:val="000000"/>
          <w:sz w:val="28"/>
        </w:rPr>
        <w:t>
      Несу правовую ответственность за подлинность представленных в отделение Центра документов.</w:t>
      </w:r>
    </w:p>
    <w:p>
      <w:pPr>
        <w:spacing w:after="0"/>
        <w:ind w:left="0"/>
        <w:jc w:val="both"/>
      </w:pPr>
      <w:r>
        <w:rPr>
          <w:rFonts w:ascii="Times New Roman"/>
          <w:b w:val="false"/>
          <w:i w:val="false"/>
          <w:color w:val="000000"/>
          <w:sz w:val="28"/>
        </w:rPr>
        <w:t>      Дата подачи ___________ Подпись заявителя __________</w:t>
      </w:r>
    </w:p>
    <w:p>
      <w:pPr>
        <w:spacing w:after="0"/>
        <w:ind w:left="0"/>
        <w:jc w:val="both"/>
      </w:pPr>
      <w:r>
        <w:rPr>
          <w:rFonts w:ascii="Times New Roman"/>
          <w:b w:val="false"/>
          <w:i w:val="false"/>
          <w:color w:val="000000"/>
          <w:sz w:val="28"/>
        </w:rPr>
        <w:t>      Заявление гр. ______________________________________</w:t>
      </w:r>
      <w:r>
        <w:br/>
      </w:r>
      <w:r>
        <w:rPr>
          <w:rFonts w:ascii="Times New Roman"/>
          <w:b w:val="false"/>
          <w:i w:val="false"/>
          <w:color w:val="000000"/>
          <w:sz w:val="28"/>
        </w:rPr>
        <w:t>
                    (дата принятия заявления с документами)</w:t>
      </w:r>
      <w:r>
        <w:br/>
      </w:r>
      <w:r>
        <w:rPr>
          <w:rFonts w:ascii="Times New Roman"/>
          <w:b w:val="false"/>
          <w:i w:val="false"/>
          <w:color w:val="000000"/>
          <w:sz w:val="28"/>
        </w:rPr>
        <w:t>
      принято « __ » ________ 20 ___ г. № ____</w:t>
      </w:r>
    </w:p>
    <w:p>
      <w:pPr>
        <w:spacing w:after="0"/>
        <w:ind w:left="0"/>
        <w:jc w:val="both"/>
      </w:pPr>
      <w:r>
        <w:rPr>
          <w:rFonts w:ascii="Times New Roman"/>
          <w:b w:val="false"/>
          <w:i w:val="false"/>
          <w:color w:val="000000"/>
          <w:sz w:val="28"/>
        </w:rPr>
        <w:t>      Ф.И.О., должность и подпись принявшего документы:</w:t>
      </w:r>
      <w:r>
        <w:br/>
      </w:r>
      <w:r>
        <w:rPr>
          <w:rFonts w:ascii="Times New Roman"/>
          <w:b w:val="false"/>
          <w:i w:val="false"/>
          <w:color w:val="000000"/>
          <w:sz w:val="28"/>
        </w:rPr>
        <w:t>
___________________________</w:t>
      </w:r>
      <w:r>
        <w:br/>
      </w: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1324"/>
        <w:gridCol w:w="1324"/>
        <w:gridCol w:w="1324"/>
        <w:gridCol w:w="1324"/>
        <w:gridCol w:w="1078"/>
        <w:gridCol w:w="1040"/>
        <w:gridCol w:w="1135"/>
        <w:gridCol w:w="1040"/>
        <w:gridCol w:w="2162"/>
      </w:tblGrid>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документа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листов в документе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Заявление гр. ____________________________________________</w:t>
      </w:r>
      <w:r>
        <w:br/>
      </w:r>
      <w:r>
        <w:rPr>
          <w:rFonts w:ascii="Times New Roman"/>
          <w:b w:val="false"/>
          <w:i w:val="false"/>
          <w:color w:val="000000"/>
          <w:sz w:val="28"/>
        </w:rPr>
        <w:t>
зарегистрировано за № ______ Дата принятия документов ___________</w:t>
      </w:r>
      <w:r>
        <w:br/>
      </w:r>
      <w:r>
        <w:rPr>
          <w:rFonts w:ascii="Times New Roman"/>
          <w:b w:val="false"/>
          <w:i w:val="false"/>
          <w:color w:val="000000"/>
          <w:sz w:val="28"/>
        </w:rPr>
        <w:t>
Дата принятия решения ____________________________________</w:t>
      </w:r>
    </w:p>
    <w:p>
      <w:pPr>
        <w:spacing w:after="0"/>
        <w:ind w:left="0"/>
        <w:jc w:val="both"/>
      </w:pPr>
      <w:r>
        <w:rPr>
          <w:rFonts w:ascii="Times New Roman"/>
          <w:b w:val="false"/>
          <w:i w:val="false"/>
          <w:color w:val="000000"/>
          <w:sz w:val="28"/>
        </w:rPr>
        <w:t>Ф.И.О., должность и роспись принявшего документы: ________</w:t>
      </w:r>
    </w:p>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 - при заявлении на социальную выплату на случаи утраты</w:t>
      </w:r>
      <w:r>
        <w:br/>
      </w:r>
      <w:r>
        <w:rPr>
          <w:rFonts w:ascii="Times New Roman"/>
          <w:b w:val="false"/>
          <w:i w:val="false"/>
          <w:color w:val="000000"/>
          <w:sz w:val="28"/>
        </w:rPr>
        <w:t>
трудоспособности или потери кормильца указать степень утраты общей</w:t>
      </w:r>
      <w:r>
        <w:br/>
      </w:r>
      <w:r>
        <w:rPr>
          <w:rFonts w:ascii="Times New Roman"/>
          <w:b w:val="false"/>
          <w:i w:val="false"/>
          <w:color w:val="000000"/>
          <w:sz w:val="28"/>
        </w:rPr>
        <w:t>
трудоспособности или количество иждивенцев.</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исчисления        </w:t>
      </w:r>
      <w:r>
        <w:br/>
      </w:r>
      <w:r>
        <w:rPr>
          <w:rFonts w:ascii="Times New Roman"/>
          <w:b w:val="false"/>
          <w:i w:val="false"/>
          <w:color w:val="000000"/>
          <w:sz w:val="28"/>
        </w:rPr>
        <w:t>
(определения), перерасчета и повышения</w:t>
      </w:r>
      <w:r>
        <w:br/>
      </w:r>
      <w:r>
        <w:rPr>
          <w:rFonts w:ascii="Times New Roman"/>
          <w:b w:val="false"/>
          <w:i w:val="false"/>
          <w:color w:val="000000"/>
          <w:sz w:val="28"/>
        </w:rPr>
        <w:t xml:space="preserve">
размеров социальных выплат из      </w:t>
      </w:r>
      <w:r>
        <w:br/>
      </w:r>
      <w:r>
        <w:rPr>
          <w:rFonts w:ascii="Times New Roman"/>
          <w:b w:val="false"/>
          <w:i w:val="false"/>
          <w:color w:val="000000"/>
          <w:sz w:val="28"/>
        </w:rPr>
        <w:t xml:space="preserve">
Государственного фонда         </w:t>
      </w:r>
      <w:r>
        <w:br/>
      </w:r>
      <w:r>
        <w:rPr>
          <w:rFonts w:ascii="Times New Roman"/>
          <w:b w:val="false"/>
          <w:i w:val="false"/>
          <w:color w:val="000000"/>
          <w:sz w:val="28"/>
        </w:rPr>
        <w:t xml:space="preserve">
социального страхования         </w:t>
      </w:r>
    </w:p>
    <w:p>
      <w:pPr>
        <w:spacing w:after="0"/>
        <w:ind w:left="0"/>
        <w:jc w:val="both"/>
      </w:pPr>
      <w:r>
        <w:rPr>
          <w:rFonts w:ascii="Times New Roman"/>
          <w:b w:val="false"/>
          <w:i w:val="false"/>
          <w:color w:val="000000"/>
          <w:sz w:val="28"/>
        </w:rPr>
        <w:t>Код района ______________</w:t>
      </w:r>
    </w:p>
    <w:p>
      <w:pPr>
        <w:spacing w:after="0"/>
        <w:ind w:left="0"/>
        <w:jc w:val="both"/>
      </w:pPr>
      <w:r>
        <w:rPr>
          <w:rFonts w:ascii="Times New Roman"/>
          <w:b w:val="false"/>
          <w:i w:val="false"/>
          <w:color w:val="000000"/>
          <w:sz w:val="28"/>
        </w:rPr>
        <w:t>Департамент по контролю и социальной защите</w:t>
      </w:r>
      <w:r>
        <w:br/>
      </w:r>
      <w:r>
        <w:rPr>
          <w:rFonts w:ascii="Times New Roman"/>
          <w:b w:val="false"/>
          <w:i w:val="false"/>
          <w:color w:val="000000"/>
          <w:sz w:val="28"/>
        </w:rPr>
        <w:t>
по _______________________ области</w:t>
      </w:r>
    </w:p>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      От._________________________________________________</w:t>
      </w:r>
      <w:r>
        <w:br/>
      </w:r>
      <w:r>
        <w:rPr>
          <w:rFonts w:ascii="Times New Roman"/>
          <w:b w:val="false"/>
          <w:i w:val="false"/>
          <w:color w:val="000000"/>
          <w:sz w:val="28"/>
        </w:rPr>
        <w:t>
                    (Ф.И.О. заявителя)</w:t>
      </w:r>
      <w:r>
        <w:br/>
      </w:r>
      <w:r>
        <w:rPr>
          <w:rFonts w:ascii="Times New Roman"/>
          <w:b w:val="false"/>
          <w:i w:val="false"/>
          <w:color w:val="000000"/>
          <w:sz w:val="28"/>
        </w:rPr>
        <w:t>
      Дата рождения «___» _________ 19 ___ г., проживающей по адресу:</w:t>
      </w:r>
      <w:r>
        <w:br/>
      </w:r>
      <w:r>
        <w:rPr>
          <w:rFonts w:ascii="Times New Roman"/>
          <w:b w:val="false"/>
          <w:i w:val="false"/>
          <w:color w:val="000000"/>
          <w:sz w:val="28"/>
        </w:rPr>
        <w:t>
      Прошу произвести перерасчет социальной выплаты на случай потери</w:t>
      </w:r>
      <w:r>
        <w:br/>
      </w:r>
      <w:r>
        <w:rPr>
          <w:rFonts w:ascii="Times New Roman"/>
          <w:b w:val="false"/>
          <w:i w:val="false"/>
          <w:color w:val="000000"/>
          <w:sz w:val="28"/>
        </w:rPr>
        <w:t>
доходи а связи с беременностью и родами в связи с</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(осложненными родами или рождением двух и более детей - нужное</w:t>
      </w:r>
      <w:r>
        <w:br/>
      </w:r>
      <w:r>
        <w:rPr>
          <w:rFonts w:ascii="Times New Roman"/>
          <w:b w:val="false"/>
          <w:i w:val="false"/>
          <w:color w:val="000000"/>
          <w:sz w:val="28"/>
        </w:rPr>
        <w:t>
прописать).</w:t>
      </w:r>
      <w:r>
        <w:br/>
      </w:r>
      <w:r>
        <w:rPr>
          <w:rFonts w:ascii="Times New Roman"/>
          <w:b w:val="false"/>
          <w:i w:val="false"/>
          <w:color w:val="000000"/>
          <w:sz w:val="28"/>
        </w:rPr>
        <w:t>
      Прилагаю: лист временной нетрудоспособности по беременности</w:t>
      </w:r>
      <w:r>
        <w:br/>
      </w:r>
      <w:r>
        <w:rPr>
          <w:rFonts w:ascii="Times New Roman"/>
          <w:b w:val="false"/>
          <w:i w:val="false"/>
          <w:color w:val="000000"/>
          <w:sz w:val="28"/>
        </w:rPr>
        <w:t>
и родам, подтверждающий осложненные роды или рождение двух и более</w:t>
      </w:r>
      <w:r>
        <w:br/>
      </w:r>
      <w:r>
        <w:rPr>
          <w:rFonts w:ascii="Times New Roman"/>
          <w:b w:val="false"/>
          <w:i w:val="false"/>
          <w:color w:val="000000"/>
          <w:sz w:val="28"/>
        </w:rPr>
        <w:t>
детей.</w:t>
      </w:r>
      <w:r>
        <w:br/>
      </w:r>
      <w:r>
        <w:rPr>
          <w:rFonts w:ascii="Times New Roman"/>
          <w:b w:val="false"/>
          <w:i w:val="false"/>
          <w:color w:val="000000"/>
          <w:sz w:val="28"/>
        </w:rPr>
        <w:t>
      Дата подачи _________ Подпись заявителя ____________</w:t>
      </w:r>
      <w:r>
        <w:br/>
      </w:r>
      <w:r>
        <w:rPr>
          <w:rFonts w:ascii="Times New Roman"/>
          <w:b w:val="false"/>
          <w:i w:val="false"/>
          <w:color w:val="000000"/>
          <w:sz w:val="28"/>
        </w:rPr>
        <w:t>
      Заявление гр. ______________________________________</w:t>
      </w:r>
      <w:r>
        <w:br/>
      </w:r>
      <w:r>
        <w:rPr>
          <w:rFonts w:ascii="Times New Roman"/>
          <w:b w:val="false"/>
          <w:i w:val="false"/>
          <w:color w:val="000000"/>
          <w:sz w:val="28"/>
        </w:rPr>
        <w:t>
                   (дата принятия заявления с документами)</w:t>
      </w:r>
      <w:r>
        <w:br/>
      </w:r>
      <w:r>
        <w:rPr>
          <w:rFonts w:ascii="Times New Roman"/>
          <w:b w:val="false"/>
          <w:i w:val="false"/>
          <w:color w:val="000000"/>
          <w:sz w:val="28"/>
        </w:rPr>
        <w:t>
      принято «__» _______ 20 __ г. № ________</w:t>
      </w:r>
      <w:r>
        <w:br/>
      </w:r>
      <w:r>
        <w:rPr>
          <w:rFonts w:ascii="Times New Roman"/>
          <w:b w:val="false"/>
          <w:i w:val="false"/>
          <w:color w:val="000000"/>
          <w:sz w:val="28"/>
        </w:rPr>
        <w:t>
      Ф.И.О., должность и подпись принявшего документы:</w:t>
      </w:r>
      <w:r>
        <w:br/>
      </w: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1306"/>
        <w:gridCol w:w="1307"/>
        <w:gridCol w:w="1307"/>
        <w:gridCol w:w="1307"/>
        <w:gridCol w:w="1307"/>
        <w:gridCol w:w="1307"/>
        <w:gridCol w:w="1307"/>
        <w:gridCol w:w="1307"/>
        <w:gridCol w:w="1311"/>
      </w:tblGrid>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документа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листов в документе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(линия отреза)</w:t>
      </w:r>
      <w:r>
        <w:br/>
      </w:r>
      <w:r>
        <w:rPr>
          <w:rFonts w:ascii="Times New Roman"/>
          <w:b w:val="false"/>
          <w:i w:val="false"/>
          <w:color w:val="000000"/>
          <w:sz w:val="28"/>
        </w:rPr>
        <w:t>
Заявление гр. ___________________________________________</w:t>
      </w:r>
      <w:r>
        <w:br/>
      </w:r>
      <w:r>
        <w:rPr>
          <w:rFonts w:ascii="Times New Roman"/>
          <w:b w:val="false"/>
          <w:i w:val="false"/>
          <w:color w:val="000000"/>
          <w:sz w:val="28"/>
        </w:rPr>
        <w:t>
Зарегистрировано за № ___ Дата принятия документов ______</w:t>
      </w:r>
      <w:r>
        <w:br/>
      </w:r>
      <w:r>
        <w:rPr>
          <w:rFonts w:ascii="Times New Roman"/>
          <w:b w:val="false"/>
          <w:i w:val="false"/>
          <w:color w:val="000000"/>
          <w:sz w:val="28"/>
        </w:rPr>
        <w:t>
Дата принятия решения ___________________________________</w:t>
      </w:r>
      <w:r>
        <w:br/>
      </w:r>
      <w:r>
        <w:rPr>
          <w:rFonts w:ascii="Times New Roman"/>
          <w:b w:val="false"/>
          <w:i w:val="false"/>
          <w:color w:val="000000"/>
          <w:sz w:val="28"/>
        </w:rPr>
        <w:t>
Ф.И.О., должность и подпись принявшего документы: ________</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исчисления         </w:t>
      </w:r>
      <w:r>
        <w:br/>
      </w:r>
      <w:r>
        <w:rPr>
          <w:rFonts w:ascii="Times New Roman"/>
          <w:b w:val="false"/>
          <w:i w:val="false"/>
          <w:color w:val="000000"/>
          <w:sz w:val="28"/>
        </w:rPr>
        <w:t>
(определения), перерасчета и повышения</w:t>
      </w:r>
      <w:r>
        <w:br/>
      </w:r>
      <w:r>
        <w:rPr>
          <w:rFonts w:ascii="Times New Roman"/>
          <w:b w:val="false"/>
          <w:i w:val="false"/>
          <w:color w:val="000000"/>
          <w:sz w:val="28"/>
        </w:rPr>
        <w:t xml:space="preserve">
размеров социальных выплат из    </w:t>
      </w:r>
      <w:r>
        <w:br/>
      </w:r>
      <w:r>
        <w:rPr>
          <w:rFonts w:ascii="Times New Roman"/>
          <w:b w:val="false"/>
          <w:i w:val="false"/>
          <w:color w:val="000000"/>
          <w:sz w:val="28"/>
        </w:rPr>
        <w:t xml:space="preserve">
Государственного фонда       </w:t>
      </w:r>
      <w:r>
        <w:br/>
      </w:r>
      <w:r>
        <w:rPr>
          <w:rFonts w:ascii="Times New Roman"/>
          <w:b w:val="false"/>
          <w:i w:val="false"/>
          <w:color w:val="000000"/>
          <w:sz w:val="28"/>
        </w:rPr>
        <w:t xml:space="preserve">
социального страхования      </w:t>
      </w:r>
    </w:p>
    <w:p>
      <w:pPr>
        <w:spacing w:after="0"/>
        <w:ind w:left="0"/>
        <w:jc w:val="both"/>
      </w:pPr>
      <w:r>
        <w:rPr>
          <w:rFonts w:ascii="Times New Roman"/>
          <w:b w:val="false"/>
          <w:i w:val="false"/>
          <w:color w:val="000000"/>
          <w:sz w:val="28"/>
        </w:rPr>
        <w:t>Дело получателя социальных выплат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1"/>
        <w:gridCol w:w="817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 получателя социальных выплат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r>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(район)</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выплаты</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банка</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связи №</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выплаты</w:t>
            </w:r>
          </w:p>
        </w:tc>
        <w:tc>
          <w:tcPr>
            <w:tcW w:w="8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Отметки о принятии и снятии с учета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3"/>
        <w:gridCol w:w="60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Принять на учет с « __ » 20__ г.       Вид выплаты __________________</w:t>
            </w:r>
            <w:r>
              <w:br/>
            </w:r>
            <w:r>
              <w:rPr>
                <w:rFonts w:ascii="Times New Roman"/>
                <w:b w:val="false"/>
                <w:i w:val="false"/>
                <w:color w:val="000000"/>
                <w:sz w:val="20"/>
              </w:rPr>
              <w:t>
</w:t>
            </w:r>
            <w:r>
              <w:rPr>
                <w:rFonts w:ascii="Times New Roman"/>
                <w:b w:val="false"/>
                <w:i w:val="false"/>
                <w:color w:val="000000"/>
                <w:sz w:val="20"/>
              </w:rPr>
              <w:t>Размер выплаты _______ тенге /__________/</w:t>
            </w:r>
            <w:r>
              <w:br/>
            </w:r>
            <w:r>
              <w:rPr>
                <w:rFonts w:ascii="Times New Roman"/>
                <w:b w:val="false"/>
                <w:i w:val="false"/>
                <w:color w:val="000000"/>
                <w:sz w:val="20"/>
              </w:rPr>
              <w:t>
</w:t>
            </w:r>
            <w:r>
              <w:rPr>
                <w:rFonts w:ascii="Times New Roman"/>
                <w:b w:val="false"/>
                <w:i w:val="false"/>
                <w:color w:val="000000"/>
                <w:sz w:val="20"/>
              </w:rPr>
              <w:t>Количество листов в деле ________        ___________________________</w:t>
            </w:r>
            <w:r>
              <w:br/>
            </w:r>
            <w:r>
              <w:rPr>
                <w:rFonts w:ascii="Times New Roman"/>
                <w:b w:val="false"/>
                <w:i w:val="false"/>
                <w:color w:val="000000"/>
                <w:sz w:val="20"/>
              </w:rPr>
              <w:t>
</w:t>
            </w:r>
            <w:r>
              <w:rPr>
                <w:rFonts w:ascii="Times New Roman"/>
                <w:b w:val="false"/>
                <w:i w:val="false"/>
                <w:color w:val="000000"/>
                <w:sz w:val="20"/>
              </w:rPr>
              <w:t>M.Ш. Начальник отделения                 ___________________________</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Снять с учета с «__» _____ 20__ г.</w:t>
            </w:r>
            <w:r>
              <w:br/>
            </w:r>
            <w:r>
              <w:rPr>
                <w:rFonts w:ascii="Times New Roman"/>
                <w:b w:val="false"/>
                <w:i w:val="false"/>
                <w:color w:val="000000"/>
                <w:sz w:val="20"/>
              </w:rPr>
              <w:t>
</w:t>
            </w:r>
            <w:r>
              <w:rPr>
                <w:rFonts w:ascii="Times New Roman"/>
                <w:b w:val="false"/>
                <w:i w:val="false"/>
                <w:color w:val="000000"/>
                <w:sz w:val="20"/>
              </w:rPr>
              <w:t>Размер выплаты _________ тг.</w:t>
            </w:r>
            <w:r>
              <w:br/>
            </w:r>
            <w:r>
              <w:rPr>
                <w:rFonts w:ascii="Times New Roman"/>
                <w:b w:val="false"/>
                <w:i w:val="false"/>
                <w:color w:val="000000"/>
                <w:sz w:val="20"/>
              </w:rPr>
              <w:t>
</w:t>
            </w:r>
            <w:r>
              <w:rPr>
                <w:rFonts w:ascii="Times New Roman"/>
                <w:b w:val="false"/>
                <w:i w:val="false"/>
                <w:color w:val="000000"/>
                <w:sz w:val="20"/>
              </w:rPr>
              <w:t>Количество листов в деле ___________</w:t>
            </w:r>
            <w:r>
              <w:br/>
            </w:r>
            <w:r>
              <w:rPr>
                <w:rFonts w:ascii="Times New Roman"/>
                <w:b w:val="false"/>
                <w:i w:val="false"/>
                <w:color w:val="000000"/>
                <w:sz w:val="20"/>
              </w:rPr>
              <w:t>
</w:t>
            </w:r>
            <w:r>
              <w:rPr>
                <w:rFonts w:ascii="Times New Roman"/>
                <w:b w:val="false"/>
                <w:i w:val="false"/>
                <w:color w:val="000000"/>
                <w:sz w:val="20"/>
              </w:rPr>
              <w:t>М.Ш. Начальник отделения</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выплаты _____________________</w:t>
            </w:r>
            <w:r>
              <w:br/>
            </w:r>
            <w:r>
              <w:rPr>
                <w:rFonts w:ascii="Times New Roman"/>
                <w:b w:val="false"/>
                <w:i w:val="false"/>
                <w:color w:val="000000"/>
                <w:sz w:val="20"/>
              </w:rPr>
              <w:t>
</w:t>
            </w:r>
            <w:r>
              <w:rPr>
                <w:rFonts w:ascii="Times New Roman"/>
                <w:b w:val="false"/>
                <w:i w:val="false"/>
                <w:color w:val="000000"/>
                <w:sz w:val="20"/>
              </w:rPr>
              <w:t>Выплачено по __ _________ 20__ г.</w:t>
            </w:r>
            <w:r>
              <w:br/>
            </w:r>
            <w:r>
              <w:rPr>
                <w:rFonts w:ascii="Times New Roman"/>
                <w:b w:val="false"/>
                <w:i w:val="false"/>
                <w:color w:val="000000"/>
                <w:sz w:val="20"/>
              </w:rPr>
              <w:t>
</w:t>
            </w:r>
            <w:r>
              <w:rPr>
                <w:rFonts w:ascii="Times New Roman"/>
                <w:b w:val="false"/>
                <w:i w:val="false"/>
                <w:color w:val="000000"/>
                <w:sz w:val="20"/>
              </w:rPr>
              <w:t>Причина 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Принять на учет с «__» _____ 20__ г.   Вид выплаты _________________</w:t>
            </w:r>
            <w:r>
              <w:br/>
            </w:r>
            <w:r>
              <w:rPr>
                <w:rFonts w:ascii="Times New Roman"/>
                <w:b w:val="false"/>
                <w:i w:val="false"/>
                <w:color w:val="000000"/>
                <w:sz w:val="20"/>
              </w:rPr>
              <w:t>
</w:t>
            </w:r>
            <w:r>
              <w:rPr>
                <w:rFonts w:ascii="Times New Roman"/>
                <w:b w:val="false"/>
                <w:i w:val="false"/>
                <w:color w:val="000000"/>
                <w:sz w:val="20"/>
              </w:rPr>
              <w:t>Размер выплаты _______ тенге /___________/</w:t>
            </w:r>
            <w:r>
              <w:br/>
            </w:r>
            <w:r>
              <w:rPr>
                <w:rFonts w:ascii="Times New Roman"/>
                <w:b w:val="false"/>
                <w:i w:val="false"/>
                <w:color w:val="000000"/>
                <w:sz w:val="20"/>
              </w:rPr>
              <w:t>
</w:t>
            </w:r>
            <w:r>
              <w:rPr>
                <w:rFonts w:ascii="Times New Roman"/>
                <w:b w:val="false"/>
                <w:i w:val="false"/>
                <w:color w:val="000000"/>
                <w:sz w:val="20"/>
              </w:rPr>
              <w:t>Количество листов в деле _______         ___________________________</w:t>
            </w:r>
            <w:r>
              <w:br/>
            </w:r>
            <w:r>
              <w:rPr>
                <w:rFonts w:ascii="Times New Roman"/>
                <w:b w:val="false"/>
                <w:i w:val="false"/>
                <w:color w:val="000000"/>
                <w:sz w:val="20"/>
              </w:rPr>
              <w:t>
</w:t>
            </w:r>
            <w:r>
              <w:rPr>
                <w:rFonts w:ascii="Times New Roman"/>
                <w:b w:val="false"/>
                <w:i w:val="false"/>
                <w:color w:val="000000"/>
                <w:sz w:val="20"/>
              </w:rPr>
              <w:t>М.Ш. Начальник отделения                 ___________________________</w:t>
            </w:r>
          </w:p>
        </w:tc>
      </w:tr>
      <w:tr>
        <w:trPr>
          <w:trHeight w:val="3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Снять с учета с «__» _____ 20__ г.</w:t>
            </w:r>
            <w:r>
              <w:br/>
            </w:r>
            <w:r>
              <w:rPr>
                <w:rFonts w:ascii="Times New Roman"/>
                <w:b w:val="false"/>
                <w:i w:val="false"/>
                <w:color w:val="000000"/>
                <w:sz w:val="20"/>
              </w:rPr>
              <w:t>
</w:t>
            </w:r>
            <w:r>
              <w:rPr>
                <w:rFonts w:ascii="Times New Roman"/>
                <w:b w:val="false"/>
                <w:i w:val="false"/>
                <w:color w:val="000000"/>
                <w:sz w:val="20"/>
              </w:rPr>
              <w:t>Размер выплаты _________ тг.</w:t>
            </w:r>
            <w:r>
              <w:br/>
            </w:r>
            <w:r>
              <w:rPr>
                <w:rFonts w:ascii="Times New Roman"/>
                <w:b w:val="false"/>
                <w:i w:val="false"/>
                <w:color w:val="000000"/>
                <w:sz w:val="20"/>
              </w:rPr>
              <w:t>
</w:t>
            </w:r>
            <w:r>
              <w:rPr>
                <w:rFonts w:ascii="Times New Roman"/>
                <w:b w:val="false"/>
                <w:i w:val="false"/>
                <w:color w:val="000000"/>
                <w:sz w:val="20"/>
              </w:rPr>
              <w:t>Количество листов в деле___________</w:t>
            </w:r>
            <w:r>
              <w:br/>
            </w:r>
            <w:r>
              <w:rPr>
                <w:rFonts w:ascii="Times New Roman"/>
                <w:b w:val="false"/>
                <w:i w:val="false"/>
                <w:color w:val="000000"/>
                <w:sz w:val="20"/>
              </w:rPr>
              <w:t>
</w:t>
            </w:r>
            <w:r>
              <w:rPr>
                <w:rFonts w:ascii="Times New Roman"/>
                <w:b w:val="false"/>
                <w:i w:val="false"/>
                <w:color w:val="000000"/>
                <w:sz w:val="20"/>
              </w:rPr>
              <w:t>М.Ш. Начальник отделения</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выплаты _____________________</w:t>
            </w:r>
            <w:r>
              <w:br/>
            </w:r>
            <w:r>
              <w:rPr>
                <w:rFonts w:ascii="Times New Roman"/>
                <w:b w:val="false"/>
                <w:i w:val="false"/>
                <w:color w:val="000000"/>
                <w:sz w:val="20"/>
              </w:rPr>
              <w:t>
</w:t>
            </w:r>
            <w:r>
              <w:rPr>
                <w:rFonts w:ascii="Times New Roman"/>
                <w:b w:val="false"/>
                <w:i w:val="false"/>
                <w:color w:val="000000"/>
                <w:sz w:val="20"/>
              </w:rPr>
              <w:t>Выплачено по __ _________ 20__ г.</w:t>
            </w:r>
            <w:r>
              <w:br/>
            </w:r>
            <w:r>
              <w:rPr>
                <w:rFonts w:ascii="Times New Roman"/>
                <w:b w:val="false"/>
                <w:i w:val="false"/>
                <w:color w:val="000000"/>
                <w:sz w:val="20"/>
              </w:rPr>
              <w:t>
</w:t>
            </w:r>
            <w:r>
              <w:rPr>
                <w:rFonts w:ascii="Times New Roman"/>
                <w:b w:val="false"/>
                <w:i w:val="false"/>
                <w:color w:val="000000"/>
                <w:sz w:val="20"/>
              </w:rPr>
              <w:t>Причина 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p>
        </w:tc>
      </w:tr>
    </w:tbl>
    <w:p>
      <w:pPr>
        <w:spacing w:after="0"/>
        <w:ind w:left="0"/>
        <w:jc w:val="both"/>
      </w:pPr>
      <w:r>
        <w:rPr>
          <w:rFonts w:ascii="Times New Roman"/>
          <w:b w:val="false"/>
          <w:i w:val="false"/>
          <w:color w:val="000000"/>
          <w:sz w:val="28"/>
        </w:rPr>
        <w:t>Отметки о проведении инвентаризации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486"/>
              <w:gridCol w:w="6487"/>
            </w:tblGrid>
            <w:tr>
              <w:trPr>
                <w:trHeight w:val="30" w:hRule="atLeast"/>
              </w:trPr>
              <w:tc>
                <w:tcPr>
                  <w:tcW w:w="648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2"/>
                  </w:tblGrid>
                  <w:tr>
                    <w:trPr>
                      <w:trHeight w:val="30" w:hRule="atLeast"/>
                    </w:trPr>
                    <w:tc>
                      <w:tcPr>
                        <w:tcW w:w="63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 </w:t>
                  </w:r>
                  <w:r>
                    <w:rPr>
                      <w:rFonts w:ascii="Times New Roman"/>
                      <w:b w:val="false"/>
                      <w:i w:val="false"/>
                      <w:color w:val="000000"/>
                      <w:sz w:val="20"/>
                    </w:rPr>
                    <w:t>листов (дата, подпись, должность)  _______ листов (дата, подпись, должность)</w:t>
                  </w:r>
                </w:p>
              </w:tc>
            </w:tr>
            <w:tr>
              <w:trPr>
                <w:trHeight w:val="30" w:hRule="atLeast"/>
              </w:trPr>
              <w:tc>
                <w:tcPr>
                  <w:tcW w:w="648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2"/>
                  </w:tblGrid>
                  <w:tr>
                    <w:trPr>
                      <w:trHeight w:val="30" w:hRule="atLeast"/>
                    </w:trPr>
                    <w:tc>
                      <w:tcPr>
                        <w:tcW w:w="63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 </w:t>
                  </w:r>
                  <w:r>
                    <w:rPr>
                      <w:rFonts w:ascii="Times New Roman"/>
                      <w:b w:val="false"/>
                      <w:i w:val="false"/>
                      <w:color w:val="000000"/>
                      <w:sz w:val="20"/>
                    </w:rPr>
                    <w:t>листов (дата, подпись, должность)  _______ листов (дата, подпись, должность)</w:t>
                  </w:r>
                </w:p>
              </w:tc>
            </w:tr>
            <w:tr>
              <w:trPr>
                <w:trHeight w:val="30" w:hRule="atLeast"/>
              </w:trPr>
              <w:tc>
                <w:tcPr>
                  <w:tcW w:w="648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2"/>
                  </w:tblGrid>
                  <w:tr>
                    <w:trPr>
                      <w:trHeight w:val="30" w:hRule="atLeast"/>
                    </w:trPr>
                    <w:tc>
                      <w:tcPr>
                        <w:tcW w:w="63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 </w:t>
                  </w:r>
                  <w:r>
                    <w:rPr>
                      <w:rFonts w:ascii="Times New Roman"/>
                      <w:b w:val="false"/>
                      <w:i w:val="false"/>
                      <w:color w:val="000000"/>
                      <w:sz w:val="20"/>
                    </w:rPr>
                    <w:t>листов (дата, подпись, должность)  _______ листов (дата, подпись, должность)</w:t>
                  </w:r>
                </w:p>
              </w:tc>
            </w:tr>
            <w:tr>
              <w:trPr>
                <w:trHeight w:val="30" w:hRule="atLeast"/>
              </w:trPr>
              <w:tc>
                <w:tcPr>
                  <w:tcW w:w="648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2"/>
                  </w:tblGrid>
                  <w:tr>
                    <w:trPr>
                      <w:trHeight w:val="30" w:hRule="atLeast"/>
                    </w:trPr>
                    <w:tc>
                      <w:tcPr>
                        <w:tcW w:w="63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 </w:t>
                  </w:r>
                  <w:r>
                    <w:rPr>
                      <w:rFonts w:ascii="Times New Roman"/>
                      <w:b w:val="false"/>
                      <w:i w:val="false"/>
                      <w:color w:val="000000"/>
                      <w:sz w:val="20"/>
                    </w:rPr>
                    <w:t>листов (дата, подпись, должность)  _______ листов (дата, подпись, должность)</w:t>
                  </w:r>
                </w:p>
              </w:tc>
            </w:tr>
            <w:tr>
              <w:trPr>
                <w:trHeight w:val="30" w:hRule="atLeast"/>
              </w:trPr>
              <w:tc>
                <w:tcPr>
                  <w:tcW w:w="648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2"/>
                  </w:tblGrid>
                  <w:tr>
                    <w:trPr>
                      <w:trHeight w:val="30" w:hRule="atLeast"/>
                    </w:trPr>
                    <w:tc>
                      <w:tcPr>
                        <w:tcW w:w="63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 </w:t>
                  </w:r>
                  <w:r>
                    <w:rPr>
                      <w:rFonts w:ascii="Times New Roman"/>
                      <w:b w:val="false"/>
                      <w:i w:val="false"/>
                      <w:color w:val="000000"/>
                      <w:sz w:val="20"/>
                    </w:rPr>
                    <w:t>листов (дата, подпись, должность)  _______ листов (дата, подпись, должность)</w:t>
                  </w:r>
                </w:p>
              </w:tc>
            </w:tr>
            <w:tr>
              <w:trPr>
                <w:trHeight w:val="30" w:hRule="atLeast"/>
              </w:trPr>
              <w:tc>
                <w:tcPr>
                  <w:tcW w:w="648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2"/>
                  </w:tblGrid>
                  <w:tr>
                    <w:trPr>
                      <w:trHeight w:val="30" w:hRule="atLeast"/>
                    </w:trPr>
                    <w:tc>
                      <w:tcPr>
                        <w:tcW w:w="63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4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 </w:t>
                  </w:r>
                  <w:r>
                    <w:rPr>
                      <w:rFonts w:ascii="Times New Roman"/>
                      <w:b w:val="false"/>
                      <w:i w:val="false"/>
                      <w:color w:val="000000"/>
                      <w:sz w:val="20"/>
                    </w:rPr>
                    <w:t>листов (дата, подпись, должность)  _______ листов (дата, подпись, должность)</w:t>
                  </w:r>
                </w:p>
              </w:tc>
            </w:tr>
          </w:tbl>
          <w:p/>
        </w:tc>
      </w:tr>
    </w:tbl>
    <w:p>
      <w:pPr>
        <w:spacing w:after="0"/>
        <w:ind w:left="0"/>
        <w:jc w:val="both"/>
      </w:pPr>
      <w:r>
        <w:rPr>
          <w:rFonts w:ascii="Times New Roman"/>
          <w:b w:val="false"/>
          <w:i w:val="false"/>
          <w:color w:val="000000"/>
          <w:sz w:val="28"/>
        </w:rPr>
        <w:t>Отметки о проверке 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276"/>
              <w:gridCol w:w="3899"/>
              <w:gridCol w:w="2240"/>
              <w:gridCol w:w="4558"/>
            </w:tblGrid>
            <w:tr>
              <w:trPr>
                <w:trHeight w:val="30" w:hRule="atLeast"/>
              </w:trPr>
              <w:tc>
                <w:tcPr>
                  <w:tcW w:w="2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w:t>
                  </w:r>
                </w:p>
              </w:tc>
              <w:tc>
                <w:tcPr>
                  <w:tcW w:w="389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5"/>
                  </w:tblGrid>
                  <w:tr>
                    <w:trPr>
                      <w:trHeight w:val="210" w:hRule="atLeast"/>
                    </w:trPr>
                    <w:tc>
                      <w:tcPr>
                        <w:tcW w:w="38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(дата, подпись, должность)</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w:t>
                  </w:r>
                </w:p>
              </w:tc>
              <w:tc>
                <w:tcPr>
                  <w:tcW w:w="455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tblGrid>
                  <w:tr>
                    <w:trPr>
                      <w:trHeight w:val="210" w:hRule="atLeast"/>
                    </w:trPr>
                    <w:tc>
                      <w:tcPr>
                        <w:tcW w:w="40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(дата, подпись, должность)</w:t>
                  </w:r>
                </w:p>
              </w:tc>
            </w:tr>
            <w:tr>
              <w:trPr>
                <w:trHeight w:val="30" w:hRule="atLeast"/>
              </w:trPr>
              <w:tc>
                <w:tcPr>
                  <w:tcW w:w="2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w:t>
                  </w:r>
                </w:p>
              </w:tc>
              <w:tc>
                <w:tcPr>
                  <w:tcW w:w="389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5"/>
                  </w:tblGrid>
                  <w:tr>
                    <w:trPr>
                      <w:trHeight w:val="210" w:hRule="atLeast"/>
                    </w:trPr>
                    <w:tc>
                      <w:tcPr>
                        <w:tcW w:w="38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(дата, подпись, должность)</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w:t>
                  </w:r>
                </w:p>
              </w:tc>
              <w:tc>
                <w:tcPr>
                  <w:tcW w:w="455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tblGrid>
                  <w:tr>
                    <w:trPr>
                      <w:trHeight w:val="210" w:hRule="atLeast"/>
                    </w:trPr>
                    <w:tc>
                      <w:tcPr>
                        <w:tcW w:w="40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(дата, подпись, должность)</w:t>
                  </w:r>
                </w:p>
              </w:tc>
            </w:tr>
            <w:tr>
              <w:trPr>
                <w:trHeight w:val="30" w:hRule="atLeast"/>
              </w:trPr>
              <w:tc>
                <w:tcPr>
                  <w:tcW w:w="2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w:t>
                  </w:r>
                </w:p>
              </w:tc>
              <w:tc>
                <w:tcPr>
                  <w:tcW w:w="389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5"/>
                  </w:tblGrid>
                  <w:tr>
                    <w:trPr>
                      <w:trHeight w:val="210" w:hRule="atLeast"/>
                    </w:trPr>
                    <w:tc>
                      <w:tcPr>
                        <w:tcW w:w="38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(дата, подпись, должность)</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w:t>
                  </w:r>
                </w:p>
              </w:tc>
              <w:tc>
                <w:tcPr>
                  <w:tcW w:w="455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tblGrid>
                  <w:tr>
                    <w:trPr>
                      <w:trHeight w:val="210" w:hRule="atLeast"/>
                    </w:trPr>
                    <w:tc>
                      <w:tcPr>
                        <w:tcW w:w="40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(дата, подпись, должность)</w:t>
                  </w:r>
                </w:p>
              </w:tc>
            </w:tr>
            <w:tr>
              <w:trPr>
                <w:trHeight w:val="30" w:hRule="atLeast"/>
              </w:trPr>
              <w:tc>
                <w:tcPr>
                  <w:tcW w:w="2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w:t>
                  </w:r>
                </w:p>
              </w:tc>
              <w:tc>
                <w:tcPr>
                  <w:tcW w:w="389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5"/>
                  </w:tblGrid>
                  <w:tr>
                    <w:trPr>
                      <w:trHeight w:val="210" w:hRule="atLeast"/>
                    </w:trPr>
                    <w:tc>
                      <w:tcPr>
                        <w:tcW w:w="38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(дата, подпись, должность)</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w:t>
                  </w:r>
                </w:p>
              </w:tc>
              <w:tc>
                <w:tcPr>
                  <w:tcW w:w="455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tblGrid>
                  <w:tr>
                    <w:trPr>
                      <w:trHeight w:val="210" w:hRule="atLeast"/>
                    </w:trPr>
                    <w:tc>
                      <w:tcPr>
                        <w:tcW w:w="40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(дата, подпись, должность)</w:t>
                  </w:r>
                </w:p>
              </w:tc>
            </w:tr>
            <w:tr>
              <w:trPr>
                <w:trHeight w:val="30" w:hRule="atLeast"/>
              </w:trPr>
              <w:tc>
                <w:tcPr>
                  <w:tcW w:w="2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w:t>
                  </w:r>
                </w:p>
              </w:tc>
              <w:tc>
                <w:tcPr>
                  <w:tcW w:w="389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5"/>
                  </w:tblGrid>
                  <w:tr>
                    <w:trPr>
                      <w:trHeight w:val="210" w:hRule="atLeast"/>
                    </w:trPr>
                    <w:tc>
                      <w:tcPr>
                        <w:tcW w:w="38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(дата, подпись, должность)</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w:t>
                  </w:r>
                </w:p>
              </w:tc>
              <w:tc>
                <w:tcPr>
                  <w:tcW w:w="455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tblGrid>
                  <w:tr>
                    <w:trPr>
                      <w:trHeight w:val="210" w:hRule="atLeast"/>
                    </w:trPr>
                    <w:tc>
                      <w:tcPr>
                        <w:tcW w:w="40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(дата, подпись, должность)</w:t>
                  </w:r>
                </w:p>
              </w:tc>
            </w:tr>
          </w:tbl>
          <w:p/>
        </w:tc>
      </w:tr>
    </w:tbl>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Правилам исчисления         </w:t>
      </w:r>
      <w:r>
        <w:br/>
      </w:r>
      <w:r>
        <w:rPr>
          <w:rFonts w:ascii="Times New Roman"/>
          <w:b w:val="false"/>
          <w:i w:val="false"/>
          <w:color w:val="000000"/>
          <w:sz w:val="28"/>
        </w:rPr>
        <w:t>
(определения), перерасчета и повышения</w:t>
      </w:r>
      <w:r>
        <w:br/>
      </w:r>
      <w:r>
        <w:rPr>
          <w:rFonts w:ascii="Times New Roman"/>
          <w:b w:val="false"/>
          <w:i w:val="false"/>
          <w:color w:val="000000"/>
          <w:sz w:val="28"/>
        </w:rPr>
        <w:t xml:space="preserve">
размеров социальных выплат из    </w:t>
      </w:r>
      <w:r>
        <w:br/>
      </w:r>
      <w:r>
        <w:rPr>
          <w:rFonts w:ascii="Times New Roman"/>
          <w:b w:val="false"/>
          <w:i w:val="false"/>
          <w:color w:val="000000"/>
          <w:sz w:val="28"/>
        </w:rPr>
        <w:t xml:space="preserve">
Государственного фонда       </w:t>
      </w:r>
      <w:r>
        <w:br/>
      </w:r>
      <w:r>
        <w:rPr>
          <w:rFonts w:ascii="Times New Roman"/>
          <w:b w:val="false"/>
          <w:i w:val="false"/>
          <w:color w:val="000000"/>
          <w:sz w:val="28"/>
        </w:rPr>
        <w:t xml:space="preserve">
социального страхования        </w:t>
      </w:r>
    </w:p>
    <w:p>
      <w:pPr>
        <w:spacing w:after="0"/>
        <w:ind w:left="0"/>
        <w:jc w:val="both"/>
      </w:pPr>
      <w:r>
        <w:rPr>
          <w:rFonts w:ascii="Times New Roman"/>
          <w:b w:val="false"/>
          <w:i w:val="false"/>
          <w:color w:val="000000"/>
          <w:sz w:val="28"/>
        </w:rPr>
        <w:t>Код _________________</w:t>
      </w:r>
      <w:r>
        <w:br/>
      </w:r>
      <w:r>
        <w:rPr>
          <w:rFonts w:ascii="Times New Roman"/>
          <w:b w:val="false"/>
          <w:i w:val="false"/>
          <w:color w:val="000000"/>
          <w:sz w:val="28"/>
        </w:rPr>
        <w:t>
Область _____________</w:t>
      </w:r>
    </w:p>
    <w:p>
      <w:pPr>
        <w:spacing w:after="0"/>
        <w:ind w:left="0"/>
        <w:jc w:val="both"/>
      </w:pPr>
      <w:r>
        <w:rPr>
          <w:rFonts w:ascii="Times New Roman"/>
          <w:b w:val="false"/>
          <w:i w:val="false"/>
          <w:color w:val="000000"/>
          <w:sz w:val="28"/>
        </w:rPr>
        <w:t>РЕШЕНИЕ № ________</w:t>
      </w:r>
      <w:r>
        <w:br/>
      </w:r>
      <w:r>
        <w:rPr>
          <w:rFonts w:ascii="Times New Roman"/>
          <w:b w:val="false"/>
          <w:i w:val="false"/>
          <w:color w:val="000000"/>
          <w:sz w:val="28"/>
        </w:rPr>
        <w:t>
от «__» _________ 20__ г.</w:t>
      </w:r>
      <w:r>
        <w:br/>
      </w:r>
      <w:r>
        <w:rPr>
          <w:rFonts w:ascii="Times New Roman"/>
          <w:b w:val="false"/>
          <w:i w:val="false"/>
          <w:color w:val="000000"/>
          <w:sz w:val="28"/>
        </w:rPr>
        <w:t>
Департамента по контролю и социальной защите</w:t>
      </w:r>
      <w:r>
        <w:br/>
      </w:r>
      <w:r>
        <w:rPr>
          <w:rFonts w:ascii="Times New Roman"/>
          <w:b w:val="false"/>
          <w:i w:val="false"/>
          <w:color w:val="000000"/>
          <w:sz w:val="28"/>
        </w:rPr>
        <w:t>
по ________________ области</w:t>
      </w:r>
      <w:r>
        <w:br/>
      </w:r>
      <w:r>
        <w:rPr>
          <w:rFonts w:ascii="Times New Roman"/>
          <w:b w:val="false"/>
          <w:i w:val="false"/>
          <w:color w:val="000000"/>
          <w:sz w:val="28"/>
        </w:rPr>
        <w:t>
о назначении (перерасчете) или отказе в</w:t>
      </w:r>
      <w:r>
        <w:br/>
      </w:r>
      <w:r>
        <w:rPr>
          <w:rFonts w:ascii="Times New Roman"/>
          <w:b w:val="false"/>
          <w:i w:val="false"/>
          <w:color w:val="000000"/>
          <w:sz w:val="28"/>
        </w:rPr>
        <w:t>
назначении социальной выплаты</w:t>
      </w:r>
      <w:r>
        <w:br/>
      </w:r>
      <w:r>
        <w:rPr>
          <w:rFonts w:ascii="Times New Roman"/>
          <w:b w:val="false"/>
          <w:i w:val="false"/>
          <w:color w:val="000000"/>
          <w:sz w:val="28"/>
        </w:rPr>
        <w:t>
на случай утраты трудоспособности</w:t>
      </w:r>
    </w:p>
    <w:p>
      <w:pPr>
        <w:spacing w:after="0"/>
        <w:ind w:left="0"/>
        <w:jc w:val="both"/>
      </w:pPr>
      <w:r>
        <w:rPr>
          <w:rFonts w:ascii="Times New Roman"/>
          <w:b w:val="false"/>
          <w:i w:val="false"/>
          <w:color w:val="000000"/>
          <w:sz w:val="28"/>
        </w:rPr>
        <w:t>      1. Назначить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w:t>
      </w:r>
      <w:r>
        <w:br/>
      </w:r>
      <w:r>
        <w:rPr>
          <w:rFonts w:ascii="Times New Roman"/>
          <w:b w:val="false"/>
          <w:i w:val="false"/>
          <w:color w:val="000000"/>
          <w:sz w:val="28"/>
        </w:rPr>
        <w:t>
Казахстан «Об обязательном социальном страховании»:</w:t>
      </w:r>
      <w:r>
        <w:br/>
      </w:r>
      <w:r>
        <w:rPr>
          <w:rFonts w:ascii="Times New Roman"/>
          <w:b w:val="false"/>
          <w:i w:val="false"/>
          <w:color w:val="000000"/>
          <w:sz w:val="28"/>
        </w:rPr>
        <w:t>
      Фамилия _________________________________________________</w:t>
      </w:r>
      <w:r>
        <w:br/>
      </w:r>
      <w:r>
        <w:rPr>
          <w:rFonts w:ascii="Times New Roman"/>
          <w:b w:val="false"/>
          <w:i w:val="false"/>
          <w:color w:val="000000"/>
          <w:sz w:val="28"/>
        </w:rPr>
        <w:t>
      Имя _____________________________________________________</w:t>
      </w:r>
      <w:r>
        <w:br/>
      </w:r>
      <w:r>
        <w:rPr>
          <w:rFonts w:ascii="Times New Roman"/>
          <w:b w:val="false"/>
          <w:i w:val="false"/>
          <w:color w:val="000000"/>
          <w:sz w:val="28"/>
        </w:rPr>
        <w:t>
      Отчество ________________________________________________</w:t>
      </w:r>
      <w:r>
        <w:br/>
      </w:r>
      <w:r>
        <w:rPr>
          <w:rFonts w:ascii="Times New Roman"/>
          <w:b w:val="false"/>
          <w:i w:val="false"/>
          <w:color w:val="000000"/>
          <w:sz w:val="28"/>
        </w:rPr>
        <w:t>
      Дата рождения ___________________ пол ___________________</w:t>
      </w:r>
      <w:r>
        <w:br/>
      </w:r>
      <w:r>
        <w:rPr>
          <w:rFonts w:ascii="Times New Roman"/>
          <w:b w:val="false"/>
          <w:i w:val="false"/>
          <w:color w:val="000000"/>
          <w:sz w:val="28"/>
        </w:rPr>
        <w:t>
                    (число, месяц, год)            (жен, муж)</w:t>
      </w:r>
      <w:r>
        <w:br/>
      </w:r>
      <w:r>
        <w:rPr>
          <w:rFonts w:ascii="Times New Roman"/>
          <w:b w:val="false"/>
          <w:i w:val="false"/>
          <w:color w:val="000000"/>
          <w:sz w:val="28"/>
        </w:rPr>
        <w:t>
      Адрес места жительства __________________________________</w:t>
      </w:r>
      <w:r>
        <w:br/>
      </w:r>
      <w:r>
        <w:rPr>
          <w:rFonts w:ascii="Times New Roman"/>
          <w:b w:val="false"/>
          <w:i w:val="false"/>
          <w:color w:val="000000"/>
          <w:sz w:val="28"/>
        </w:rPr>
        <w:t>
      Удостоверение личности (паспорт) № ___ от «__» ____ 20__ г.</w:t>
      </w:r>
      <w:r>
        <w:br/>
      </w:r>
      <w:r>
        <w:rPr>
          <w:rFonts w:ascii="Times New Roman"/>
          <w:b w:val="false"/>
          <w:i w:val="false"/>
          <w:color w:val="000000"/>
          <w:sz w:val="28"/>
        </w:rPr>
        <w:t>
      Кем выдан _______________________________________________</w:t>
      </w:r>
      <w:r>
        <w:br/>
      </w:r>
      <w:r>
        <w:rPr>
          <w:rFonts w:ascii="Times New Roman"/>
          <w:b w:val="false"/>
          <w:i w:val="false"/>
          <w:color w:val="000000"/>
          <w:sz w:val="28"/>
        </w:rPr>
        <w:t>
      Индивидуальный идентификационный номер (ИНН) ____________</w:t>
      </w:r>
      <w:r>
        <w:br/>
      </w:r>
      <w:r>
        <w:rPr>
          <w:rFonts w:ascii="Times New Roman"/>
          <w:b w:val="false"/>
          <w:i w:val="false"/>
          <w:color w:val="000000"/>
          <w:sz w:val="28"/>
        </w:rPr>
        <w:t>
      Дата обращения: ____________ 20__ г.</w:t>
      </w:r>
      <w:r>
        <w:br/>
      </w:r>
      <w:r>
        <w:rPr>
          <w:rFonts w:ascii="Times New Roman"/>
          <w:b w:val="false"/>
          <w:i w:val="false"/>
          <w:color w:val="000000"/>
          <w:sz w:val="28"/>
        </w:rPr>
        <w:t>
      Учтен среднемесячный доход с ___ 20__ г. по ___ 20__ г.</w:t>
      </w:r>
      <w:r>
        <w:br/>
      </w:r>
      <w:r>
        <w:rPr>
          <w:rFonts w:ascii="Times New Roman"/>
          <w:b w:val="false"/>
          <w:i w:val="false"/>
          <w:color w:val="000000"/>
          <w:sz w:val="28"/>
        </w:rPr>
        <w:t>
      __________________________________ тенге.</w:t>
      </w:r>
      <w:r>
        <w:br/>
      </w:r>
      <w:r>
        <w:rPr>
          <w:rFonts w:ascii="Times New Roman"/>
          <w:b w:val="false"/>
          <w:i w:val="false"/>
          <w:color w:val="000000"/>
          <w:sz w:val="28"/>
        </w:rPr>
        <w:t>
      Дата наступления социального риска «__» _________ 20__ г.</w:t>
      </w:r>
      <w:r>
        <w:br/>
      </w:r>
      <w:r>
        <w:rPr>
          <w:rFonts w:ascii="Times New Roman"/>
          <w:b w:val="false"/>
          <w:i w:val="false"/>
          <w:color w:val="000000"/>
          <w:sz w:val="28"/>
        </w:rPr>
        <w:t>
      Степень утраты трудоспособности ___ %</w:t>
      </w:r>
      <w:r>
        <w:br/>
      </w:r>
      <w:r>
        <w:rPr>
          <w:rFonts w:ascii="Times New Roman"/>
          <w:b w:val="false"/>
          <w:i w:val="false"/>
          <w:color w:val="000000"/>
          <w:sz w:val="28"/>
        </w:rPr>
        <w:t>
      Общий стаж участия в системе обязательного социального</w:t>
      </w:r>
      <w:r>
        <w:br/>
      </w:r>
      <w:r>
        <w:rPr>
          <w:rFonts w:ascii="Times New Roman"/>
          <w:b w:val="false"/>
          <w:i w:val="false"/>
          <w:color w:val="000000"/>
          <w:sz w:val="28"/>
        </w:rPr>
        <w:t>
      страхования на «__» _____ 20__ г. ______ мес.</w:t>
      </w:r>
      <w:r>
        <w:br/>
      </w:r>
      <w:r>
        <w:rPr>
          <w:rFonts w:ascii="Times New Roman"/>
          <w:b w:val="false"/>
          <w:i w:val="false"/>
          <w:color w:val="000000"/>
          <w:sz w:val="28"/>
        </w:rPr>
        <w:t>
      Размер социальной выплаты с «__» ____ 20__ г. по «__» _____</w:t>
      </w:r>
      <w:r>
        <w:br/>
      </w:r>
      <w:r>
        <w:rPr>
          <w:rFonts w:ascii="Times New Roman"/>
          <w:b w:val="false"/>
          <w:i w:val="false"/>
          <w:color w:val="000000"/>
          <w:sz w:val="28"/>
        </w:rPr>
        <w:t>
20__ г. в сумме __________________________________________</w:t>
      </w:r>
      <w:r>
        <w:br/>
      </w:r>
      <w:r>
        <w:rPr>
          <w:rFonts w:ascii="Times New Roman"/>
          <w:b w:val="false"/>
          <w:i w:val="false"/>
          <w:color w:val="000000"/>
          <w:sz w:val="28"/>
        </w:rPr>
        <w:t>
                        (сумма цифрами и прописью)</w:t>
      </w:r>
      <w:r>
        <w:br/>
      </w:r>
      <w:r>
        <w:rPr>
          <w:rFonts w:ascii="Times New Roman"/>
          <w:b w:val="false"/>
          <w:i w:val="false"/>
          <w:color w:val="000000"/>
          <w:sz w:val="28"/>
        </w:rPr>
        <w:t>
      2. Отказать в назначении социальной выплаты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Директор департамента              _________________ (Ф.И.О.)</w:t>
      </w:r>
      <w:r>
        <w:br/>
      </w:r>
      <w:r>
        <w:rPr>
          <w:rFonts w:ascii="Times New Roman"/>
          <w:b w:val="false"/>
          <w:i w:val="false"/>
          <w:color w:val="000000"/>
          <w:sz w:val="28"/>
        </w:rPr>
        <w:t>
      Начальник управления (отдела)      _________________ (Ф.И.О.)</w:t>
      </w:r>
      <w:r>
        <w:br/>
      </w:r>
      <w:r>
        <w:rPr>
          <w:rFonts w:ascii="Times New Roman"/>
          <w:b w:val="false"/>
          <w:i w:val="false"/>
          <w:color w:val="000000"/>
          <w:sz w:val="28"/>
        </w:rPr>
        <w:t>
      Специалист по назначению           _________________ (Ф.И.О.)</w:t>
      </w:r>
    </w:p>
    <w:p>
      <w:pPr>
        <w:spacing w:after="0"/>
        <w:ind w:left="0"/>
        <w:jc w:val="both"/>
      </w:pPr>
      <w:r>
        <w:rPr>
          <w:rFonts w:ascii="Times New Roman"/>
          <w:b w:val="false"/>
          <w:i w:val="false"/>
          <w:color w:val="000000"/>
          <w:sz w:val="28"/>
        </w:rPr>
        <w:t>      Проект решения подготовлен:</w:t>
      </w:r>
      <w:r>
        <w:br/>
      </w:r>
      <w:r>
        <w:rPr>
          <w:rFonts w:ascii="Times New Roman"/>
          <w:b w:val="false"/>
          <w:i w:val="false"/>
          <w:color w:val="000000"/>
          <w:sz w:val="28"/>
        </w:rPr>
        <w:t>
      Начальник отделения Центра         _________________ (Ф.И.О.)</w:t>
      </w:r>
      <w:r>
        <w:br/>
      </w:r>
      <w:r>
        <w:rPr>
          <w:rFonts w:ascii="Times New Roman"/>
          <w:b w:val="false"/>
          <w:i w:val="false"/>
          <w:color w:val="000000"/>
          <w:sz w:val="28"/>
        </w:rPr>
        <w:t>
      Специалист отделения Центра        _________________ (Ф.И.О.)</w:t>
      </w:r>
      <w:r>
        <w:br/>
      </w:r>
      <w:r>
        <w:rPr>
          <w:rFonts w:ascii="Times New Roman"/>
          <w:b w:val="false"/>
          <w:i w:val="false"/>
          <w:color w:val="000000"/>
          <w:sz w:val="28"/>
        </w:rPr>
        <w:t>
      Директор облфилиала Центра         _________________ (Ф.И.О.)</w:t>
      </w:r>
      <w:r>
        <w:br/>
      </w:r>
      <w:r>
        <w:rPr>
          <w:rFonts w:ascii="Times New Roman"/>
          <w:b w:val="false"/>
          <w:i w:val="false"/>
          <w:color w:val="000000"/>
          <w:sz w:val="28"/>
        </w:rPr>
        <w:t>
      Специалист облфилиала Центра       _________________ (Ф.И.О.)</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Правилам исчисления         </w:t>
      </w:r>
      <w:r>
        <w:br/>
      </w:r>
      <w:r>
        <w:rPr>
          <w:rFonts w:ascii="Times New Roman"/>
          <w:b w:val="false"/>
          <w:i w:val="false"/>
          <w:color w:val="000000"/>
          <w:sz w:val="28"/>
        </w:rPr>
        <w:t>
(определения), перерасчета и повышения</w:t>
      </w:r>
      <w:r>
        <w:br/>
      </w:r>
      <w:r>
        <w:rPr>
          <w:rFonts w:ascii="Times New Roman"/>
          <w:b w:val="false"/>
          <w:i w:val="false"/>
          <w:color w:val="000000"/>
          <w:sz w:val="28"/>
        </w:rPr>
        <w:t xml:space="preserve">
размеров социальных выплат из    </w:t>
      </w:r>
      <w:r>
        <w:br/>
      </w:r>
      <w:r>
        <w:rPr>
          <w:rFonts w:ascii="Times New Roman"/>
          <w:b w:val="false"/>
          <w:i w:val="false"/>
          <w:color w:val="000000"/>
          <w:sz w:val="28"/>
        </w:rPr>
        <w:t xml:space="preserve">
Государственного фонда       </w:t>
      </w:r>
      <w:r>
        <w:br/>
      </w:r>
      <w:r>
        <w:rPr>
          <w:rFonts w:ascii="Times New Roman"/>
          <w:b w:val="false"/>
          <w:i w:val="false"/>
          <w:color w:val="000000"/>
          <w:sz w:val="28"/>
        </w:rPr>
        <w:t xml:space="preserve">
социального страхования     </w:t>
      </w:r>
    </w:p>
    <w:p>
      <w:pPr>
        <w:spacing w:after="0"/>
        <w:ind w:left="0"/>
        <w:jc w:val="both"/>
      </w:pPr>
      <w:r>
        <w:rPr>
          <w:rFonts w:ascii="Times New Roman"/>
          <w:b w:val="false"/>
          <w:i w:val="false"/>
          <w:color w:val="000000"/>
          <w:sz w:val="28"/>
        </w:rPr>
        <w:t>Код ______________</w:t>
      </w:r>
      <w:r>
        <w:br/>
      </w:r>
      <w:r>
        <w:rPr>
          <w:rFonts w:ascii="Times New Roman"/>
          <w:b w:val="false"/>
          <w:i w:val="false"/>
          <w:color w:val="000000"/>
          <w:sz w:val="28"/>
        </w:rPr>
        <w:t>
Область __________</w:t>
      </w:r>
    </w:p>
    <w:p>
      <w:pPr>
        <w:spacing w:after="0"/>
        <w:ind w:left="0"/>
        <w:jc w:val="both"/>
      </w:pPr>
      <w:r>
        <w:rPr>
          <w:rFonts w:ascii="Times New Roman"/>
          <w:b w:val="false"/>
          <w:i w:val="false"/>
          <w:color w:val="000000"/>
          <w:sz w:val="28"/>
        </w:rPr>
        <w:t>РЕШЕНИЕ № ________</w:t>
      </w:r>
      <w:r>
        <w:br/>
      </w:r>
      <w:r>
        <w:rPr>
          <w:rFonts w:ascii="Times New Roman"/>
          <w:b w:val="false"/>
          <w:i w:val="false"/>
          <w:color w:val="000000"/>
          <w:sz w:val="28"/>
        </w:rPr>
        <w:t>
от «__» _________ 20__ г.</w:t>
      </w:r>
      <w:r>
        <w:br/>
      </w:r>
      <w:r>
        <w:rPr>
          <w:rFonts w:ascii="Times New Roman"/>
          <w:b w:val="false"/>
          <w:i w:val="false"/>
          <w:color w:val="000000"/>
          <w:sz w:val="28"/>
        </w:rPr>
        <w:t>
Департамента по контролю и социальной защите</w:t>
      </w:r>
      <w:r>
        <w:br/>
      </w:r>
      <w:r>
        <w:rPr>
          <w:rFonts w:ascii="Times New Roman"/>
          <w:b w:val="false"/>
          <w:i w:val="false"/>
          <w:color w:val="000000"/>
          <w:sz w:val="28"/>
        </w:rPr>
        <w:t>
по ________________ области о назначении</w:t>
      </w:r>
      <w:r>
        <w:br/>
      </w:r>
      <w:r>
        <w:rPr>
          <w:rFonts w:ascii="Times New Roman"/>
          <w:b w:val="false"/>
          <w:i w:val="false"/>
          <w:color w:val="000000"/>
          <w:sz w:val="28"/>
        </w:rPr>
        <w:t>
(перерасчете) или отказе в назначении</w:t>
      </w:r>
      <w:r>
        <w:br/>
      </w:r>
      <w:r>
        <w:rPr>
          <w:rFonts w:ascii="Times New Roman"/>
          <w:b w:val="false"/>
          <w:i w:val="false"/>
          <w:color w:val="000000"/>
          <w:sz w:val="28"/>
        </w:rPr>
        <w:t>
социальной выплаты на случай потери кормильца</w:t>
      </w:r>
    </w:p>
    <w:p>
      <w:pPr>
        <w:spacing w:after="0"/>
        <w:ind w:left="0"/>
        <w:jc w:val="both"/>
      </w:pPr>
      <w:r>
        <w:rPr>
          <w:rFonts w:ascii="Times New Roman"/>
          <w:b w:val="false"/>
          <w:i w:val="false"/>
          <w:color w:val="000000"/>
          <w:sz w:val="28"/>
        </w:rPr>
        <w:t>      1. Назначить в соответствии со </w:t>
      </w:r>
      <w:r>
        <w:rPr>
          <w:rFonts w:ascii="Times New Roman"/>
          <w:b w:val="false"/>
          <w:i w:val="false"/>
          <w:color w:val="000000"/>
          <w:sz w:val="28"/>
        </w:rPr>
        <w:t>статьей 22</w:t>
      </w:r>
      <w:r>
        <w:rPr>
          <w:rFonts w:ascii="Times New Roman"/>
          <w:b w:val="false"/>
          <w:i w:val="false"/>
          <w:color w:val="000000"/>
          <w:sz w:val="28"/>
        </w:rPr>
        <w:t xml:space="preserve"> Закона Республики Казахстан</w:t>
      </w:r>
      <w:r>
        <w:br/>
      </w:r>
      <w:r>
        <w:rPr>
          <w:rFonts w:ascii="Times New Roman"/>
          <w:b w:val="false"/>
          <w:i w:val="false"/>
          <w:color w:val="000000"/>
          <w:sz w:val="28"/>
        </w:rPr>
        <w:t>
«Об обязательном социальном страховании»:</w:t>
      </w:r>
      <w:r>
        <w:br/>
      </w:r>
      <w:r>
        <w:rPr>
          <w:rFonts w:ascii="Times New Roman"/>
          <w:b w:val="false"/>
          <w:i w:val="false"/>
          <w:color w:val="000000"/>
          <w:sz w:val="28"/>
        </w:rPr>
        <w:t>
      Фамилия _________________________________________________</w:t>
      </w:r>
      <w:r>
        <w:br/>
      </w:r>
      <w:r>
        <w:rPr>
          <w:rFonts w:ascii="Times New Roman"/>
          <w:b w:val="false"/>
          <w:i w:val="false"/>
          <w:color w:val="000000"/>
          <w:sz w:val="28"/>
        </w:rPr>
        <w:t>
      Имя _____________________________________________________</w:t>
      </w:r>
      <w:r>
        <w:br/>
      </w:r>
      <w:r>
        <w:rPr>
          <w:rFonts w:ascii="Times New Roman"/>
          <w:b w:val="false"/>
          <w:i w:val="false"/>
          <w:color w:val="000000"/>
          <w:sz w:val="28"/>
        </w:rPr>
        <w:t>
      Отчество ________________________________________________</w:t>
      </w:r>
      <w:r>
        <w:br/>
      </w:r>
      <w:r>
        <w:rPr>
          <w:rFonts w:ascii="Times New Roman"/>
          <w:b w:val="false"/>
          <w:i w:val="false"/>
          <w:color w:val="000000"/>
          <w:sz w:val="28"/>
        </w:rPr>
        <w:t>
      Дата рождения ___________________ пол ___________________</w:t>
      </w:r>
      <w:r>
        <w:br/>
      </w:r>
      <w:r>
        <w:rPr>
          <w:rFonts w:ascii="Times New Roman"/>
          <w:b w:val="false"/>
          <w:i w:val="false"/>
          <w:color w:val="000000"/>
          <w:sz w:val="28"/>
        </w:rPr>
        <w:t>
                    (число, месяц, год)            (жен, муж)</w:t>
      </w:r>
      <w:r>
        <w:br/>
      </w:r>
      <w:r>
        <w:rPr>
          <w:rFonts w:ascii="Times New Roman"/>
          <w:b w:val="false"/>
          <w:i w:val="false"/>
          <w:color w:val="000000"/>
          <w:sz w:val="28"/>
        </w:rPr>
        <w:t>
      Адрес места жительства __________________________________</w:t>
      </w:r>
      <w:r>
        <w:br/>
      </w:r>
      <w:r>
        <w:rPr>
          <w:rFonts w:ascii="Times New Roman"/>
          <w:b w:val="false"/>
          <w:i w:val="false"/>
          <w:color w:val="000000"/>
          <w:sz w:val="28"/>
        </w:rPr>
        <w:t>
      Удостоверение личности (паспорт) № ___ от «__» ____ 20__ г.</w:t>
      </w:r>
      <w:r>
        <w:br/>
      </w:r>
      <w:r>
        <w:rPr>
          <w:rFonts w:ascii="Times New Roman"/>
          <w:b w:val="false"/>
          <w:i w:val="false"/>
          <w:color w:val="000000"/>
          <w:sz w:val="28"/>
        </w:rPr>
        <w:t>
      Кем выдан _______________________________________________</w:t>
      </w:r>
      <w:r>
        <w:br/>
      </w:r>
      <w:r>
        <w:rPr>
          <w:rFonts w:ascii="Times New Roman"/>
          <w:b w:val="false"/>
          <w:i w:val="false"/>
          <w:color w:val="000000"/>
          <w:sz w:val="28"/>
        </w:rPr>
        <w:t>
      Индивидуальный идентификационный номер (ИНН) ____________</w:t>
      </w:r>
      <w:r>
        <w:br/>
      </w:r>
      <w:r>
        <w:rPr>
          <w:rFonts w:ascii="Times New Roman"/>
          <w:b w:val="false"/>
          <w:i w:val="false"/>
          <w:color w:val="000000"/>
          <w:sz w:val="28"/>
        </w:rPr>
        <w:t>
      Дата обращения:  «__» ____________ 20__ г.</w:t>
      </w:r>
      <w:r>
        <w:br/>
      </w:r>
      <w:r>
        <w:rPr>
          <w:rFonts w:ascii="Times New Roman"/>
          <w:b w:val="false"/>
          <w:i w:val="false"/>
          <w:color w:val="000000"/>
          <w:sz w:val="28"/>
        </w:rPr>
        <w:t>
      Дата смерти кормильца «__» ___________ 20__ г.</w:t>
      </w:r>
      <w:r>
        <w:br/>
      </w:r>
      <w:r>
        <w:rPr>
          <w:rFonts w:ascii="Times New Roman"/>
          <w:b w:val="false"/>
          <w:i w:val="false"/>
          <w:color w:val="000000"/>
          <w:sz w:val="28"/>
        </w:rPr>
        <w:t>
      Общее количество нетрудоспособных членов семьи ___________</w:t>
      </w:r>
      <w:r>
        <w:br/>
      </w:r>
      <w:r>
        <w:rPr>
          <w:rFonts w:ascii="Times New Roman"/>
          <w:b w:val="false"/>
          <w:i w:val="false"/>
          <w:color w:val="000000"/>
          <w:sz w:val="28"/>
        </w:rPr>
        <w:t>
      Стаж участия умершего кормильца в системе обязательного</w:t>
      </w:r>
      <w:r>
        <w:br/>
      </w:r>
      <w:r>
        <w:rPr>
          <w:rFonts w:ascii="Times New Roman"/>
          <w:b w:val="false"/>
          <w:i w:val="false"/>
          <w:color w:val="000000"/>
          <w:sz w:val="28"/>
        </w:rPr>
        <w:t>
социального страхования на «__» _____ 200__ г. ______ мес.</w:t>
      </w:r>
      <w:r>
        <w:br/>
      </w:r>
      <w:r>
        <w:rPr>
          <w:rFonts w:ascii="Times New Roman"/>
          <w:b w:val="false"/>
          <w:i w:val="false"/>
          <w:color w:val="000000"/>
          <w:sz w:val="28"/>
        </w:rPr>
        <w:t>
      Учтен среднемесячный доход с _____ 20__ г. по _____ 20__ г.</w:t>
      </w:r>
      <w:r>
        <w:br/>
      </w:r>
      <w:r>
        <w:rPr>
          <w:rFonts w:ascii="Times New Roman"/>
          <w:b w:val="false"/>
          <w:i w:val="false"/>
          <w:color w:val="000000"/>
          <w:sz w:val="28"/>
        </w:rPr>
        <w:t>
_____________________________________________________ тенге.</w:t>
      </w:r>
      <w:r>
        <w:br/>
      </w:r>
      <w:r>
        <w:rPr>
          <w:rFonts w:ascii="Times New Roman"/>
          <w:b w:val="false"/>
          <w:i w:val="false"/>
          <w:color w:val="000000"/>
          <w:sz w:val="28"/>
        </w:rPr>
        <w:t>
      Общий размер социальной выплаты в сумме _________________ тенге</w:t>
      </w:r>
      <w:r>
        <w:br/>
      </w:r>
      <w:r>
        <w:rPr>
          <w:rFonts w:ascii="Times New Roman"/>
          <w:b w:val="false"/>
          <w:i w:val="false"/>
          <w:color w:val="000000"/>
          <w:sz w:val="28"/>
        </w:rPr>
        <w:t>
                                         (сумма цифрами и прописью)</w:t>
      </w:r>
      <w:r>
        <w:br/>
      </w:r>
      <w:r>
        <w:rPr>
          <w:rFonts w:ascii="Times New Roman"/>
          <w:b w:val="false"/>
          <w:i w:val="false"/>
          <w:color w:val="000000"/>
          <w:sz w:val="28"/>
        </w:rPr>
        <w:t>
с ___________ 20__ г. по ____________ 20__ г.</w:t>
      </w:r>
      <w:r>
        <w:br/>
      </w:r>
      <w:r>
        <w:rPr>
          <w:rFonts w:ascii="Times New Roman"/>
          <w:b w:val="false"/>
          <w:i w:val="false"/>
          <w:color w:val="000000"/>
          <w:sz w:val="28"/>
        </w:rPr>
        <w:t>
      В том числе размер социальной выплаты _________________________</w:t>
      </w:r>
      <w:r>
        <w:br/>
      </w:r>
      <w:r>
        <w:rPr>
          <w:rFonts w:ascii="Times New Roman"/>
          <w:b w:val="false"/>
          <w:i w:val="false"/>
          <w:color w:val="000000"/>
          <w:sz w:val="28"/>
        </w:rPr>
        <w:t>
                                 (Ф.И.О. основного получателя, адрес)</w:t>
      </w:r>
      <w:r>
        <w:br/>
      </w:r>
      <w:r>
        <w:rPr>
          <w:rFonts w:ascii="Times New Roman"/>
          <w:b w:val="false"/>
          <w:i w:val="false"/>
          <w:color w:val="000000"/>
          <w:sz w:val="28"/>
        </w:rPr>
        <w:t>
_____________________ на ________________________________ иждивенцев</w:t>
      </w:r>
      <w:r>
        <w:br/>
      </w:r>
      <w:r>
        <w:rPr>
          <w:rFonts w:ascii="Times New Roman"/>
          <w:b w:val="false"/>
          <w:i w:val="false"/>
          <w:color w:val="000000"/>
          <w:sz w:val="28"/>
        </w:rPr>
        <w:t>
                           (сумма цифрами и прописью)</w:t>
      </w:r>
      <w:r>
        <w:br/>
      </w:r>
      <w:r>
        <w:rPr>
          <w:rFonts w:ascii="Times New Roman"/>
          <w:b w:val="false"/>
          <w:i w:val="false"/>
          <w:color w:val="000000"/>
          <w:sz w:val="28"/>
        </w:rPr>
        <w:t>
      Иждивенцы 1. _________________________________________________</w:t>
      </w:r>
      <w:r>
        <w:br/>
      </w:r>
      <w:r>
        <w:rPr>
          <w:rFonts w:ascii="Times New Roman"/>
          <w:b w:val="false"/>
          <w:i w:val="false"/>
          <w:color w:val="000000"/>
          <w:sz w:val="28"/>
        </w:rPr>
        <w:t>
                2. _________________________________________________</w:t>
      </w:r>
      <w:r>
        <w:br/>
      </w:r>
      <w:r>
        <w:rPr>
          <w:rFonts w:ascii="Times New Roman"/>
          <w:b w:val="false"/>
          <w:i w:val="false"/>
          <w:color w:val="000000"/>
          <w:sz w:val="28"/>
        </w:rPr>
        <w:t>
      2. Выделить долю с _________ 20__ г. по ___________ 20__ г.</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(Ф.И.О. долевого получателя)</w:t>
      </w:r>
      <w:r>
        <w:br/>
      </w:r>
      <w:r>
        <w:rPr>
          <w:rFonts w:ascii="Times New Roman"/>
          <w:b w:val="false"/>
          <w:i w:val="false"/>
          <w:color w:val="000000"/>
          <w:sz w:val="28"/>
        </w:rPr>
        <w:t>
в размере социальной выплаты с ________ 20__ г. по ________ 20__ г.</w:t>
      </w:r>
      <w:r>
        <w:br/>
      </w:r>
      <w:r>
        <w:rPr>
          <w:rFonts w:ascii="Times New Roman"/>
          <w:b w:val="false"/>
          <w:i w:val="false"/>
          <w:color w:val="000000"/>
          <w:sz w:val="28"/>
        </w:rPr>
        <w:t>
____________________________________________________________ тенге</w:t>
      </w:r>
      <w:r>
        <w:br/>
      </w:r>
      <w:r>
        <w:rPr>
          <w:rFonts w:ascii="Times New Roman"/>
          <w:b w:val="false"/>
          <w:i w:val="false"/>
          <w:color w:val="000000"/>
          <w:sz w:val="28"/>
        </w:rPr>
        <w:t>
                     (сумма цифрами и прописью)</w:t>
      </w:r>
      <w:r>
        <w:br/>
      </w:r>
      <w:r>
        <w:rPr>
          <w:rFonts w:ascii="Times New Roman"/>
          <w:b w:val="false"/>
          <w:i w:val="false"/>
          <w:color w:val="000000"/>
          <w:sz w:val="28"/>
        </w:rPr>
        <w:t>
на иждивенцев (Ф.И.О.) __________________________________________</w:t>
      </w:r>
      <w:r>
        <w:br/>
      </w:r>
      <w:r>
        <w:rPr>
          <w:rFonts w:ascii="Times New Roman"/>
          <w:b w:val="false"/>
          <w:i w:val="false"/>
          <w:color w:val="000000"/>
          <w:sz w:val="28"/>
        </w:rPr>
        <w:t>
      Продолжать по числу выделенных долей</w:t>
      </w:r>
      <w:r>
        <w:br/>
      </w:r>
      <w:r>
        <w:rPr>
          <w:rFonts w:ascii="Times New Roman"/>
          <w:b w:val="false"/>
          <w:i w:val="false"/>
          <w:color w:val="000000"/>
          <w:sz w:val="28"/>
        </w:rPr>
        <w:t>
      3. Отказать а назначении социальной выплаты 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Директор департамента              _________________ (Ф.И.О.)</w:t>
      </w:r>
      <w:r>
        <w:br/>
      </w:r>
      <w:r>
        <w:rPr>
          <w:rFonts w:ascii="Times New Roman"/>
          <w:b w:val="false"/>
          <w:i w:val="false"/>
          <w:color w:val="000000"/>
          <w:sz w:val="28"/>
        </w:rPr>
        <w:t>
      Начальник управления (отдела)      _________________ (Ф.И.О.)</w:t>
      </w:r>
      <w:r>
        <w:br/>
      </w:r>
      <w:r>
        <w:rPr>
          <w:rFonts w:ascii="Times New Roman"/>
          <w:b w:val="false"/>
          <w:i w:val="false"/>
          <w:color w:val="000000"/>
          <w:sz w:val="28"/>
        </w:rPr>
        <w:t>
      Специалист по назначению           _________________ (Ф.И.О.)</w:t>
      </w:r>
    </w:p>
    <w:p>
      <w:pPr>
        <w:spacing w:after="0"/>
        <w:ind w:left="0"/>
        <w:jc w:val="both"/>
      </w:pPr>
      <w:r>
        <w:rPr>
          <w:rFonts w:ascii="Times New Roman"/>
          <w:b w:val="false"/>
          <w:i w:val="false"/>
          <w:color w:val="000000"/>
          <w:sz w:val="28"/>
        </w:rPr>
        <w:t>      Проект решения подготовлен:</w:t>
      </w:r>
      <w:r>
        <w:br/>
      </w:r>
      <w:r>
        <w:rPr>
          <w:rFonts w:ascii="Times New Roman"/>
          <w:b w:val="false"/>
          <w:i w:val="false"/>
          <w:color w:val="000000"/>
          <w:sz w:val="28"/>
        </w:rPr>
        <w:t>
      Начальник отделения Центра         _________________ (Ф.И.О.)</w:t>
      </w:r>
      <w:r>
        <w:br/>
      </w:r>
      <w:r>
        <w:rPr>
          <w:rFonts w:ascii="Times New Roman"/>
          <w:b w:val="false"/>
          <w:i w:val="false"/>
          <w:color w:val="000000"/>
          <w:sz w:val="28"/>
        </w:rPr>
        <w:t>
      Специалист отделения Центра        _________________ (Ф.И.О.)</w:t>
      </w:r>
      <w:r>
        <w:br/>
      </w:r>
      <w:r>
        <w:rPr>
          <w:rFonts w:ascii="Times New Roman"/>
          <w:b w:val="false"/>
          <w:i w:val="false"/>
          <w:color w:val="000000"/>
          <w:sz w:val="28"/>
        </w:rPr>
        <w:t>
      Директор облфилиала Центра         _________________ (Ф.И.О.)</w:t>
      </w:r>
      <w:r>
        <w:br/>
      </w:r>
      <w:r>
        <w:rPr>
          <w:rFonts w:ascii="Times New Roman"/>
          <w:b w:val="false"/>
          <w:i w:val="false"/>
          <w:color w:val="000000"/>
          <w:sz w:val="28"/>
        </w:rPr>
        <w:t>
      Специалист облфилиала Центра       _________________ (Ф.И.О.)</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Правилам исчисления         </w:t>
      </w:r>
      <w:r>
        <w:br/>
      </w:r>
      <w:r>
        <w:rPr>
          <w:rFonts w:ascii="Times New Roman"/>
          <w:b w:val="false"/>
          <w:i w:val="false"/>
          <w:color w:val="000000"/>
          <w:sz w:val="28"/>
        </w:rPr>
        <w:t>
(определения), перерасчета и повышения</w:t>
      </w:r>
      <w:r>
        <w:br/>
      </w:r>
      <w:r>
        <w:rPr>
          <w:rFonts w:ascii="Times New Roman"/>
          <w:b w:val="false"/>
          <w:i w:val="false"/>
          <w:color w:val="000000"/>
          <w:sz w:val="28"/>
        </w:rPr>
        <w:t xml:space="preserve">
размеров социальных выплат из    </w:t>
      </w:r>
      <w:r>
        <w:br/>
      </w:r>
      <w:r>
        <w:rPr>
          <w:rFonts w:ascii="Times New Roman"/>
          <w:b w:val="false"/>
          <w:i w:val="false"/>
          <w:color w:val="000000"/>
          <w:sz w:val="28"/>
        </w:rPr>
        <w:t xml:space="preserve">
Государственного фонда       </w:t>
      </w:r>
      <w:r>
        <w:br/>
      </w:r>
      <w:r>
        <w:rPr>
          <w:rFonts w:ascii="Times New Roman"/>
          <w:b w:val="false"/>
          <w:i w:val="false"/>
          <w:color w:val="000000"/>
          <w:sz w:val="28"/>
        </w:rPr>
        <w:t xml:space="preserve">
социального страхования      </w:t>
      </w:r>
    </w:p>
    <w:p>
      <w:pPr>
        <w:spacing w:after="0"/>
        <w:ind w:left="0"/>
        <w:jc w:val="both"/>
      </w:pPr>
      <w:r>
        <w:rPr>
          <w:rFonts w:ascii="Times New Roman"/>
          <w:b w:val="false"/>
          <w:i w:val="false"/>
          <w:color w:val="000000"/>
          <w:sz w:val="28"/>
        </w:rPr>
        <w:t>Код ______________</w:t>
      </w:r>
      <w:r>
        <w:br/>
      </w:r>
      <w:r>
        <w:rPr>
          <w:rFonts w:ascii="Times New Roman"/>
          <w:b w:val="false"/>
          <w:i w:val="false"/>
          <w:color w:val="000000"/>
          <w:sz w:val="28"/>
        </w:rPr>
        <w:t>
Область __________</w:t>
      </w:r>
    </w:p>
    <w:p>
      <w:pPr>
        <w:spacing w:after="0"/>
        <w:ind w:left="0"/>
        <w:jc w:val="both"/>
      </w:pPr>
      <w:r>
        <w:rPr>
          <w:rFonts w:ascii="Times New Roman"/>
          <w:b w:val="false"/>
          <w:i w:val="false"/>
          <w:color w:val="000000"/>
          <w:sz w:val="28"/>
        </w:rPr>
        <w:t>РЕШЕНИЕ № ________</w:t>
      </w:r>
      <w:r>
        <w:br/>
      </w:r>
      <w:r>
        <w:rPr>
          <w:rFonts w:ascii="Times New Roman"/>
          <w:b w:val="false"/>
          <w:i w:val="false"/>
          <w:color w:val="000000"/>
          <w:sz w:val="28"/>
        </w:rPr>
        <w:t>
от «__» _________ 20__ г.</w:t>
      </w:r>
      <w:r>
        <w:br/>
      </w:r>
      <w:r>
        <w:rPr>
          <w:rFonts w:ascii="Times New Roman"/>
          <w:b w:val="false"/>
          <w:i w:val="false"/>
          <w:color w:val="000000"/>
          <w:sz w:val="28"/>
        </w:rPr>
        <w:t>
Департамента по контролю и социальной защите</w:t>
      </w:r>
      <w:r>
        <w:br/>
      </w:r>
      <w:r>
        <w:rPr>
          <w:rFonts w:ascii="Times New Roman"/>
          <w:b w:val="false"/>
          <w:i w:val="false"/>
          <w:color w:val="000000"/>
          <w:sz w:val="28"/>
        </w:rPr>
        <w:t>
по ________________ области о назначении</w:t>
      </w:r>
      <w:r>
        <w:br/>
      </w:r>
      <w:r>
        <w:rPr>
          <w:rFonts w:ascii="Times New Roman"/>
          <w:b w:val="false"/>
          <w:i w:val="false"/>
          <w:color w:val="000000"/>
          <w:sz w:val="28"/>
        </w:rPr>
        <w:t>
или отказе в назначении социальной</w:t>
      </w:r>
      <w:r>
        <w:br/>
      </w:r>
      <w:r>
        <w:rPr>
          <w:rFonts w:ascii="Times New Roman"/>
          <w:b w:val="false"/>
          <w:i w:val="false"/>
          <w:color w:val="000000"/>
          <w:sz w:val="28"/>
        </w:rPr>
        <w:t>
выплаты на случай потери работы</w:t>
      </w:r>
    </w:p>
    <w:p>
      <w:pPr>
        <w:spacing w:after="0"/>
        <w:ind w:left="0"/>
        <w:jc w:val="both"/>
      </w:pPr>
      <w:r>
        <w:rPr>
          <w:rFonts w:ascii="Times New Roman"/>
          <w:b w:val="false"/>
          <w:i w:val="false"/>
          <w:color w:val="000000"/>
          <w:sz w:val="28"/>
        </w:rPr>
        <w:t>      1. Назначить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Закона Республики Казахстан</w:t>
      </w:r>
      <w:r>
        <w:br/>
      </w:r>
      <w:r>
        <w:rPr>
          <w:rFonts w:ascii="Times New Roman"/>
          <w:b w:val="false"/>
          <w:i w:val="false"/>
          <w:color w:val="000000"/>
          <w:sz w:val="28"/>
        </w:rPr>
        <w:t>
«Об обязательном социальном страховании»:</w:t>
      </w:r>
      <w:r>
        <w:br/>
      </w:r>
      <w:r>
        <w:rPr>
          <w:rFonts w:ascii="Times New Roman"/>
          <w:b w:val="false"/>
          <w:i w:val="false"/>
          <w:color w:val="000000"/>
          <w:sz w:val="28"/>
        </w:rPr>
        <w:t>
      Фамилия _________________________________________________</w:t>
      </w:r>
      <w:r>
        <w:br/>
      </w:r>
      <w:r>
        <w:rPr>
          <w:rFonts w:ascii="Times New Roman"/>
          <w:b w:val="false"/>
          <w:i w:val="false"/>
          <w:color w:val="000000"/>
          <w:sz w:val="28"/>
        </w:rPr>
        <w:t>
      Имя _____________________________________________________</w:t>
      </w:r>
      <w:r>
        <w:br/>
      </w:r>
      <w:r>
        <w:rPr>
          <w:rFonts w:ascii="Times New Roman"/>
          <w:b w:val="false"/>
          <w:i w:val="false"/>
          <w:color w:val="000000"/>
          <w:sz w:val="28"/>
        </w:rPr>
        <w:t>
      Отчество ________________________________________________</w:t>
      </w:r>
      <w:r>
        <w:br/>
      </w:r>
      <w:r>
        <w:rPr>
          <w:rFonts w:ascii="Times New Roman"/>
          <w:b w:val="false"/>
          <w:i w:val="false"/>
          <w:color w:val="000000"/>
          <w:sz w:val="28"/>
        </w:rPr>
        <w:t>
      Дата рождения ___________________ пол ___________________</w:t>
      </w:r>
      <w:r>
        <w:br/>
      </w:r>
      <w:r>
        <w:rPr>
          <w:rFonts w:ascii="Times New Roman"/>
          <w:b w:val="false"/>
          <w:i w:val="false"/>
          <w:color w:val="000000"/>
          <w:sz w:val="28"/>
        </w:rPr>
        <w:t>
                    (число, месяц, год)            (жен, муж)</w:t>
      </w:r>
      <w:r>
        <w:br/>
      </w:r>
      <w:r>
        <w:rPr>
          <w:rFonts w:ascii="Times New Roman"/>
          <w:b w:val="false"/>
          <w:i w:val="false"/>
          <w:color w:val="000000"/>
          <w:sz w:val="28"/>
        </w:rPr>
        <w:t>
      Адрес места жительства __________________________________</w:t>
      </w:r>
      <w:r>
        <w:br/>
      </w:r>
      <w:r>
        <w:rPr>
          <w:rFonts w:ascii="Times New Roman"/>
          <w:b w:val="false"/>
          <w:i w:val="false"/>
          <w:color w:val="000000"/>
          <w:sz w:val="28"/>
        </w:rPr>
        <w:t>
      Удостоверение личности (паспорт) № ___ от «__» ____ 20__ г.</w:t>
      </w:r>
      <w:r>
        <w:br/>
      </w:r>
      <w:r>
        <w:rPr>
          <w:rFonts w:ascii="Times New Roman"/>
          <w:b w:val="false"/>
          <w:i w:val="false"/>
          <w:color w:val="000000"/>
          <w:sz w:val="28"/>
        </w:rPr>
        <w:t>
      Кем выдан _______________________________________________</w:t>
      </w:r>
      <w:r>
        <w:br/>
      </w:r>
      <w:r>
        <w:rPr>
          <w:rFonts w:ascii="Times New Roman"/>
          <w:b w:val="false"/>
          <w:i w:val="false"/>
          <w:color w:val="000000"/>
          <w:sz w:val="28"/>
        </w:rPr>
        <w:t>
      Индивидуальный идентификационный номер (ИНН) ____________</w:t>
      </w:r>
      <w:r>
        <w:br/>
      </w:r>
      <w:r>
        <w:rPr>
          <w:rFonts w:ascii="Times New Roman"/>
          <w:b w:val="false"/>
          <w:i w:val="false"/>
          <w:color w:val="000000"/>
          <w:sz w:val="28"/>
        </w:rPr>
        <w:t>
      Зарегистрирован в качестве безработного с «___» _____ 20__ г.</w:t>
      </w:r>
      <w:r>
        <w:br/>
      </w:r>
      <w:r>
        <w:rPr>
          <w:rFonts w:ascii="Times New Roman"/>
          <w:b w:val="false"/>
          <w:i w:val="false"/>
          <w:color w:val="000000"/>
          <w:sz w:val="28"/>
        </w:rPr>
        <w:t>
      Дата обращения: ____________ 20__ г.</w:t>
      </w:r>
      <w:r>
        <w:br/>
      </w:r>
      <w:r>
        <w:rPr>
          <w:rFonts w:ascii="Times New Roman"/>
          <w:b w:val="false"/>
          <w:i w:val="false"/>
          <w:color w:val="000000"/>
          <w:sz w:val="28"/>
        </w:rPr>
        <w:t>
      Общий стаж участия в системе обязательного социального</w:t>
      </w:r>
      <w:r>
        <w:br/>
      </w:r>
      <w:r>
        <w:rPr>
          <w:rFonts w:ascii="Times New Roman"/>
          <w:b w:val="false"/>
          <w:i w:val="false"/>
          <w:color w:val="000000"/>
          <w:sz w:val="28"/>
        </w:rPr>
        <w:t>
страхования на «__» _________ 20__ г. ___________ мес.</w:t>
      </w:r>
      <w:r>
        <w:br/>
      </w:r>
      <w:r>
        <w:rPr>
          <w:rFonts w:ascii="Times New Roman"/>
          <w:b w:val="false"/>
          <w:i w:val="false"/>
          <w:color w:val="000000"/>
          <w:sz w:val="28"/>
        </w:rPr>
        <w:t>
      Учтен среднемесячный доход с ______ 20__ г. по_____ 20__ г.</w:t>
      </w:r>
      <w:r>
        <w:br/>
      </w:r>
      <w:r>
        <w:rPr>
          <w:rFonts w:ascii="Times New Roman"/>
          <w:b w:val="false"/>
          <w:i w:val="false"/>
          <w:color w:val="000000"/>
          <w:sz w:val="28"/>
        </w:rPr>
        <w:t>
_______________________________________________ тенге.</w:t>
      </w:r>
      <w:r>
        <w:br/>
      </w:r>
      <w:r>
        <w:rPr>
          <w:rFonts w:ascii="Times New Roman"/>
          <w:b w:val="false"/>
          <w:i w:val="false"/>
          <w:color w:val="000000"/>
          <w:sz w:val="28"/>
        </w:rPr>
        <w:t>
      Размер социальной выплаты с _____ «__» 200__ г. по _______ «__»</w:t>
      </w:r>
      <w:r>
        <w:br/>
      </w:r>
      <w:r>
        <w:rPr>
          <w:rFonts w:ascii="Times New Roman"/>
          <w:b w:val="false"/>
          <w:i w:val="false"/>
          <w:color w:val="000000"/>
          <w:sz w:val="28"/>
        </w:rPr>
        <w:t>
20__ г. в сумме ____________________________________________________</w:t>
      </w:r>
      <w:r>
        <w:br/>
      </w:r>
      <w:r>
        <w:rPr>
          <w:rFonts w:ascii="Times New Roman"/>
          <w:b w:val="false"/>
          <w:i w:val="false"/>
          <w:color w:val="000000"/>
          <w:sz w:val="28"/>
        </w:rPr>
        <w:t>
                               (сумма цифрами и прописью)</w:t>
      </w:r>
      <w:r>
        <w:br/>
      </w:r>
      <w:r>
        <w:rPr>
          <w:rFonts w:ascii="Times New Roman"/>
          <w:b w:val="false"/>
          <w:i w:val="false"/>
          <w:color w:val="000000"/>
          <w:sz w:val="28"/>
        </w:rPr>
        <w:t>
      Социальная выплата назначена на ______________________ месяцев</w:t>
      </w:r>
      <w:r>
        <w:br/>
      </w:r>
      <w:r>
        <w:rPr>
          <w:rFonts w:ascii="Times New Roman"/>
          <w:b w:val="false"/>
          <w:i w:val="false"/>
          <w:color w:val="000000"/>
          <w:sz w:val="28"/>
        </w:rPr>
        <w:t>
                                       (количество месяцев)</w:t>
      </w:r>
      <w:r>
        <w:br/>
      </w:r>
      <w:r>
        <w:rPr>
          <w:rFonts w:ascii="Times New Roman"/>
          <w:b w:val="false"/>
          <w:i w:val="false"/>
          <w:color w:val="000000"/>
          <w:sz w:val="28"/>
        </w:rPr>
        <w:t>
      2. Отказать в назначении социальной выплаты 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Директор департамента              _________________ (Ф.И.О.)</w:t>
      </w:r>
      <w:r>
        <w:br/>
      </w:r>
      <w:r>
        <w:rPr>
          <w:rFonts w:ascii="Times New Roman"/>
          <w:b w:val="false"/>
          <w:i w:val="false"/>
          <w:color w:val="000000"/>
          <w:sz w:val="28"/>
        </w:rPr>
        <w:t>
      Начальник управления (отдела)      _________________ (Ф.И.О.)</w:t>
      </w:r>
      <w:r>
        <w:br/>
      </w:r>
      <w:r>
        <w:rPr>
          <w:rFonts w:ascii="Times New Roman"/>
          <w:b w:val="false"/>
          <w:i w:val="false"/>
          <w:color w:val="000000"/>
          <w:sz w:val="28"/>
        </w:rPr>
        <w:t>
      Специалист по назначению           _________________ (Ф.И.О.)</w:t>
      </w:r>
    </w:p>
    <w:p>
      <w:pPr>
        <w:spacing w:after="0"/>
        <w:ind w:left="0"/>
        <w:jc w:val="both"/>
      </w:pPr>
      <w:r>
        <w:rPr>
          <w:rFonts w:ascii="Times New Roman"/>
          <w:b w:val="false"/>
          <w:i w:val="false"/>
          <w:color w:val="000000"/>
          <w:sz w:val="28"/>
        </w:rPr>
        <w:t>      Проект решения подготовлен:</w:t>
      </w:r>
      <w:r>
        <w:br/>
      </w:r>
      <w:r>
        <w:rPr>
          <w:rFonts w:ascii="Times New Roman"/>
          <w:b w:val="false"/>
          <w:i w:val="false"/>
          <w:color w:val="000000"/>
          <w:sz w:val="28"/>
        </w:rPr>
        <w:t>
      Начальник отделения Центра         _________________ (Ф.И.О.)</w:t>
      </w:r>
      <w:r>
        <w:br/>
      </w:r>
      <w:r>
        <w:rPr>
          <w:rFonts w:ascii="Times New Roman"/>
          <w:b w:val="false"/>
          <w:i w:val="false"/>
          <w:color w:val="000000"/>
          <w:sz w:val="28"/>
        </w:rPr>
        <w:t>
      Специалист отделения Центра        _________________ (Ф.И.О.)</w:t>
      </w:r>
      <w:r>
        <w:br/>
      </w:r>
      <w:r>
        <w:rPr>
          <w:rFonts w:ascii="Times New Roman"/>
          <w:b w:val="false"/>
          <w:i w:val="false"/>
          <w:color w:val="000000"/>
          <w:sz w:val="28"/>
        </w:rPr>
        <w:t>
      Директор облфилиала Центра         _________________ (Ф.И.О.)</w:t>
      </w:r>
      <w:r>
        <w:br/>
      </w:r>
      <w:r>
        <w:rPr>
          <w:rFonts w:ascii="Times New Roman"/>
          <w:b w:val="false"/>
          <w:i w:val="false"/>
          <w:color w:val="000000"/>
          <w:sz w:val="28"/>
        </w:rPr>
        <w:t>
      Специалист облфилиала Центра       _________________ (Ф.И.О.)</w:t>
      </w:r>
    </w:p>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Правилам исчисления         </w:t>
      </w:r>
      <w:r>
        <w:br/>
      </w:r>
      <w:r>
        <w:rPr>
          <w:rFonts w:ascii="Times New Roman"/>
          <w:b w:val="false"/>
          <w:i w:val="false"/>
          <w:color w:val="000000"/>
          <w:sz w:val="28"/>
        </w:rPr>
        <w:t>
(определения), перерасчета и повышения</w:t>
      </w:r>
      <w:r>
        <w:br/>
      </w:r>
      <w:r>
        <w:rPr>
          <w:rFonts w:ascii="Times New Roman"/>
          <w:b w:val="false"/>
          <w:i w:val="false"/>
          <w:color w:val="000000"/>
          <w:sz w:val="28"/>
        </w:rPr>
        <w:t xml:space="preserve">
размеров социальных выплат из    </w:t>
      </w:r>
      <w:r>
        <w:br/>
      </w:r>
      <w:r>
        <w:rPr>
          <w:rFonts w:ascii="Times New Roman"/>
          <w:b w:val="false"/>
          <w:i w:val="false"/>
          <w:color w:val="000000"/>
          <w:sz w:val="28"/>
        </w:rPr>
        <w:t xml:space="preserve">
Государственного фонда       </w:t>
      </w:r>
      <w:r>
        <w:br/>
      </w:r>
      <w:r>
        <w:rPr>
          <w:rFonts w:ascii="Times New Roman"/>
          <w:b w:val="false"/>
          <w:i w:val="false"/>
          <w:color w:val="000000"/>
          <w:sz w:val="28"/>
        </w:rPr>
        <w:t xml:space="preserve">
социального страхования      </w:t>
      </w:r>
    </w:p>
    <w:p>
      <w:pPr>
        <w:spacing w:after="0"/>
        <w:ind w:left="0"/>
        <w:jc w:val="both"/>
      </w:pPr>
      <w:r>
        <w:rPr>
          <w:rFonts w:ascii="Times New Roman"/>
          <w:b w:val="false"/>
          <w:i w:val="false"/>
          <w:color w:val="000000"/>
          <w:sz w:val="28"/>
        </w:rPr>
        <w:t>Код ______________</w:t>
      </w:r>
      <w:r>
        <w:br/>
      </w:r>
      <w:r>
        <w:rPr>
          <w:rFonts w:ascii="Times New Roman"/>
          <w:b w:val="false"/>
          <w:i w:val="false"/>
          <w:color w:val="000000"/>
          <w:sz w:val="28"/>
        </w:rPr>
        <w:t>
Область __________</w:t>
      </w:r>
    </w:p>
    <w:p>
      <w:pPr>
        <w:spacing w:after="0"/>
        <w:ind w:left="0"/>
        <w:jc w:val="both"/>
      </w:pPr>
      <w:r>
        <w:rPr>
          <w:rFonts w:ascii="Times New Roman"/>
          <w:b w:val="false"/>
          <w:i w:val="false"/>
          <w:color w:val="000000"/>
          <w:sz w:val="28"/>
        </w:rPr>
        <w:t>РЕШЕНИЕ № ________</w:t>
      </w:r>
      <w:r>
        <w:br/>
      </w:r>
      <w:r>
        <w:rPr>
          <w:rFonts w:ascii="Times New Roman"/>
          <w:b w:val="false"/>
          <w:i w:val="false"/>
          <w:color w:val="000000"/>
          <w:sz w:val="28"/>
        </w:rPr>
        <w:t>
от «__» _________ 20__ г.</w:t>
      </w:r>
      <w:r>
        <w:br/>
      </w:r>
      <w:r>
        <w:rPr>
          <w:rFonts w:ascii="Times New Roman"/>
          <w:b w:val="false"/>
          <w:i w:val="false"/>
          <w:color w:val="000000"/>
          <w:sz w:val="28"/>
        </w:rPr>
        <w:t>
Департамента по контролю и социальной защите</w:t>
      </w:r>
      <w:r>
        <w:br/>
      </w:r>
      <w:r>
        <w:rPr>
          <w:rFonts w:ascii="Times New Roman"/>
          <w:b w:val="false"/>
          <w:i w:val="false"/>
          <w:color w:val="000000"/>
          <w:sz w:val="28"/>
        </w:rPr>
        <w:t>
по ________________ области о назначении</w:t>
      </w:r>
      <w:r>
        <w:br/>
      </w:r>
      <w:r>
        <w:rPr>
          <w:rFonts w:ascii="Times New Roman"/>
          <w:b w:val="false"/>
          <w:i w:val="false"/>
          <w:color w:val="000000"/>
          <w:sz w:val="28"/>
        </w:rPr>
        <w:t>
или отказе в назначении социальной выплаты</w:t>
      </w:r>
      <w:r>
        <w:br/>
      </w:r>
      <w:r>
        <w:rPr>
          <w:rFonts w:ascii="Times New Roman"/>
          <w:b w:val="false"/>
          <w:i w:val="false"/>
          <w:color w:val="000000"/>
          <w:sz w:val="28"/>
        </w:rPr>
        <w:t>
на случай потери дохода в связи с беременностью</w:t>
      </w:r>
      <w:r>
        <w:br/>
      </w:r>
      <w:r>
        <w:rPr>
          <w:rFonts w:ascii="Times New Roman"/>
          <w:b w:val="false"/>
          <w:i w:val="false"/>
          <w:color w:val="000000"/>
          <w:sz w:val="28"/>
        </w:rPr>
        <w:t>
и родами, усыновлением (удочерением)</w:t>
      </w:r>
      <w:r>
        <w:br/>
      </w:r>
      <w:r>
        <w:rPr>
          <w:rFonts w:ascii="Times New Roman"/>
          <w:b w:val="false"/>
          <w:i w:val="false"/>
          <w:color w:val="000000"/>
          <w:sz w:val="28"/>
        </w:rPr>
        <w:t>
новорожденного ребенка (детей)</w:t>
      </w:r>
    </w:p>
    <w:p>
      <w:pPr>
        <w:spacing w:after="0"/>
        <w:ind w:left="0"/>
        <w:jc w:val="both"/>
      </w:pPr>
      <w:r>
        <w:rPr>
          <w:rFonts w:ascii="Times New Roman"/>
          <w:b w:val="false"/>
          <w:i w:val="false"/>
          <w:color w:val="000000"/>
          <w:sz w:val="28"/>
        </w:rPr>
        <w:t>      1. Назначить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Закона Республики</w:t>
      </w:r>
      <w:r>
        <w:br/>
      </w:r>
      <w:r>
        <w:rPr>
          <w:rFonts w:ascii="Times New Roman"/>
          <w:b w:val="false"/>
          <w:i w:val="false"/>
          <w:color w:val="000000"/>
          <w:sz w:val="28"/>
        </w:rPr>
        <w:t>
      Казахстан «Об обязательном социальном страховании»:</w:t>
      </w:r>
      <w:r>
        <w:br/>
      </w:r>
      <w:r>
        <w:rPr>
          <w:rFonts w:ascii="Times New Roman"/>
          <w:b w:val="false"/>
          <w:i w:val="false"/>
          <w:color w:val="000000"/>
          <w:sz w:val="28"/>
        </w:rPr>
        <w:t>
      Фамилия _________________________________________________</w:t>
      </w:r>
      <w:r>
        <w:br/>
      </w:r>
      <w:r>
        <w:rPr>
          <w:rFonts w:ascii="Times New Roman"/>
          <w:b w:val="false"/>
          <w:i w:val="false"/>
          <w:color w:val="000000"/>
          <w:sz w:val="28"/>
        </w:rPr>
        <w:t>
      Имя _____________________________________________________</w:t>
      </w:r>
      <w:r>
        <w:br/>
      </w:r>
      <w:r>
        <w:rPr>
          <w:rFonts w:ascii="Times New Roman"/>
          <w:b w:val="false"/>
          <w:i w:val="false"/>
          <w:color w:val="000000"/>
          <w:sz w:val="28"/>
        </w:rPr>
        <w:t>
      Отчество ________________________________________________</w:t>
      </w:r>
      <w:r>
        <w:br/>
      </w:r>
      <w:r>
        <w:rPr>
          <w:rFonts w:ascii="Times New Roman"/>
          <w:b w:val="false"/>
          <w:i w:val="false"/>
          <w:color w:val="000000"/>
          <w:sz w:val="28"/>
        </w:rPr>
        <w:t>
      Дата рождения ___________________ пол ___________________</w:t>
      </w:r>
      <w:r>
        <w:br/>
      </w:r>
      <w:r>
        <w:rPr>
          <w:rFonts w:ascii="Times New Roman"/>
          <w:b w:val="false"/>
          <w:i w:val="false"/>
          <w:color w:val="000000"/>
          <w:sz w:val="28"/>
        </w:rPr>
        <w:t>
                    (число, месяц, год)            (жен, муж)</w:t>
      </w:r>
      <w:r>
        <w:br/>
      </w:r>
      <w:r>
        <w:rPr>
          <w:rFonts w:ascii="Times New Roman"/>
          <w:b w:val="false"/>
          <w:i w:val="false"/>
          <w:color w:val="000000"/>
          <w:sz w:val="28"/>
        </w:rPr>
        <w:t>
      Адрес места жительства __________________________________</w:t>
      </w:r>
      <w:r>
        <w:br/>
      </w:r>
      <w:r>
        <w:rPr>
          <w:rFonts w:ascii="Times New Roman"/>
          <w:b w:val="false"/>
          <w:i w:val="false"/>
          <w:color w:val="000000"/>
          <w:sz w:val="28"/>
        </w:rPr>
        <w:t>
      Удостоверение личности (паспорт) № ___ от «__» ____ 20__ г.</w:t>
      </w:r>
      <w:r>
        <w:br/>
      </w:r>
      <w:r>
        <w:rPr>
          <w:rFonts w:ascii="Times New Roman"/>
          <w:b w:val="false"/>
          <w:i w:val="false"/>
          <w:color w:val="000000"/>
          <w:sz w:val="28"/>
        </w:rPr>
        <w:t>
      Кем выдан _______________________________________________</w:t>
      </w:r>
      <w:r>
        <w:br/>
      </w:r>
      <w:r>
        <w:rPr>
          <w:rFonts w:ascii="Times New Roman"/>
          <w:b w:val="false"/>
          <w:i w:val="false"/>
          <w:color w:val="000000"/>
          <w:sz w:val="28"/>
        </w:rPr>
        <w:t>
      Индивидуальный идентификационный номер (ИНН) ____________</w:t>
      </w:r>
      <w:r>
        <w:br/>
      </w:r>
      <w:r>
        <w:rPr>
          <w:rFonts w:ascii="Times New Roman"/>
          <w:b w:val="false"/>
          <w:i w:val="false"/>
          <w:color w:val="000000"/>
          <w:sz w:val="28"/>
        </w:rPr>
        <w:t>
      Дата обращения: ____________ 20__ г.</w:t>
      </w:r>
      <w:r>
        <w:br/>
      </w:r>
      <w:r>
        <w:rPr>
          <w:rFonts w:ascii="Times New Roman"/>
          <w:b w:val="false"/>
          <w:i w:val="false"/>
          <w:color w:val="000000"/>
          <w:sz w:val="28"/>
        </w:rPr>
        <w:t>
      Дата отпуска от _________ 20__ г. по________ 20__ г.</w:t>
      </w:r>
      <w:r>
        <w:br/>
      </w:r>
      <w:r>
        <w:rPr>
          <w:rFonts w:ascii="Times New Roman"/>
          <w:b w:val="false"/>
          <w:i w:val="false"/>
          <w:color w:val="000000"/>
          <w:sz w:val="28"/>
        </w:rPr>
        <w:t>
      Количество дней временной нетрудоспособности по беременности и родам,</w:t>
      </w:r>
      <w:r>
        <w:br/>
      </w:r>
      <w:r>
        <w:rPr>
          <w:rFonts w:ascii="Times New Roman"/>
          <w:b w:val="false"/>
          <w:i w:val="false"/>
          <w:color w:val="000000"/>
          <w:sz w:val="28"/>
        </w:rPr>
        <w:t>
усыновлению (удочерению) новорожденного ребенка (детей)</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Учтен среднемесячный доход с_______ 20__ г. по ______ 20__ г.</w:t>
      </w:r>
      <w:r>
        <w:br/>
      </w:r>
      <w:r>
        <w:rPr>
          <w:rFonts w:ascii="Times New Roman"/>
          <w:b w:val="false"/>
          <w:i w:val="false"/>
          <w:color w:val="000000"/>
          <w:sz w:val="28"/>
        </w:rPr>
        <w:t>
__________________________________________________ тенге.</w:t>
      </w:r>
      <w:r>
        <w:br/>
      </w:r>
      <w:r>
        <w:rPr>
          <w:rFonts w:ascii="Times New Roman"/>
          <w:b w:val="false"/>
          <w:i w:val="false"/>
          <w:color w:val="000000"/>
          <w:sz w:val="28"/>
        </w:rPr>
        <w:t>
      Размер социальной выплаты с «__» ______ 20__ г. по «__» _____ 20__ г.</w:t>
      </w:r>
      <w:r>
        <w:br/>
      </w:r>
      <w:r>
        <w:rPr>
          <w:rFonts w:ascii="Times New Roman"/>
          <w:b w:val="false"/>
          <w:i w:val="false"/>
          <w:color w:val="000000"/>
          <w:sz w:val="28"/>
        </w:rPr>
        <w:t>
в сумме ____________________________________________</w:t>
      </w:r>
      <w:r>
        <w:br/>
      </w:r>
      <w:r>
        <w:rPr>
          <w:rFonts w:ascii="Times New Roman"/>
          <w:b w:val="false"/>
          <w:i w:val="false"/>
          <w:color w:val="000000"/>
          <w:sz w:val="28"/>
        </w:rPr>
        <w:t>
                         (сумма цифрами и прописью)</w:t>
      </w:r>
      <w:r>
        <w:br/>
      </w:r>
      <w:r>
        <w:rPr>
          <w:rFonts w:ascii="Times New Roman"/>
          <w:b w:val="false"/>
          <w:i w:val="false"/>
          <w:color w:val="000000"/>
          <w:sz w:val="28"/>
        </w:rPr>
        <w:t>
      В том числе на основании социальных отчислений, поступивших от</w:t>
      </w:r>
      <w:r>
        <w:br/>
      </w:r>
      <w:r>
        <w:rPr>
          <w:rFonts w:ascii="Times New Roman"/>
          <w:b w:val="false"/>
          <w:i w:val="false"/>
          <w:color w:val="000000"/>
          <w:sz w:val="28"/>
        </w:rPr>
        <w:t>
плательщиков:</w:t>
      </w:r>
      <w:r>
        <w:br/>
      </w:r>
      <w:r>
        <w:rPr>
          <w:rFonts w:ascii="Times New Roman"/>
          <w:b w:val="false"/>
          <w:i w:val="false"/>
          <w:color w:val="000000"/>
          <w:sz w:val="28"/>
        </w:rPr>
        <w:t>
      Плательщик: ________________________________________________</w:t>
      </w:r>
      <w:r>
        <w:br/>
      </w:r>
      <w:r>
        <w:rPr>
          <w:rFonts w:ascii="Times New Roman"/>
          <w:b w:val="false"/>
          <w:i w:val="false"/>
          <w:color w:val="000000"/>
          <w:sz w:val="28"/>
        </w:rPr>
        <w:t>
      Учтен среднемесячный доход с_______ 20__ г. по ______ 20__ г.</w:t>
      </w:r>
      <w:r>
        <w:br/>
      </w:r>
      <w:r>
        <w:rPr>
          <w:rFonts w:ascii="Times New Roman"/>
          <w:b w:val="false"/>
          <w:i w:val="false"/>
          <w:color w:val="000000"/>
          <w:sz w:val="28"/>
        </w:rPr>
        <w:t>
__________________________________________________ тенге.</w:t>
      </w:r>
      <w:r>
        <w:br/>
      </w:r>
      <w:r>
        <w:rPr>
          <w:rFonts w:ascii="Times New Roman"/>
          <w:b w:val="false"/>
          <w:i w:val="false"/>
          <w:color w:val="000000"/>
          <w:sz w:val="28"/>
        </w:rPr>
        <w:t>
      Размер социальной выплаты с «__» ______ 20__ г. по «__» _____ 20__ г.</w:t>
      </w:r>
      <w:r>
        <w:br/>
      </w:r>
      <w:r>
        <w:rPr>
          <w:rFonts w:ascii="Times New Roman"/>
          <w:b w:val="false"/>
          <w:i w:val="false"/>
          <w:color w:val="000000"/>
          <w:sz w:val="28"/>
        </w:rPr>
        <w:t>
____________________________________________</w:t>
      </w:r>
      <w:r>
        <w:br/>
      </w:r>
      <w:r>
        <w:rPr>
          <w:rFonts w:ascii="Times New Roman"/>
          <w:b w:val="false"/>
          <w:i w:val="false"/>
          <w:color w:val="000000"/>
          <w:sz w:val="28"/>
        </w:rPr>
        <w:t>
                         (сумма цифрами и прописью)</w:t>
      </w:r>
      <w:r>
        <w:br/>
      </w:r>
      <w:r>
        <w:rPr>
          <w:rFonts w:ascii="Times New Roman"/>
          <w:b w:val="false"/>
          <w:i w:val="false"/>
          <w:color w:val="000000"/>
          <w:sz w:val="28"/>
        </w:rPr>
        <w:t>
      Плательщик ________________________________________________</w:t>
      </w:r>
      <w:r>
        <w:br/>
      </w:r>
      <w:r>
        <w:rPr>
          <w:rFonts w:ascii="Times New Roman"/>
          <w:b w:val="false"/>
          <w:i w:val="false"/>
          <w:color w:val="000000"/>
          <w:sz w:val="28"/>
        </w:rPr>
        <w:t>
      Учтен среднемесячный доход с_______ 20__ г. по ______ 20__ г.</w:t>
      </w:r>
      <w:r>
        <w:br/>
      </w:r>
      <w:r>
        <w:rPr>
          <w:rFonts w:ascii="Times New Roman"/>
          <w:b w:val="false"/>
          <w:i w:val="false"/>
          <w:color w:val="000000"/>
          <w:sz w:val="28"/>
        </w:rPr>
        <w:t>
__________________________________________________ тенге.</w:t>
      </w:r>
      <w:r>
        <w:br/>
      </w:r>
      <w:r>
        <w:rPr>
          <w:rFonts w:ascii="Times New Roman"/>
          <w:b w:val="false"/>
          <w:i w:val="false"/>
          <w:color w:val="000000"/>
          <w:sz w:val="28"/>
        </w:rPr>
        <w:t>
      Размер социальной выплаты с «__» ______ 20__ г. по «__» _____ 20__ г.</w:t>
      </w:r>
      <w:r>
        <w:br/>
      </w:r>
      <w:r>
        <w:rPr>
          <w:rFonts w:ascii="Times New Roman"/>
          <w:b w:val="false"/>
          <w:i w:val="false"/>
          <w:color w:val="000000"/>
          <w:sz w:val="28"/>
        </w:rPr>
        <w:t>
____________________________________________ тенге</w:t>
      </w:r>
      <w:r>
        <w:br/>
      </w:r>
      <w:r>
        <w:rPr>
          <w:rFonts w:ascii="Times New Roman"/>
          <w:b w:val="false"/>
          <w:i w:val="false"/>
          <w:color w:val="000000"/>
          <w:sz w:val="28"/>
        </w:rPr>
        <w:t>
                         (сумма цифрами и прописью)</w:t>
      </w:r>
      <w:r>
        <w:br/>
      </w:r>
      <w:r>
        <w:rPr>
          <w:rFonts w:ascii="Times New Roman"/>
          <w:b w:val="false"/>
          <w:i w:val="false"/>
          <w:color w:val="000000"/>
          <w:sz w:val="28"/>
        </w:rPr>
        <w:t>
      Доплата за осложненные роды или рождение двух и более детей с</w:t>
      </w:r>
      <w:r>
        <w:br/>
      </w:r>
      <w:r>
        <w:rPr>
          <w:rFonts w:ascii="Times New Roman"/>
          <w:b w:val="false"/>
          <w:i w:val="false"/>
          <w:color w:val="000000"/>
          <w:sz w:val="28"/>
        </w:rPr>
        <w:t>
«__» ______ 20__ г. по «__» _______ 20__ г.</w:t>
      </w:r>
      <w:r>
        <w:br/>
      </w:r>
      <w:r>
        <w:rPr>
          <w:rFonts w:ascii="Times New Roman"/>
          <w:b w:val="false"/>
          <w:i w:val="false"/>
          <w:color w:val="000000"/>
          <w:sz w:val="28"/>
        </w:rPr>
        <w:t>
в сумме ____________________________________________</w:t>
      </w:r>
      <w:r>
        <w:br/>
      </w: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2. Отказать в назначении социальной выплаты /доплаты за</w:t>
      </w:r>
      <w:r>
        <w:br/>
      </w:r>
      <w:r>
        <w:rPr>
          <w:rFonts w:ascii="Times New Roman"/>
          <w:b w:val="false"/>
          <w:i w:val="false"/>
          <w:color w:val="000000"/>
          <w:sz w:val="28"/>
        </w:rPr>
        <w:t>
осложненные роды ими рождение двух и более детей</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Директор департамента              _________________ (Ф.И.О.)</w:t>
      </w:r>
      <w:r>
        <w:br/>
      </w:r>
      <w:r>
        <w:rPr>
          <w:rFonts w:ascii="Times New Roman"/>
          <w:b w:val="false"/>
          <w:i w:val="false"/>
          <w:color w:val="000000"/>
          <w:sz w:val="28"/>
        </w:rPr>
        <w:t>
      Начальник управления (отдела)      _________________ (Ф.И.О.)</w:t>
      </w:r>
      <w:r>
        <w:br/>
      </w:r>
      <w:r>
        <w:rPr>
          <w:rFonts w:ascii="Times New Roman"/>
          <w:b w:val="false"/>
          <w:i w:val="false"/>
          <w:color w:val="000000"/>
          <w:sz w:val="28"/>
        </w:rPr>
        <w:t>
      Специалист по назначению           _________________ (Ф.И.О.)</w:t>
      </w:r>
    </w:p>
    <w:p>
      <w:pPr>
        <w:spacing w:after="0"/>
        <w:ind w:left="0"/>
        <w:jc w:val="both"/>
      </w:pPr>
      <w:r>
        <w:rPr>
          <w:rFonts w:ascii="Times New Roman"/>
          <w:b w:val="false"/>
          <w:i w:val="false"/>
          <w:color w:val="000000"/>
          <w:sz w:val="28"/>
        </w:rPr>
        <w:t>      Проект решения подготовлен:</w:t>
      </w:r>
      <w:r>
        <w:br/>
      </w:r>
      <w:r>
        <w:rPr>
          <w:rFonts w:ascii="Times New Roman"/>
          <w:b w:val="false"/>
          <w:i w:val="false"/>
          <w:color w:val="000000"/>
          <w:sz w:val="28"/>
        </w:rPr>
        <w:t>
      Начальник отделения Центра         _________________ (Ф.И.О.)</w:t>
      </w:r>
      <w:r>
        <w:br/>
      </w:r>
      <w:r>
        <w:rPr>
          <w:rFonts w:ascii="Times New Roman"/>
          <w:b w:val="false"/>
          <w:i w:val="false"/>
          <w:color w:val="000000"/>
          <w:sz w:val="28"/>
        </w:rPr>
        <w:t>
      Специалист отделения Центра        _________________ (Ф.И.О.)</w:t>
      </w:r>
      <w:r>
        <w:br/>
      </w:r>
      <w:r>
        <w:rPr>
          <w:rFonts w:ascii="Times New Roman"/>
          <w:b w:val="false"/>
          <w:i w:val="false"/>
          <w:color w:val="000000"/>
          <w:sz w:val="28"/>
        </w:rPr>
        <w:t>
      Директор облфилиала Центра         _________________ (Ф.И.О.)</w:t>
      </w:r>
      <w:r>
        <w:br/>
      </w:r>
      <w:r>
        <w:rPr>
          <w:rFonts w:ascii="Times New Roman"/>
          <w:b w:val="false"/>
          <w:i w:val="false"/>
          <w:color w:val="000000"/>
          <w:sz w:val="28"/>
        </w:rPr>
        <w:t xml:space="preserve">
      Специалист облфилиала Центра       _________________ (Ф.И.О.) </w:t>
      </w:r>
    </w:p>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Правилам исчисления         </w:t>
      </w:r>
      <w:r>
        <w:br/>
      </w:r>
      <w:r>
        <w:rPr>
          <w:rFonts w:ascii="Times New Roman"/>
          <w:b w:val="false"/>
          <w:i w:val="false"/>
          <w:color w:val="000000"/>
          <w:sz w:val="28"/>
        </w:rPr>
        <w:t>
(определения), перерасчета и повышения</w:t>
      </w:r>
      <w:r>
        <w:br/>
      </w:r>
      <w:r>
        <w:rPr>
          <w:rFonts w:ascii="Times New Roman"/>
          <w:b w:val="false"/>
          <w:i w:val="false"/>
          <w:color w:val="000000"/>
          <w:sz w:val="28"/>
        </w:rPr>
        <w:t xml:space="preserve">
размеров социальных выплат из    </w:t>
      </w:r>
      <w:r>
        <w:br/>
      </w:r>
      <w:r>
        <w:rPr>
          <w:rFonts w:ascii="Times New Roman"/>
          <w:b w:val="false"/>
          <w:i w:val="false"/>
          <w:color w:val="000000"/>
          <w:sz w:val="28"/>
        </w:rPr>
        <w:t xml:space="preserve">
Государственного фонда       </w:t>
      </w:r>
      <w:r>
        <w:br/>
      </w:r>
      <w:r>
        <w:rPr>
          <w:rFonts w:ascii="Times New Roman"/>
          <w:b w:val="false"/>
          <w:i w:val="false"/>
          <w:color w:val="000000"/>
          <w:sz w:val="28"/>
        </w:rPr>
        <w:t xml:space="preserve">
социального страхования      </w:t>
      </w:r>
    </w:p>
    <w:p>
      <w:pPr>
        <w:spacing w:after="0"/>
        <w:ind w:left="0"/>
        <w:jc w:val="both"/>
      </w:pPr>
      <w:r>
        <w:rPr>
          <w:rFonts w:ascii="Times New Roman"/>
          <w:b w:val="false"/>
          <w:i w:val="false"/>
          <w:color w:val="000000"/>
          <w:sz w:val="28"/>
        </w:rPr>
        <w:t>Код ______________</w:t>
      </w:r>
      <w:r>
        <w:br/>
      </w:r>
      <w:r>
        <w:rPr>
          <w:rFonts w:ascii="Times New Roman"/>
          <w:b w:val="false"/>
          <w:i w:val="false"/>
          <w:color w:val="000000"/>
          <w:sz w:val="28"/>
        </w:rPr>
        <w:t>
Область __________</w:t>
      </w:r>
    </w:p>
    <w:p>
      <w:pPr>
        <w:spacing w:after="0"/>
        <w:ind w:left="0"/>
        <w:jc w:val="both"/>
      </w:pPr>
      <w:r>
        <w:rPr>
          <w:rFonts w:ascii="Times New Roman"/>
          <w:b w:val="false"/>
          <w:i w:val="false"/>
          <w:color w:val="000000"/>
          <w:sz w:val="28"/>
        </w:rPr>
        <w:t>РЕШЕНИЕ № ________</w:t>
      </w:r>
      <w:r>
        <w:br/>
      </w:r>
      <w:r>
        <w:rPr>
          <w:rFonts w:ascii="Times New Roman"/>
          <w:b w:val="false"/>
          <w:i w:val="false"/>
          <w:color w:val="000000"/>
          <w:sz w:val="28"/>
        </w:rPr>
        <w:t>
от «__» _________ 20__ г.</w:t>
      </w:r>
      <w:r>
        <w:br/>
      </w:r>
      <w:r>
        <w:rPr>
          <w:rFonts w:ascii="Times New Roman"/>
          <w:b w:val="false"/>
          <w:i w:val="false"/>
          <w:color w:val="000000"/>
          <w:sz w:val="28"/>
        </w:rPr>
        <w:t>
Департамента по контролю и социальной защите</w:t>
      </w:r>
      <w:r>
        <w:br/>
      </w:r>
      <w:r>
        <w:rPr>
          <w:rFonts w:ascii="Times New Roman"/>
          <w:b w:val="false"/>
          <w:i w:val="false"/>
          <w:color w:val="000000"/>
          <w:sz w:val="28"/>
        </w:rPr>
        <w:t>
по ________________ области о назначении</w:t>
      </w:r>
      <w:r>
        <w:br/>
      </w:r>
      <w:r>
        <w:rPr>
          <w:rFonts w:ascii="Times New Roman"/>
          <w:b w:val="false"/>
          <w:i w:val="false"/>
          <w:color w:val="000000"/>
          <w:sz w:val="28"/>
        </w:rPr>
        <w:t>
или отказе в назначении социальной выплаты</w:t>
      </w:r>
      <w:r>
        <w:br/>
      </w:r>
      <w:r>
        <w:rPr>
          <w:rFonts w:ascii="Times New Roman"/>
          <w:b w:val="false"/>
          <w:i w:val="false"/>
          <w:color w:val="000000"/>
          <w:sz w:val="28"/>
        </w:rPr>
        <w:t>
на случай потери дохода в связи с уходом</w:t>
      </w:r>
      <w:r>
        <w:br/>
      </w:r>
      <w:r>
        <w:rPr>
          <w:rFonts w:ascii="Times New Roman"/>
          <w:b w:val="false"/>
          <w:i w:val="false"/>
          <w:color w:val="000000"/>
          <w:sz w:val="28"/>
        </w:rPr>
        <w:t>
за ребенком по достижении им возраста одного года</w:t>
      </w:r>
    </w:p>
    <w:p>
      <w:pPr>
        <w:spacing w:after="0"/>
        <w:ind w:left="0"/>
        <w:jc w:val="both"/>
      </w:pPr>
      <w:r>
        <w:rPr>
          <w:rFonts w:ascii="Times New Roman"/>
          <w:b w:val="false"/>
          <w:i w:val="false"/>
          <w:color w:val="000000"/>
          <w:sz w:val="28"/>
        </w:rPr>
        <w:t>      1. Назначить в соответствии со </w:t>
      </w:r>
      <w:r>
        <w:rPr>
          <w:rFonts w:ascii="Times New Roman"/>
          <w:b w:val="false"/>
          <w:i w:val="false"/>
          <w:color w:val="000000"/>
          <w:sz w:val="28"/>
        </w:rPr>
        <w:t>статьей 23-2</w:t>
      </w:r>
      <w:r>
        <w:rPr>
          <w:rFonts w:ascii="Times New Roman"/>
          <w:b w:val="false"/>
          <w:i w:val="false"/>
          <w:color w:val="000000"/>
          <w:sz w:val="28"/>
        </w:rPr>
        <w:t xml:space="preserve"> Закона Республики</w:t>
      </w:r>
      <w:r>
        <w:br/>
      </w:r>
      <w:r>
        <w:rPr>
          <w:rFonts w:ascii="Times New Roman"/>
          <w:b w:val="false"/>
          <w:i w:val="false"/>
          <w:color w:val="000000"/>
          <w:sz w:val="28"/>
        </w:rPr>
        <w:t>
      Казахстан «Об обязательном социальной страховании»:</w:t>
      </w:r>
      <w:r>
        <w:br/>
      </w:r>
      <w:r>
        <w:rPr>
          <w:rFonts w:ascii="Times New Roman"/>
          <w:b w:val="false"/>
          <w:i w:val="false"/>
          <w:color w:val="000000"/>
          <w:sz w:val="28"/>
        </w:rPr>
        <w:t>
      Фамилия _________________________________________________</w:t>
      </w:r>
      <w:r>
        <w:br/>
      </w:r>
      <w:r>
        <w:rPr>
          <w:rFonts w:ascii="Times New Roman"/>
          <w:b w:val="false"/>
          <w:i w:val="false"/>
          <w:color w:val="000000"/>
          <w:sz w:val="28"/>
        </w:rPr>
        <w:t>
      Имя _____________________________________________________</w:t>
      </w:r>
      <w:r>
        <w:br/>
      </w:r>
      <w:r>
        <w:rPr>
          <w:rFonts w:ascii="Times New Roman"/>
          <w:b w:val="false"/>
          <w:i w:val="false"/>
          <w:color w:val="000000"/>
          <w:sz w:val="28"/>
        </w:rPr>
        <w:t>
      Отчество ________________________________________________</w:t>
      </w:r>
      <w:r>
        <w:br/>
      </w:r>
      <w:r>
        <w:rPr>
          <w:rFonts w:ascii="Times New Roman"/>
          <w:b w:val="false"/>
          <w:i w:val="false"/>
          <w:color w:val="000000"/>
          <w:sz w:val="28"/>
        </w:rPr>
        <w:t>
      Дата рождения ___________________ пол ___________________</w:t>
      </w:r>
      <w:r>
        <w:br/>
      </w:r>
      <w:r>
        <w:rPr>
          <w:rFonts w:ascii="Times New Roman"/>
          <w:b w:val="false"/>
          <w:i w:val="false"/>
          <w:color w:val="000000"/>
          <w:sz w:val="28"/>
        </w:rPr>
        <w:t>
                    (число, месяц, год)            (жен, муж)</w:t>
      </w:r>
      <w:r>
        <w:br/>
      </w:r>
      <w:r>
        <w:rPr>
          <w:rFonts w:ascii="Times New Roman"/>
          <w:b w:val="false"/>
          <w:i w:val="false"/>
          <w:color w:val="000000"/>
          <w:sz w:val="28"/>
        </w:rPr>
        <w:t>
      Адрес места жительства __________________________________</w:t>
      </w:r>
      <w:r>
        <w:br/>
      </w:r>
      <w:r>
        <w:rPr>
          <w:rFonts w:ascii="Times New Roman"/>
          <w:b w:val="false"/>
          <w:i w:val="false"/>
          <w:color w:val="000000"/>
          <w:sz w:val="28"/>
        </w:rPr>
        <w:t>
      Удостоверение личности (паспорт) № ___ от «__» ____ 20__ г.</w:t>
      </w:r>
      <w:r>
        <w:br/>
      </w:r>
      <w:r>
        <w:rPr>
          <w:rFonts w:ascii="Times New Roman"/>
          <w:b w:val="false"/>
          <w:i w:val="false"/>
          <w:color w:val="000000"/>
          <w:sz w:val="28"/>
        </w:rPr>
        <w:t>
      Кем выдан _______________________________________________</w:t>
      </w:r>
      <w:r>
        <w:br/>
      </w:r>
      <w:r>
        <w:rPr>
          <w:rFonts w:ascii="Times New Roman"/>
          <w:b w:val="false"/>
          <w:i w:val="false"/>
          <w:color w:val="000000"/>
          <w:sz w:val="28"/>
        </w:rPr>
        <w:t>
      Индивидуальный идентификационный номер (ИНН) ____________</w:t>
      </w:r>
      <w:r>
        <w:br/>
      </w:r>
      <w:r>
        <w:rPr>
          <w:rFonts w:ascii="Times New Roman"/>
          <w:b w:val="false"/>
          <w:i w:val="false"/>
          <w:color w:val="000000"/>
          <w:sz w:val="28"/>
        </w:rPr>
        <w:t>
      Дата обращения: ____________ 20__ г.</w:t>
      </w:r>
      <w:r>
        <w:br/>
      </w:r>
      <w:r>
        <w:rPr>
          <w:rFonts w:ascii="Times New Roman"/>
          <w:b w:val="false"/>
          <w:i w:val="false"/>
          <w:color w:val="000000"/>
          <w:sz w:val="28"/>
        </w:rPr>
        <w:t>
      Дата усыновления (удочерения), установления опеки _____ 20__ г.</w:t>
      </w:r>
      <w:r>
        <w:br/>
      </w:r>
      <w:r>
        <w:rPr>
          <w:rFonts w:ascii="Times New Roman"/>
          <w:b w:val="false"/>
          <w:i w:val="false"/>
          <w:color w:val="000000"/>
          <w:sz w:val="28"/>
        </w:rPr>
        <w:t>
      Дата рождения ребенка __________ 20__ г.</w:t>
      </w:r>
      <w:r>
        <w:br/>
      </w:r>
      <w:r>
        <w:rPr>
          <w:rFonts w:ascii="Times New Roman"/>
          <w:b w:val="false"/>
          <w:i w:val="false"/>
          <w:color w:val="000000"/>
          <w:sz w:val="28"/>
        </w:rPr>
        <w:t>
      Фамилия ребенка __________________________________________</w:t>
      </w:r>
      <w:r>
        <w:br/>
      </w:r>
      <w:r>
        <w:rPr>
          <w:rFonts w:ascii="Times New Roman"/>
          <w:b w:val="false"/>
          <w:i w:val="false"/>
          <w:color w:val="000000"/>
          <w:sz w:val="28"/>
        </w:rPr>
        <w:t>
      Имя ребенка ______________________________________________</w:t>
      </w:r>
      <w:r>
        <w:br/>
      </w:r>
      <w:r>
        <w:rPr>
          <w:rFonts w:ascii="Times New Roman"/>
          <w:b w:val="false"/>
          <w:i w:val="false"/>
          <w:color w:val="000000"/>
          <w:sz w:val="28"/>
        </w:rPr>
        <w:t>
      Отчество ребенка _________________________________________</w:t>
      </w:r>
      <w:r>
        <w:br/>
      </w:r>
      <w:r>
        <w:rPr>
          <w:rFonts w:ascii="Times New Roman"/>
          <w:b w:val="false"/>
          <w:i w:val="false"/>
          <w:color w:val="000000"/>
          <w:sz w:val="28"/>
        </w:rPr>
        <w:t>
      Очередность рождения ребенка _____________________________</w:t>
      </w:r>
      <w:r>
        <w:br/>
      </w:r>
      <w:r>
        <w:rPr>
          <w:rFonts w:ascii="Times New Roman"/>
          <w:b w:val="false"/>
          <w:i w:val="false"/>
          <w:color w:val="000000"/>
          <w:sz w:val="28"/>
        </w:rPr>
        <w:t>
      Учтен среднемесячный доход с_______ 20__ г. по ______ 20__ г.</w:t>
      </w:r>
      <w:r>
        <w:br/>
      </w:r>
      <w:r>
        <w:rPr>
          <w:rFonts w:ascii="Times New Roman"/>
          <w:b w:val="false"/>
          <w:i w:val="false"/>
          <w:color w:val="000000"/>
          <w:sz w:val="28"/>
        </w:rPr>
        <w:t>
__________________________________________________ тенге.</w:t>
      </w:r>
      <w:r>
        <w:br/>
      </w:r>
      <w:r>
        <w:rPr>
          <w:rFonts w:ascii="Times New Roman"/>
          <w:b w:val="false"/>
          <w:i w:val="false"/>
          <w:color w:val="000000"/>
          <w:sz w:val="28"/>
        </w:rPr>
        <w:t>
      Размер социальной выплаты с «__» ______ 20__ г. по «__» _____ 20__ г.</w:t>
      </w:r>
      <w:r>
        <w:br/>
      </w:r>
      <w:r>
        <w:rPr>
          <w:rFonts w:ascii="Times New Roman"/>
          <w:b w:val="false"/>
          <w:i w:val="false"/>
          <w:color w:val="000000"/>
          <w:sz w:val="28"/>
        </w:rPr>
        <w:t>
      в сумме ____________________________________________</w:t>
      </w:r>
      <w:r>
        <w:br/>
      </w:r>
      <w:r>
        <w:rPr>
          <w:rFonts w:ascii="Times New Roman"/>
          <w:b w:val="false"/>
          <w:i w:val="false"/>
          <w:color w:val="000000"/>
          <w:sz w:val="28"/>
        </w:rPr>
        <w:t>
                         (сумма цифрами и прописью)</w:t>
      </w:r>
      <w:r>
        <w:br/>
      </w:r>
      <w:r>
        <w:rPr>
          <w:rFonts w:ascii="Times New Roman"/>
          <w:b w:val="false"/>
          <w:i w:val="false"/>
          <w:color w:val="000000"/>
          <w:sz w:val="28"/>
        </w:rPr>
        <w:t>
      2. Отказать в назначении социальной выплаты 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Директор департамента              _________________ (Ф.И.О.)</w:t>
      </w:r>
      <w:r>
        <w:br/>
      </w:r>
      <w:r>
        <w:rPr>
          <w:rFonts w:ascii="Times New Roman"/>
          <w:b w:val="false"/>
          <w:i w:val="false"/>
          <w:color w:val="000000"/>
          <w:sz w:val="28"/>
        </w:rPr>
        <w:t>
      Начальник управления (отдела)      _________________ (Ф.И.О.)</w:t>
      </w:r>
      <w:r>
        <w:br/>
      </w:r>
      <w:r>
        <w:rPr>
          <w:rFonts w:ascii="Times New Roman"/>
          <w:b w:val="false"/>
          <w:i w:val="false"/>
          <w:color w:val="000000"/>
          <w:sz w:val="28"/>
        </w:rPr>
        <w:t>
      Специалист по назначению           _________________ (Ф.И.О.)</w:t>
      </w:r>
    </w:p>
    <w:p>
      <w:pPr>
        <w:spacing w:after="0"/>
        <w:ind w:left="0"/>
        <w:jc w:val="both"/>
      </w:pPr>
      <w:r>
        <w:rPr>
          <w:rFonts w:ascii="Times New Roman"/>
          <w:b w:val="false"/>
          <w:i w:val="false"/>
          <w:color w:val="000000"/>
          <w:sz w:val="28"/>
        </w:rPr>
        <w:t>      Проект решения подготовлен:</w:t>
      </w:r>
      <w:r>
        <w:br/>
      </w:r>
      <w:r>
        <w:rPr>
          <w:rFonts w:ascii="Times New Roman"/>
          <w:b w:val="false"/>
          <w:i w:val="false"/>
          <w:color w:val="000000"/>
          <w:sz w:val="28"/>
        </w:rPr>
        <w:t>
      Начальник отделения Центра         _________________ (Ф.И.О.)</w:t>
      </w:r>
      <w:r>
        <w:br/>
      </w:r>
      <w:r>
        <w:rPr>
          <w:rFonts w:ascii="Times New Roman"/>
          <w:b w:val="false"/>
          <w:i w:val="false"/>
          <w:color w:val="000000"/>
          <w:sz w:val="28"/>
        </w:rPr>
        <w:t>
      Специалист отделения Центра        _________________ (Ф.И.О.)</w:t>
      </w:r>
      <w:r>
        <w:br/>
      </w:r>
      <w:r>
        <w:rPr>
          <w:rFonts w:ascii="Times New Roman"/>
          <w:b w:val="false"/>
          <w:i w:val="false"/>
          <w:color w:val="000000"/>
          <w:sz w:val="28"/>
        </w:rPr>
        <w:t>
      Директор облфилиала Центра         _________________ (Ф.И.О.)</w:t>
      </w:r>
      <w:r>
        <w:br/>
      </w:r>
      <w:r>
        <w:rPr>
          <w:rFonts w:ascii="Times New Roman"/>
          <w:b w:val="false"/>
          <w:i w:val="false"/>
          <w:color w:val="000000"/>
          <w:sz w:val="28"/>
        </w:rPr>
        <w:t>
      Специалист облфилиала Центра       _________________ (Ф.И.О.)</w:t>
      </w:r>
    </w:p>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xml:space="preserve">
к Правилам исчисления   </w:t>
      </w:r>
      <w:r>
        <w:br/>
      </w:r>
      <w:r>
        <w:rPr>
          <w:rFonts w:ascii="Times New Roman"/>
          <w:b w:val="false"/>
          <w:i w:val="false"/>
          <w:color w:val="000000"/>
          <w:sz w:val="28"/>
        </w:rPr>
        <w:t xml:space="preserve">
(определения), перерасчета и </w:t>
      </w:r>
      <w:r>
        <w:br/>
      </w:r>
      <w:r>
        <w:rPr>
          <w:rFonts w:ascii="Times New Roman"/>
          <w:b w:val="false"/>
          <w:i w:val="false"/>
          <w:color w:val="000000"/>
          <w:sz w:val="28"/>
        </w:rPr>
        <w:t>
повышения размеров социальных</w:t>
      </w:r>
      <w:r>
        <w:br/>
      </w:r>
      <w:r>
        <w:rPr>
          <w:rFonts w:ascii="Times New Roman"/>
          <w:b w:val="false"/>
          <w:i w:val="false"/>
          <w:color w:val="000000"/>
          <w:sz w:val="28"/>
        </w:rPr>
        <w:t xml:space="preserve">
выплат из Государственного </w:t>
      </w:r>
      <w:r>
        <w:br/>
      </w:r>
      <w:r>
        <w:rPr>
          <w:rFonts w:ascii="Times New Roman"/>
          <w:b w:val="false"/>
          <w:i w:val="false"/>
          <w:color w:val="000000"/>
          <w:sz w:val="28"/>
        </w:rPr>
        <w:t>
фонда социального страхования</w:t>
      </w:r>
    </w:p>
    <w:p>
      <w:pPr>
        <w:spacing w:after="0"/>
        <w:ind w:left="0"/>
        <w:jc w:val="left"/>
      </w:pPr>
      <w:r>
        <w:rPr>
          <w:rFonts w:ascii="Times New Roman"/>
          <w:b/>
          <w:i w:val="false"/>
          <w:color w:val="000000"/>
        </w:rPr>
        <w:t xml:space="preserve"> Справка</w:t>
      </w:r>
      <w:r>
        <w:br/>
      </w:r>
      <w:r>
        <w:rPr>
          <w:rFonts w:ascii="Times New Roman"/>
          <w:b/>
          <w:i w:val="false"/>
          <w:color w:val="000000"/>
        </w:rPr>
        <w:t>
о стаже участия в системе обязательного социального</w:t>
      </w:r>
      <w:r>
        <w:br/>
      </w:r>
      <w:r>
        <w:rPr>
          <w:rFonts w:ascii="Times New Roman"/>
          <w:b/>
          <w:i w:val="false"/>
          <w:color w:val="000000"/>
        </w:rPr>
        <w:t>
страхования и среднемесячном доходе участника системы</w:t>
      </w:r>
      <w:r>
        <w:br/>
      </w:r>
      <w:r>
        <w:rPr>
          <w:rFonts w:ascii="Times New Roman"/>
          <w:b/>
          <w:i w:val="false"/>
          <w:color w:val="000000"/>
        </w:rPr>
        <w:t>
обязательного социального страхования</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отделения Центра)</w:t>
      </w:r>
      <w:r>
        <w:br/>
      </w:r>
      <w:r>
        <w:rPr>
          <w:rFonts w:ascii="Times New Roman"/>
          <w:b w:val="false"/>
          <w:i w:val="false"/>
          <w:color w:val="000000"/>
          <w:sz w:val="28"/>
        </w:rPr>
        <w:t>
Индивидуальный счет № ______________________________________________</w:t>
      </w:r>
      <w:r>
        <w:br/>
      </w:r>
      <w:r>
        <w:rPr>
          <w:rFonts w:ascii="Times New Roman"/>
          <w:b w:val="false"/>
          <w:i w:val="false"/>
          <w:color w:val="000000"/>
          <w:sz w:val="28"/>
        </w:rPr>
        <w:t>
Индивидуальный идентификационный номер (ИИН) _______________________</w:t>
      </w:r>
      <w:r>
        <w:br/>
      </w:r>
      <w:r>
        <w:rPr>
          <w:rFonts w:ascii="Times New Roman"/>
          <w:b w:val="false"/>
          <w:i w:val="false"/>
          <w:color w:val="000000"/>
          <w:sz w:val="28"/>
        </w:rPr>
        <w:t>
Фамилия ____________________________________________________________</w:t>
      </w:r>
      <w:r>
        <w:br/>
      </w:r>
      <w:r>
        <w:rPr>
          <w:rFonts w:ascii="Times New Roman"/>
          <w:b w:val="false"/>
          <w:i w:val="false"/>
          <w:color w:val="000000"/>
          <w:sz w:val="28"/>
        </w:rPr>
        <w:t>
Имя ________________________________________________________________</w:t>
      </w:r>
      <w:r>
        <w:br/>
      </w:r>
      <w:r>
        <w:rPr>
          <w:rFonts w:ascii="Times New Roman"/>
          <w:b w:val="false"/>
          <w:i w:val="false"/>
          <w:color w:val="000000"/>
          <w:sz w:val="28"/>
        </w:rPr>
        <w:t>
Отчество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913"/>
        <w:gridCol w:w="1873"/>
        <w:gridCol w:w="1293"/>
        <w:gridCol w:w="3173"/>
        <w:gridCol w:w="2153"/>
      </w:tblGrid>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плательщика</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платежа социальных отчислений</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отчисления</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обязательных пенсионных взносов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(месяц и год)</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обязательных социальных отчислений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Итого:</w:t>
      </w:r>
      <w:r>
        <w:br/>
      </w:r>
      <w:r>
        <w:rPr>
          <w:rFonts w:ascii="Times New Roman"/>
          <w:b w:val="false"/>
          <w:i w:val="false"/>
          <w:color w:val="000000"/>
          <w:sz w:val="28"/>
        </w:rPr>
        <w:t>
Общий стаж участия в системе обязательного социального страхования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(количество календарных месяцев из графы 3 прописью)</w:t>
      </w:r>
      <w:r>
        <w:br/>
      </w:r>
      <w:r>
        <w:rPr>
          <w:rFonts w:ascii="Times New Roman"/>
          <w:b w:val="false"/>
          <w:i w:val="false"/>
          <w:color w:val="000000"/>
          <w:sz w:val="28"/>
        </w:rPr>
        <w:t>
Среднемесячный доход для исчисления, перерасчета размера социальной выплаты за последние 24 месяца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Ответственный исполнитель:</w:t>
      </w:r>
      <w:r>
        <w:br/>
      </w:r>
      <w:r>
        <w:rPr>
          <w:rFonts w:ascii="Times New Roman"/>
          <w:b w:val="false"/>
          <w:i w:val="false"/>
          <w:color w:val="000000"/>
          <w:sz w:val="28"/>
        </w:rPr>
        <w:t>
Дата и время выписки:</w:t>
      </w:r>
      <w:r>
        <w:br/>
      </w:r>
      <w:r>
        <w:rPr>
          <w:rFonts w:ascii="Times New Roman"/>
          <w:b w:val="false"/>
          <w:i w:val="false"/>
          <w:color w:val="000000"/>
          <w:sz w:val="28"/>
        </w:rPr>
        <w:t>
Дата распечатки:</w:t>
      </w:r>
    </w:p>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xml:space="preserve">
к Правилам исчисления   </w:t>
      </w:r>
      <w:r>
        <w:br/>
      </w:r>
      <w:r>
        <w:rPr>
          <w:rFonts w:ascii="Times New Roman"/>
          <w:b w:val="false"/>
          <w:i w:val="false"/>
          <w:color w:val="000000"/>
          <w:sz w:val="28"/>
        </w:rPr>
        <w:t xml:space="preserve">
(определения), перерасчета и </w:t>
      </w:r>
      <w:r>
        <w:br/>
      </w:r>
      <w:r>
        <w:rPr>
          <w:rFonts w:ascii="Times New Roman"/>
          <w:b w:val="false"/>
          <w:i w:val="false"/>
          <w:color w:val="000000"/>
          <w:sz w:val="28"/>
        </w:rPr>
        <w:t>
повышения размеров социальных</w:t>
      </w:r>
      <w:r>
        <w:br/>
      </w:r>
      <w:r>
        <w:rPr>
          <w:rFonts w:ascii="Times New Roman"/>
          <w:b w:val="false"/>
          <w:i w:val="false"/>
          <w:color w:val="000000"/>
          <w:sz w:val="28"/>
        </w:rPr>
        <w:t xml:space="preserve">
выплат из Государственного </w:t>
      </w:r>
      <w:r>
        <w:br/>
      </w:r>
      <w:r>
        <w:rPr>
          <w:rFonts w:ascii="Times New Roman"/>
          <w:b w:val="false"/>
          <w:i w:val="false"/>
          <w:color w:val="000000"/>
          <w:sz w:val="28"/>
        </w:rPr>
        <w:t>
фонда социального страхования</w:t>
      </w:r>
    </w:p>
    <w:p>
      <w:pPr>
        <w:spacing w:after="0"/>
        <w:ind w:left="0"/>
        <w:jc w:val="left"/>
      </w:pPr>
      <w:r>
        <w:rPr>
          <w:rFonts w:ascii="Times New Roman"/>
          <w:b/>
          <w:i w:val="false"/>
          <w:color w:val="000000"/>
        </w:rPr>
        <w:t xml:space="preserve"> Справка</w:t>
      </w:r>
      <w:r>
        <w:br/>
      </w:r>
      <w:r>
        <w:rPr>
          <w:rFonts w:ascii="Times New Roman"/>
          <w:b/>
          <w:i w:val="false"/>
          <w:color w:val="000000"/>
        </w:rPr>
        <w:t>
о стаже участия в системе обязательного социального</w:t>
      </w:r>
      <w:r>
        <w:br/>
      </w:r>
      <w:r>
        <w:rPr>
          <w:rFonts w:ascii="Times New Roman"/>
          <w:b/>
          <w:i w:val="false"/>
          <w:color w:val="000000"/>
        </w:rPr>
        <w:t>
страхования и среднемесячном доходе участника системы</w:t>
      </w:r>
      <w:r>
        <w:br/>
      </w:r>
      <w:r>
        <w:rPr>
          <w:rFonts w:ascii="Times New Roman"/>
          <w:b/>
          <w:i w:val="false"/>
          <w:color w:val="000000"/>
        </w:rPr>
        <w:t>
обязательного социального страхования на случаи потери</w:t>
      </w:r>
      <w:r>
        <w:br/>
      </w:r>
      <w:r>
        <w:rPr>
          <w:rFonts w:ascii="Times New Roman"/>
          <w:b/>
          <w:i w:val="false"/>
          <w:color w:val="000000"/>
        </w:rPr>
        <w:t>
дохода в связи с беременностью и родами, усыновлением</w:t>
      </w:r>
      <w:r>
        <w:br/>
      </w:r>
      <w:r>
        <w:rPr>
          <w:rFonts w:ascii="Times New Roman"/>
          <w:b/>
          <w:i w:val="false"/>
          <w:color w:val="000000"/>
        </w:rPr>
        <w:t>
(удочерением) новорожденного ребенка (детей)</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отделения Центра)</w:t>
      </w:r>
      <w:r>
        <w:br/>
      </w:r>
      <w:r>
        <w:rPr>
          <w:rFonts w:ascii="Times New Roman"/>
          <w:b w:val="false"/>
          <w:i w:val="false"/>
          <w:color w:val="000000"/>
          <w:sz w:val="28"/>
        </w:rPr>
        <w:t>
Индивидуальный счет № ______________________________________________</w:t>
      </w:r>
      <w:r>
        <w:br/>
      </w:r>
      <w:r>
        <w:rPr>
          <w:rFonts w:ascii="Times New Roman"/>
          <w:b w:val="false"/>
          <w:i w:val="false"/>
          <w:color w:val="000000"/>
          <w:sz w:val="28"/>
        </w:rPr>
        <w:t>
Индивидуальный идентификационный номер (ИИН) _______________________</w:t>
      </w:r>
      <w:r>
        <w:br/>
      </w:r>
      <w:r>
        <w:rPr>
          <w:rFonts w:ascii="Times New Roman"/>
          <w:b w:val="false"/>
          <w:i w:val="false"/>
          <w:color w:val="000000"/>
          <w:sz w:val="28"/>
        </w:rPr>
        <w:t>
Фамилия ____________________________________________________________</w:t>
      </w:r>
      <w:r>
        <w:br/>
      </w:r>
      <w:r>
        <w:rPr>
          <w:rFonts w:ascii="Times New Roman"/>
          <w:b w:val="false"/>
          <w:i w:val="false"/>
          <w:color w:val="000000"/>
          <w:sz w:val="28"/>
        </w:rPr>
        <w:t>
Имя ________________________________________________________________</w:t>
      </w:r>
      <w:r>
        <w:br/>
      </w:r>
      <w:r>
        <w:rPr>
          <w:rFonts w:ascii="Times New Roman"/>
          <w:b w:val="false"/>
          <w:i w:val="false"/>
          <w:color w:val="000000"/>
          <w:sz w:val="28"/>
        </w:rPr>
        <w:t>
Отчество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1591"/>
        <w:gridCol w:w="1689"/>
        <w:gridCol w:w="1553"/>
        <w:gridCol w:w="2310"/>
        <w:gridCol w:w="2252"/>
        <w:gridCol w:w="1902"/>
      </w:tblGrid>
      <w:tr>
        <w:trPr>
          <w:trHeight w:val="30" w:hRule="atLeast"/>
        </w:trPr>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плательщика</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плательщика</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платежа социальных отчислений (месяц,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отчисления</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учтенный в качестве объекта социальных отчислений (тенге)</w:t>
            </w:r>
          </w:p>
        </w:tc>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обязательных пенсионных взносов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(месяц и год)</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обязательных социальных отчислений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Общий стаж участия в системе обязательного социального страхования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(количество календарных месяцев из графы 3 прописью)</w:t>
      </w:r>
      <w:r>
        <w:br/>
      </w:r>
      <w:r>
        <w:rPr>
          <w:rFonts w:ascii="Times New Roman"/>
          <w:b w:val="false"/>
          <w:i w:val="false"/>
          <w:color w:val="000000"/>
          <w:sz w:val="28"/>
        </w:rPr>
        <w:t>
Среднемесячный доход для исчисления, перерасчета размера социальной выплаты за последние 12 месяцев</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Ответственный исполнитель:</w:t>
      </w:r>
      <w:r>
        <w:br/>
      </w:r>
      <w:r>
        <w:rPr>
          <w:rFonts w:ascii="Times New Roman"/>
          <w:b w:val="false"/>
          <w:i w:val="false"/>
          <w:color w:val="000000"/>
          <w:sz w:val="28"/>
        </w:rPr>
        <w:t>
Дата и время выписки:</w:t>
      </w:r>
      <w:r>
        <w:br/>
      </w:r>
      <w:r>
        <w:rPr>
          <w:rFonts w:ascii="Times New Roman"/>
          <w:b w:val="false"/>
          <w:i w:val="false"/>
          <w:color w:val="000000"/>
          <w:sz w:val="28"/>
        </w:rPr>
        <w:t>
Дата распечатки: _____________</w:t>
      </w:r>
    </w:p>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xml:space="preserve">
к Правилам исчисления   </w:t>
      </w:r>
      <w:r>
        <w:br/>
      </w:r>
      <w:r>
        <w:rPr>
          <w:rFonts w:ascii="Times New Roman"/>
          <w:b w:val="false"/>
          <w:i w:val="false"/>
          <w:color w:val="000000"/>
          <w:sz w:val="28"/>
        </w:rPr>
        <w:t xml:space="preserve">
(определения), перерасчета и </w:t>
      </w:r>
      <w:r>
        <w:br/>
      </w:r>
      <w:r>
        <w:rPr>
          <w:rFonts w:ascii="Times New Roman"/>
          <w:b w:val="false"/>
          <w:i w:val="false"/>
          <w:color w:val="000000"/>
          <w:sz w:val="28"/>
        </w:rPr>
        <w:t>
повышения размеров социальных</w:t>
      </w:r>
      <w:r>
        <w:br/>
      </w:r>
      <w:r>
        <w:rPr>
          <w:rFonts w:ascii="Times New Roman"/>
          <w:b w:val="false"/>
          <w:i w:val="false"/>
          <w:color w:val="000000"/>
          <w:sz w:val="28"/>
        </w:rPr>
        <w:t xml:space="preserve">
выплат из Государственного </w:t>
      </w:r>
      <w:r>
        <w:br/>
      </w:r>
      <w:r>
        <w:rPr>
          <w:rFonts w:ascii="Times New Roman"/>
          <w:b w:val="false"/>
          <w:i w:val="false"/>
          <w:color w:val="000000"/>
          <w:sz w:val="28"/>
        </w:rPr>
        <w:t>
фонда социального страхования</w:t>
      </w:r>
    </w:p>
    <w:p>
      <w:pPr>
        <w:spacing w:after="0"/>
        <w:ind w:left="0"/>
        <w:jc w:val="both"/>
      </w:pPr>
      <w:r>
        <w:rPr>
          <w:rFonts w:ascii="Times New Roman"/>
          <w:b w:val="false"/>
          <w:i w:val="false"/>
          <w:color w:val="000000"/>
          <w:sz w:val="28"/>
        </w:rPr>
        <w:t>      Дата выдачи, исх. №</w:t>
      </w:r>
    </w:p>
    <w:p>
      <w:pPr>
        <w:spacing w:after="0"/>
        <w:ind w:left="0"/>
        <w:jc w:val="left"/>
      </w:pPr>
      <w:r>
        <w:rPr>
          <w:rFonts w:ascii="Times New Roman"/>
          <w:b/>
          <w:i w:val="false"/>
          <w:color w:val="000000"/>
        </w:rPr>
        <w:t xml:space="preserve"> СПРАВКА</w:t>
      </w:r>
    </w:p>
    <w:p>
      <w:pPr>
        <w:spacing w:after="0"/>
        <w:ind w:left="0"/>
        <w:jc w:val="both"/>
      </w:pPr>
      <w:r>
        <w:rPr>
          <w:rFonts w:ascii="Times New Roman"/>
          <w:b w:val="false"/>
          <w:i w:val="false"/>
          <w:color w:val="000000"/>
          <w:sz w:val="28"/>
        </w:rPr>
        <w:t>      Дана _________________________________________________________</w:t>
      </w:r>
      <w:r>
        <w:br/>
      </w:r>
      <w:r>
        <w:rPr>
          <w:rFonts w:ascii="Times New Roman"/>
          <w:b w:val="false"/>
          <w:i w:val="false"/>
          <w:color w:val="000000"/>
          <w:sz w:val="28"/>
        </w:rPr>
        <w:t>
                                 (Ф.И.О.)</w:t>
      </w:r>
      <w:r>
        <w:br/>
      </w:r>
      <w:r>
        <w:rPr>
          <w:rFonts w:ascii="Times New Roman"/>
          <w:b w:val="false"/>
          <w:i w:val="false"/>
          <w:color w:val="000000"/>
          <w:sz w:val="28"/>
        </w:rPr>
        <w:t>
Индивидуальный идентификационный номер (ИИН) _________________</w:t>
      </w:r>
      <w:r>
        <w:br/>
      </w:r>
      <w:r>
        <w:rPr>
          <w:rFonts w:ascii="Times New Roman"/>
          <w:b w:val="false"/>
          <w:i w:val="false"/>
          <w:color w:val="000000"/>
          <w:sz w:val="28"/>
        </w:rPr>
        <w:t>
Удостоверение личности (паспорт) № ___ от «___» _____ 20__ г.</w:t>
      </w:r>
      <w:r>
        <w:br/>
      </w:r>
      <w:r>
        <w:rPr>
          <w:rFonts w:ascii="Times New Roman"/>
          <w:b w:val="false"/>
          <w:i w:val="false"/>
          <w:color w:val="000000"/>
          <w:sz w:val="28"/>
        </w:rPr>
        <w:t>
Кем выдан ____________________________________________________</w:t>
      </w:r>
      <w:r>
        <w:br/>
      </w:r>
      <w:r>
        <w:rPr>
          <w:rFonts w:ascii="Times New Roman"/>
          <w:b w:val="false"/>
          <w:i w:val="false"/>
          <w:color w:val="000000"/>
          <w:sz w:val="28"/>
        </w:rPr>
        <w:t>
Дата рождения «__» ______ ___ г., проживающего по адресу: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 том, что ей (ему) на основании решения Департамента по контролю и</w:t>
      </w:r>
      <w:r>
        <w:br/>
      </w:r>
      <w:r>
        <w:rPr>
          <w:rFonts w:ascii="Times New Roman"/>
          <w:b w:val="false"/>
          <w:i w:val="false"/>
          <w:color w:val="000000"/>
          <w:sz w:val="28"/>
        </w:rPr>
        <w:t>
социальной защиты по ___________ области за № ________ от «__» ________ 20 __ г.</w:t>
      </w:r>
      <w:r>
        <w:br/>
      </w:r>
      <w:r>
        <w:rPr>
          <w:rFonts w:ascii="Times New Roman"/>
          <w:b w:val="false"/>
          <w:i w:val="false"/>
          <w:color w:val="000000"/>
          <w:sz w:val="28"/>
        </w:rPr>
        <w:t>
назначена социальная выплата на случай потери дохода в связи с</w:t>
      </w:r>
      <w:r>
        <w:br/>
      </w:r>
      <w:r>
        <w:rPr>
          <w:rFonts w:ascii="Times New Roman"/>
          <w:b w:val="false"/>
          <w:i w:val="false"/>
          <w:color w:val="000000"/>
          <w:sz w:val="28"/>
        </w:rPr>
        <w:t>
беременностью и родами, усыновлением (удочерением) новорожденного</w:t>
      </w:r>
      <w:r>
        <w:br/>
      </w:r>
      <w:r>
        <w:rPr>
          <w:rFonts w:ascii="Times New Roman"/>
          <w:b w:val="false"/>
          <w:i w:val="false"/>
          <w:color w:val="000000"/>
          <w:sz w:val="28"/>
        </w:rPr>
        <w:t>
ребенка (детей) (нужное подчеркнуть).</w:t>
      </w:r>
      <w:r>
        <w:br/>
      </w:r>
      <w:r>
        <w:rPr>
          <w:rFonts w:ascii="Times New Roman"/>
          <w:b w:val="false"/>
          <w:i w:val="false"/>
          <w:color w:val="000000"/>
          <w:sz w:val="28"/>
        </w:rPr>
        <w:t>
      Размер социальной выплаты на основании социальных отчислений</w:t>
      </w:r>
      <w:r>
        <w:br/>
      </w:r>
      <w:r>
        <w:rPr>
          <w:rFonts w:ascii="Times New Roman"/>
          <w:b w:val="false"/>
          <w:i w:val="false"/>
          <w:color w:val="000000"/>
          <w:sz w:val="28"/>
        </w:rPr>
        <w:t>
плательщика из Государственного фонда социального страхования</w:t>
      </w:r>
      <w:r>
        <w:br/>
      </w:r>
      <w:r>
        <w:rPr>
          <w:rFonts w:ascii="Times New Roman"/>
          <w:b w:val="false"/>
          <w:i w:val="false"/>
          <w:color w:val="000000"/>
          <w:sz w:val="28"/>
        </w:rPr>
        <w:t>
составляет: ________________________________________________ тенге.</w:t>
      </w:r>
      <w:r>
        <w:br/>
      </w:r>
      <w:r>
        <w:rPr>
          <w:rFonts w:ascii="Times New Roman"/>
          <w:b w:val="false"/>
          <w:i w:val="false"/>
          <w:color w:val="000000"/>
          <w:sz w:val="28"/>
        </w:rPr>
        <w:t>
                       (сумма цифрами и прописью)</w:t>
      </w:r>
    </w:p>
    <w:p>
      <w:pPr>
        <w:spacing w:after="0"/>
        <w:ind w:left="0"/>
        <w:jc w:val="both"/>
      </w:pPr>
      <w:r>
        <w:rPr>
          <w:rFonts w:ascii="Times New Roman"/>
          <w:b w:val="false"/>
          <w:i w:val="false"/>
          <w:color w:val="000000"/>
          <w:sz w:val="28"/>
        </w:rPr>
        <w:t>      Справка выдана для предъявления: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плательщика социальных отчислений)</w:t>
      </w:r>
    </w:p>
    <w:p>
      <w:pPr>
        <w:spacing w:after="0"/>
        <w:ind w:left="0"/>
        <w:jc w:val="both"/>
      </w:pPr>
      <w:r>
        <w:rPr>
          <w:rFonts w:ascii="Times New Roman"/>
          <w:b w:val="false"/>
          <w:i w:val="false"/>
          <w:color w:val="000000"/>
          <w:sz w:val="28"/>
        </w:rPr>
        <w:t>      Место печати      __________________       ______________________</w:t>
      </w:r>
      <w:r>
        <w:br/>
      </w:r>
      <w:r>
        <w:rPr>
          <w:rFonts w:ascii="Times New Roman"/>
          <w:b w:val="false"/>
          <w:i w:val="false"/>
          <w:color w:val="000000"/>
          <w:sz w:val="28"/>
        </w:rPr>
        <w:t>
                     (должность)              (Ф.И.О. подпись)</w:t>
      </w:r>
    </w:p>
    <w:p>
      <w:pPr>
        <w:spacing w:after="0"/>
        <w:ind w:left="0"/>
        <w:jc w:val="both"/>
      </w:pPr>
      <w:r>
        <w:rPr>
          <w:rFonts w:ascii="Times New Roman"/>
          <w:b w:val="false"/>
          <w:i w:val="false"/>
          <w:color w:val="000000"/>
          <w:sz w:val="28"/>
        </w:rPr>
        <w:t xml:space="preserve">Приложение 12       </w:t>
      </w:r>
      <w:r>
        <w:br/>
      </w:r>
      <w:r>
        <w:rPr>
          <w:rFonts w:ascii="Times New Roman"/>
          <w:b w:val="false"/>
          <w:i w:val="false"/>
          <w:color w:val="000000"/>
          <w:sz w:val="28"/>
        </w:rPr>
        <w:t xml:space="preserve">
к Правилам исчисления   </w:t>
      </w:r>
      <w:r>
        <w:br/>
      </w:r>
      <w:r>
        <w:rPr>
          <w:rFonts w:ascii="Times New Roman"/>
          <w:b w:val="false"/>
          <w:i w:val="false"/>
          <w:color w:val="000000"/>
          <w:sz w:val="28"/>
        </w:rPr>
        <w:t xml:space="preserve">
(определения), перерасчета и </w:t>
      </w:r>
      <w:r>
        <w:br/>
      </w:r>
      <w:r>
        <w:rPr>
          <w:rFonts w:ascii="Times New Roman"/>
          <w:b w:val="false"/>
          <w:i w:val="false"/>
          <w:color w:val="000000"/>
          <w:sz w:val="28"/>
        </w:rPr>
        <w:t>
повышения размеров социальных</w:t>
      </w:r>
      <w:r>
        <w:br/>
      </w:r>
      <w:r>
        <w:rPr>
          <w:rFonts w:ascii="Times New Roman"/>
          <w:b w:val="false"/>
          <w:i w:val="false"/>
          <w:color w:val="000000"/>
          <w:sz w:val="28"/>
        </w:rPr>
        <w:t xml:space="preserve">
выплат из Государственного </w:t>
      </w:r>
      <w:r>
        <w:br/>
      </w:r>
      <w:r>
        <w:rPr>
          <w:rFonts w:ascii="Times New Roman"/>
          <w:b w:val="false"/>
          <w:i w:val="false"/>
          <w:color w:val="000000"/>
          <w:sz w:val="28"/>
        </w:rPr>
        <w:t>
фонда социального страхования</w:t>
      </w:r>
    </w:p>
    <w:p>
      <w:pPr>
        <w:spacing w:after="0"/>
        <w:ind w:left="0"/>
        <w:jc w:val="both"/>
      </w:pPr>
      <w:r>
        <w:rPr>
          <w:rFonts w:ascii="Times New Roman"/>
          <w:b w:val="false"/>
          <w:i w:val="false"/>
          <w:color w:val="000000"/>
          <w:sz w:val="28"/>
        </w:rPr>
        <w:t>СПРАВКА</w:t>
      </w:r>
      <w:r>
        <w:br/>
      </w:r>
      <w:r>
        <w:rPr>
          <w:rFonts w:ascii="Times New Roman"/>
          <w:b w:val="false"/>
          <w:i w:val="false"/>
          <w:color w:val="000000"/>
          <w:sz w:val="28"/>
        </w:rPr>
        <w:t>
с места работы о доходах за последние двенадцать</w:t>
      </w:r>
      <w:r>
        <w:br/>
      </w:r>
      <w:r>
        <w:rPr>
          <w:rFonts w:ascii="Times New Roman"/>
          <w:b w:val="false"/>
          <w:i w:val="false"/>
          <w:color w:val="000000"/>
          <w:sz w:val="28"/>
        </w:rPr>
        <w:t>
календарных месяцев, предшествующих месяцу,</w:t>
      </w:r>
      <w:r>
        <w:br/>
      </w:r>
      <w:r>
        <w:rPr>
          <w:rFonts w:ascii="Times New Roman"/>
          <w:b w:val="false"/>
          <w:i w:val="false"/>
          <w:color w:val="000000"/>
          <w:sz w:val="28"/>
        </w:rPr>
        <w:t>
в котором наступило право на социальную выплату на</w:t>
      </w:r>
      <w:r>
        <w:br/>
      </w:r>
      <w:r>
        <w:rPr>
          <w:rFonts w:ascii="Times New Roman"/>
          <w:b w:val="false"/>
          <w:i w:val="false"/>
          <w:color w:val="000000"/>
          <w:sz w:val="28"/>
        </w:rPr>
        <w:t>
случай потери дохода в связи с беременностью и родами,</w:t>
      </w:r>
      <w:r>
        <w:br/>
      </w:r>
      <w:r>
        <w:rPr>
          <w:rFonts w:ascii="Times New Roman"/>
          <w:b w:val="false"/>
          <w:i w:val="false"/>
          <w:color w:val="000000"/>
          <w:sz w:val="28"/>
        </w:rPr>
        <w:t>
усыновлением (удочерением) новорожденного ребенка (детей)</w:t>
      </w:r>
    </w:p>
    <w:p>
      <w:pPr>
        <w:spacing w:after="0"/>
        <w:ind w:left="0"/>
        <w:jc w:val="both"/>
      </w:pPr>
      <w:r>
        <w:rPr>
          <w:rFonts w:ascii="Times New Roman"/>
          <w:b w:val="false"/>
          <w:i w:val="false"/>
          <w:color w:val="000000"/>
          <w:sz w:val="28"/>
        </w:rPr>
        <w:t>      Наименование плательщика _____________________________________</w:t>
      </w:r>
      <w:r>
        <w:br/>
      </w:r>
      <w:r>
        <w:rPr>
          <w:rFonts w:ascii="Times New Roman"/>
          <w:b w:val="false"/>
          <w:i w:val="false"/>
          <w:color w:val="000000"/>
          <w:sz w:val="28"/>
        </w:rPr>
        <w:t>
      Бизнес-идентификационный номер (БИН) и местонахождение</w:t>
      </w:r>
      <w:r>
        <w:br/>
      </w:r>
      <w:r>
        <w:rPr>
          <w:rFonts w:ascii="Times New Roman"/>
          <w:b w:val="false"/>
          <w:i w:val="false"/>
          <w:color w:val="000000"/>
          <w:sz w:val="28"/>
        </w:rPr>
        <w:t>
плательщика социальных отчислений __________________________________</w:t>
      </w:r>
      <w:r>
        <w:br/>
      </w:r>
      <w:r>
        <w:rPr>
          <w:rFonts w:ascii="Times New Roman"/>
          <w:b w:val="false"/>
          <w:i w:val="false"/>
          <w:color w:val="000000"/>
          <w:sz w:val="28"/>
        </w:rPr>
        <w:t>
      Ф.И.О. работника ______________________________________________</w:t>
      </w:r>
      <w:r>
        <w:br/>
      </w:r>
      <w:r>
        <w:rPr>
          <w:rFonts w:ascii="Times New Roman"/>
          <w:b w:val="false"/>
          <w:i w:val="false"/>
          <w:color w:val="000000"/>
          <w:sz w:val="28"/>
        </w:rPr>
        <w:t>
      Индивидуальный идентификационный номер (ИИН) работника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3233"/>
        <w:gridCol w:w="2233"/>
        <w:gridCol w:w="2173"/>
        <w:gridCol w:w="2293"/>
      </w:tblGrid>
      <w:tr>
        <w:trPr>
          <w:trHeight w:val="3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(месяц и год)</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заработка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обязательных социальных отчислений, тенге</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начисленная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уплаченная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за ___________ месяцев ___________________ тенге</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Основание: ___________________________________________________</w:t>
      </w:r>
      <w:r>
        <w:br/>
      </w:r>
      <w:r>
        <w:rPr>
          <w:rFonts w:ascii="Times New Roman"/>
          <w:b w:val="false"/>
          <w:i w:val="false"/>
          <w:color w:val="000000"/>
          <w:sz w:val="28"/>
        </w:rPr>
        <w:t>
               (документы, послужившие основанием для выдачи справки)</w:t>
      </w:r>
    </w:p>
    <w:tbl>
      <w:tblPr>
        <w:tblW w:w="0" w:type="auto"/>
        <w:tblCellSpacing w:w="0" w:type="auto"/>
        <w:tblBorders>
          <w:top w:val="none"/>
          <w:left w:val="none"/>
          <w:bottom w:val="none"/>
          <w:right w:val="none"/>
          <w:insideH w:val="none"/>
          <w:insideV w:val="none"/>
        </w:tblBorders>
      </w:tblPr>
      <w:tblGrid>
        <w:gridCol w:w="2297"/>
        <w:gridCol w:w="10783"/>
      </w:tblGrid>
      <w:tr>
        <w:trPr>
          <w:trHeight w:val="30" w:hRule="atLeast"/>
        </w:trPr>
        <w:tc>
          <w:tcPr>
            <w:tcW w:w="229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tblGrid>
            <w:tr>
              <w:trPr>
                <w:trHeight w:val="1185" w:hRule="atLeast"/>
              </w:trPr>
              <w:tc>
                <w:tcPr>
                  <w:tcW w:w="14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печати</w:t>
                  </w:r>
                </w:p>
              </w:tc>
            </w:tr>
          </w:tbl>
          <w:p/>
        </w:tc>
        <w:tc>
          <w:tcPr>
            <w:tcW w:w="107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____________     ______________</w:t>
            </w:r>
            <w:r>
              <w:br/>
            </w:r>
            <w:r>
              <w:rPr>
                <w:rFonts w:ascii="Times New Roman"/>
                <w:b w:val="false"/>
                <w:i w:val="false"/>
                <w:color w:val="000000"/>
                <w:sz w:val="20"/>
              </w:rPr>
              <w:t>
              (подпись)           (Ф.И.О.)</w:t>
            </w:r>
            <w:r>
              <w:br/>
            </w:r>
            <w:r>
              <w:rPr>
                <w:rFonts w:ascii="Times New Roman"/>
                <w:b w:val="false"/>
                <w:i w:val="false"/>
                <w:color w:val="000000"/>
                <w:sz w:val="20"/>
              </w:rPr>
              <w:t>
Главный бухгалтер ____________     ______________</w:t>
            </w:r>
            <w:r>
              <w:br/>
            </w:r>
            <w:r>
              <w:rPr>
                <w:rFonts w:ascii="Times New Roman"/>
                <w:b w:val="false"/>
                <w:i w:val="false"/>
                <w:color w:val="000000"/>
                <w:sz w:val="20"/>
              </w:rPr>
              <w:t>
              (подпись)           (Ф.И.О.)</w:t>
            </w:r>
            <w:r>
              <w:br/>
            </w:r>
            <w:r>
              <w:rPr>
                <w:rFonts w:ascii="Times New Roman"/>
                <w:b w:val="false"/>
                <w:i w:val="false"/>
                <w:color w:val="000000"/>
                <w:sz w:val="20"/>
              </w:rPr>
              <w:t>
Дата выдачи: «  » ____________ 20  год</w:t>
            </w:r>
          </w:p>
        </w:tc>
      </w:tr>
    </w:tbl>
    <w:p>
      <w:pPr>
        <w:spacing w:after="0"/>
        <w:ind w:left="0"/>
        <w:jc w:val="both"/>
      </w:pPr>
      <w:r>
        <w:rPr>
          <w:rFonts w:ascii="Times New Roman"/>
          <w:b w:val="false"/>
          <w:i w:val="false"/>
          <w:color w:val="000000"/>
          <w:sz w:val="28"/>
        </w:rPr>
        <w:t xml:space="preserve">Приложение 13       </w:t>
      </w:r>
      <w:r>
        <w:br/>
      </w:r>
      <w:r>
        <w:rPr>
          <w:rFonts w:ascii="Times New Roman"/>
          <w:b w:val="false"/>
          <w:i w:val="false"/>
          <w:color w:val="000000"/>
          <w:sz w:val="28"/>
        </w:rPr>
        <w:t xml:space="preserve">
к Правилам исчисления   </w:t>
      </w:r>
      <w:r>
        <w:br/>
      </w:r>
      <w:r>
        <w:rPr>
          <w:rFonts w:ascii="Times New Roman"/>
          <w:b w:val="false"/>
          <w:i w:val="false"/>
          <w:color w:val="000000"/>
          <w:sz w:val="28"/>
        </w:rPr>
        <w:t xml:space="preserve">
(определения), перерасчета и </w:t>
      </w:r>
      <w:r>
        <w:br/>
      </w:r>
      <w:r>
        <w:rPr>
          <w:rFonts w:ascii="Times New Roman"/>
          <w:b w:val="false"/>
          <w:i w:val="false"/>
          <w:color w:val="000000"/>
          <w:sz w:val="28"/>
        </w:rPr>
        <w:t>
повышения размеров социальных</w:t>
      </w:r>
      <w:r>
        <w:br/>
      </w:r>
      <w:r>
        <w:rPr>
          <w:rFonts w:ascii="Times New Roman"/>
          <w:b w:val="false"/>
          <w:i w:val="false"/>
          <w:color w:val="000000"/>
          <w:sz w:val="28"/>
        </w:rPr>
        <w:t xml:space="preserve">
выплат из Государственного </w:t>
      </w:r>
      <w:r>
        <w:br/>
      </w:r>
      <w:r>
        <w:rPr>
          <w:rFonts w:ascii="Times New Roman"/>
          <w:b w:val="false"/>
          <w:i w:val="false"/>
          <w:color w:val="000000"/>
          <w:sz w:val="28"/>
        </w:rPr>
        <w:t>
фонда социального страхования</w:t>
      </w:r>
    </w:p>
    <w:p>
      <w:pPr>
        <w:spacing w:after="0"/>
        <w:ind w:left="0"/>
        <w:jc w:val="both"/>
      </w:pPr>
      <w:r>
        <w:rPr>
          <w:rFonts w:ascii="Times New Roman"/>
          <w:b w:val="false"/>
          <w:i w:val="false"/>
          <w:color w:val="000000"/>
          <w:sz w:val="28"/>
        </w:rPr>
        <w:t>Код ______________</w:t>
      </w:r>
      <w:r>
        <w:br/>
      </w:r>
      <w:r>
        <w:rPr>
          <w:rFonts w:ascii="Times New Roman"/>
          <w:b w:val="false"/>
          <w:i w:val="false"/>
          <w:color w:val="000000"/>
          <w:sz w:val="28"/>
        </w:rPr>
        <w:t>
Область __________</w:t>
      </w:r>
    </w:p>
    <w:p>
      <w:pPr>
        <w:spacing w:after="0"/>
        <w:ind w:left="0"/>
        <w:jc w:val="both"/>
      </w:pPr>
      <w:r>
        <w:rPr>
          <w:rFonts w:ascii="Times New Roman"/>
          <w:b w:val="false"/>
          <w:i w:val="false"/>
          <w:color w:val="000000"/>
          <w:sz w:val="28"/>
        </w:rPr>
        <w:t>РЕШЕНИЕ № ________</w:t>
      </w:r>
      <w:r>
        <w:br/>
      </w:r>
      <w:r>
        <w:rPr>
          <w:rFonts w:ascii="Times New Roman"/>
          <w:b w:val="false"/>
          <w:i w:val="false"/>
          <w:color w:val="000000"/>
          <w:sz w:val="28"/>
        </w:rPr>
        <w:t>
от «__» _________ 20__ г.</w:t>
      </w:r>
      <w:r>
        <w:br/>
      </w:r>
      <w:r>
        <w:rPr>
          <w:rFonts w:ascii="Times New Roman"/>
          <w:b w:val="false"/>
          <w:i w:val="false"/>
          <w:color w:val="000000"/>
          <w:sz w:val="28"/>
        </w:rPr>
        <w:t>
Департамента по контролю и социальной защите</w:t>
      </w:r>
      <w:r>
        <w:br/>
      </w:r>
      <w:r>
        <w:rPr>
          <w:rFonts w:ascii="Times New Roman"/>
          <w:b w:val="false"/>
          <w:i w:val="false"/>
          <w:color w:val="000000"/>
          <w:sz w:val="28"/>
        </w:rPr>
        <w:t>
по ________________ области о повышении размера</w:t>
      </w:r>
      <w:r>
        <w:br/>
      </w:r>
      <w:r>
        <w:rPr>
          <w:rFonts w:ascii="Times New Roman"/>
          <w:b w:val="false"/>
          <w:i w:val="false"/>
          <w:color w:val="000000"/>
          <w:sz w:val="28"/>
        </w:rPr>
        <w:t>
социальной выплаты на случай потери дохода в связи</w:t>
      </w:r>
      <w:r>
        <w:br/>
      </w:r>
      <w:r>
        <w:rPr>
          <w:rFonts w:ascii="Times New Roman"/>
          <w:b w:val="false"/>
          <w:i w:val="false"/>
          <w:color w:val="000000"/>
          <w:sz w:val="28"/>
        </w:rPr>
        <w:t>
с уходом за ребенком по достижении им возраста одного года</w:t>
      </w:r>
    </w:p>
    <w:p>
      <w:pPr>
        <w:spacing w:after="0"/>
        <w:ind w:left="0"/>
        <w:jc w:val="both"/>
      </w:pPr>
      <w:r>
        <w:rPr>
          <w:rFonts w:ascii="Times New Roman"/>
          <w:b w:val="false"/>
          <w:i w:val="false"/>
          <w:color w:val="000000"/>
          <w:sz w:val="28"/>
        </w:rPr>
        <w:t>      № дела 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Фамилия</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имя, отчество</w:t>
      </w:r>
      <w:r>
        <w:br/>
      </w:r>
      <w:r>
        <w:rPr>
          <w:rFonts w:ascii="Times New Roman"/>
          <w:b w:val="false"/>
          <w:i w:val="false"/>
          <w:color w:val="000000"/>
          <w:sz w:val="28"/>
        </w:rPr>
        <w:t>
      Дата рождения _____________________________ пол ______________</w:t>
      </w:r>
      <w:r>
        <w:br/>
      </w:r>
      <w:r>
        <w:rPr>
          <w:rFonts w:ascii="Times New Roman"/>
          <w:b w:val="false"/>
          <w:i w:val="false"/>
          <w:color w:val="000000"/>
          <w:sz w:val="28"/>
        </w:rPr>
        <w:t>
                        (число, месяц, год)              (жен, муж)</w:t>
      </w:r>
      <w:r>
        <w:br/>
      </w:r>
      <w:r>
        <w:rPr>
          <w:rFonts w:ascii="Times New Roman"/>
          <w:b w:val="false"/>
          <w:i w:val="false"/>
          <w:color w:val="000000"/>
          <w:sz w:val="28"/>
        </w:rPr>
        <w:t>
      Индивидуальный идентификационный номер (ИИН) _________________</w:t>
      </w:r>
      <w:r>
        <w:br/>
      </w:r>
      <w:r>
        <w:rPr>
          <w:rFonts w:ascii="Times New Roman"/>
          <w:b w:val="false"/>
          <w:i w:val="false"/>
          <w:color w:val="000000"/>
          <w:sz w:val="28"/>
        </w:rPr>
        <w:t>
      Дата назначения социальной выплаты ________________________ г.</w:t>
      </w:r>
      <w:r>
        <w:br/>
      </w:r>
      <w:r>
        <w:rPr>
          <w:rFonts w:ascii="Times New Roman"/>
          <w:b w:val="false"/>
          <w:i w:val="false"/>
          <w:color w:val="000000"/>
          <w:sz w:val="28"/>
        </w:rPr>
        <w:t>
      Повысить в соответствии со </w:t>
      </w:r>
      <w:r>
        <w:rPr>
          <w:rFonts w:ascii="Times New Roman"/>
          <w:b w:val="false"/>
          <w:i w:val="false"/>
          <w:color w:val="000000"/>
          <w:sz w:val="28"/>
        </w:rPr>
        <w:t>статьей 23-2</w:t>
      </w:r>
      <w:r>
        <w:rPr>
          <w:rFonts w:ascii="Times New Roman"/>
          <w:b w:val="false"/>
          <w:i w:val="false"/>
          <w:color w:val="000000"/>
          <w:sz w:val="28"/>
        </w:rPr>
        <w:t xml:space="preserve"> Закона Республики</w:t>
      </w:r>
      <w:r>
        <w:br/>
      </w:r>
      <w:r>
        <w:rPr>
          <w:rFonts w:ascii="Times New Roman"/>
          <w:b w:val="false"/>
          <w:i w:val="false"/>
          <w:color w:val="000000"/>
          <w:sz w:val="28"/>
        </w:rPr>
        <w:t>
Казахстан «Об обязательном социальном страховании» и Законом</w:t>
      </w:r>
      <w:r>
        <w:br/>
      </w:r>
      <w:r>
        <w:rPr>
          <w:rFonts w:ascii="Times New Roman"/>
          <w:b w:val="false"/>
          <w:i w:val="false"/>
          <w:color w:val="000000"/>
          <w:sz w:val="28"/>
        </w:rPr>
        <w:t>
Республики Казахстан «О республиканском бюджете на __ годы» от «__»</w:t>
      </w:r>
      <w:r>
        <w:br/>
      </w:r>
      <w:r>
        <w:rPr>
          <w:rFonts w:ascii="Times New Roman"/>
          <w:b w:val="false"/>
          <w:i w:val="false"/>
          <w:color w:val="000000"/>
          <w:sz w:val="28"/>
        </w:rPr>
        <w:t>
20 __ года № ___  минимальный размер социальной выплаты на случай потери</w:t>
      </w:r>
      <w:r>
        <w:br/>
      </w:r>
      <w:r>
        <w:rPr>
          <w:rFonts w:ascii="Times New Roman"/>
          <w:b w:val="false"/>
          <w:i w:val="false"/>
          <w:color w:val="000000"/>
          <w:sz w:val="28"/>
        </w:rPr>
        <w:t>
дохода в связи с уходом за ребенком по достижении им возраста одного</w:t>
      </w:r>
      <w:r>
        <w:br/>
      </w:r>
      <w:r>
        <w:rPr>
          <w:rFonts w:ascii="Times New Roman"/>
          <w:b w:val="false"/>
          <w:i w:val="false"/>
          <w:color w:val="000000"/>
          <w:sz w:val="28"/>
        </w:rPr>
        <w:t>
года.</w:t>
      </w:r>
    </w:p>
    <w:p>
      <w:pPr>
        <w:spacing w:after="0"/>
        <w:ind w:left="0"/>
        <w:jc w:val="both"/>
      </w:pPr>
      <w:r>
        <w:rPr>
          <w:rFonts w:ascii="Times New Roman"/>
          <w:b w:val="false"/>
          <w:i w:val="false"/>
          <w:color w:val="000000"/>
          <w:sz w:val="28"/>
        </w:rPr>
        <w:t>      Размер социальной выплаты на первого ребенка</w:t>
      </w:r>
      <w:r>
        <w:br/>
      </w:r>
      <w:r>
        <w:rPr>
          <w:rFonts w:ascii="Times New Roman"/>
          <w:b w:val="false"/>
          <w:i w:val="false"/>
          <w:color w:val="000000"/>
          <w:sz w:val="28"/>
        </w:rPr>
        <w:t>
      до «__» __________ 20__ г. ___________________________ тенге</w:t>
      </w:r>
      <w:r>
        <w:br/>
      </w:r>
      <w:r>
        <w:rPr>
          <w:rFonts w:ascii="Times New Roman"/>
          <w:b w:val="false"/>
          <w:i w:val="false"/>
          <w:color w:val="000000"/>
          <w:sz w:val="28"/>
        </w:rPr>
        <w:t>
      с «__» ___________ 20__ г. ___________________________ тенге;</w:t>
      </w:r>
    </w:p>
    <w:p>
      <w:pPr>
        <w:spacing w:after="0"/>
        <w:ind w:left="0"/>
        <w:jc w:val="both"/>
      </w:pPr>
      <w:r>
        <w:rPr>
          <w:rFonts w:ascii="Times New Roman"/>
          <w:b w:val="false"/>
          <w:i w:val="false"/>
          <w:color w:val="000000"/>
          <w:sz w:val="28"/>
        </w:rPr>
        <w:t>      размер социальной выплаты на второго ребенка</w:t>
      </w:r>
      <w:r>
        <w:br/>
      </w:r>
      <w:r>
        <w:rPr>
          <w:rFonts w:ascii="Times New Roman"/>
          <w:b w:val="false"/>
          <w:i w:val="false"/>
          <w:color w:val="000000"/>
          <w:sz w:val="28"/>
        </w:rPr>
        <w:t>
      до «__» __________ 20__ г. ___________________________ тенге</w:t>
      </w:r>
      <w:r>
        <w:br/>
      </w:r>
      <w:r>
        <w:rPr>
          <w:rFonts w:ascii="Times New Roman"/>
          <w:b w:val="false"/>
          <w:i w:val="false"/>
          <w:color w:val="000000"/>
          <w:sz w:val="28"/>
        </w:rPr>
        <w:t>
      с «__» ___________ 20__ г. ___________________________ тенге;</w:t>
      </w:r>
    </w:p>
    <w:p>
      <w:pPr>
        <w:spacing w:after="0"/>
        <w:ind w:left="0"/>
        <w:jc w:val="both"/>
      </w:pPr>
      <w:r>
        <w:rPr>
          <w:rFonts w:ascii="Times New Roman"/>
          <w:b w:val="false"/>
          <w:i w:val="false"/>
          <w:color w:val="000000"/>
          <w:sz w:val="28"/>
        </w:rPr>
        <w:t>      размер социальной выплаты на третьего ребенка</w:t>
      </w:r>
      <w:r>
        <w:br/>
      </w:r>
      <w:r>
        <w:rPr>
          <w:rFonts w:ascii="Times New Roman"/>
          <w:b w:val="false"/>
          <w:i w:val="false"/>
          <w:color w:val="000000"/>
          <w:sz w:val="28"/>
        </w:rPr>
        <w:t>
      до «__» __________ 20__ г. ___________________________ тенге</w:t>
      </w:r>
      <w:r>
        <w:br/>
      </w:r>
      <w:r>
        <w:rPr>
          <w:rFonts w:ascii="Times New Roman"/>
          <w:b w:val="false"/>
          <w:i w:val="false"/>
          <w:color w:val="000000"/>
          <w:sz w:val="28"/>
        </w:rPr>
        <w:t>
      с «__» ___________ 20__ г. ___________________________ тенге;</w:t>
      </w:r>
    </w:p>
    <w:p>
      <w:pPr>
        <w:spacing w:after="0"/>
        <w:ind w:left="0"/>
        <w:jc w:val="both"/>
      </w:pPr>
      <w:r>
        <w:rPr>
          <w:rFonts w:ascii="Times New Roman"/>
          <w:b w:val="false"/>
          <w:i w:val="false"/>
          <w:color w:val="000000"/>
          <w:sz w:val="28"/>
        </w:rPr>
        <w:t>      размер социальной выплаты на четвертого и более ребенка</w:t>
      </w:r>
      <w:r>
        <w:br/>
      </w:r>
      <w:r>
        <w:rPr>
          <w:rFonts w:ascii="Times New Roman"/>
          <w:b w:val="false"/>
          <w:i w:val="false"/>
          <w:color w:val="000000"/>
          <w:sz w:val="28"/>
        </w:rPr>
        <w:t>
      до «__» __________ 20__ г. ___________________________ тенге</w:t>
      </w:r>
      <w:r>
        <w:br/>
      </w:r>
      <w:r>
        <w:rPr>
          <w:rFonts w:ascii="Times New Roman"/>
          <w:b w:val="false"/>
          <w:i w:val="false"/>
          <w:color w:val="000000"/>
          <w:sz w:val="28"/>
        </w:rPr>
        <w:t>
      с «__» ___________ 20__ г. ___________________________ тенге;</w:t>
      </w:r>
    </w:p>
    <w:p>
      <w:pPr>
        <w:spacing w:after="0"/>
        <w:ind w:left="0"/>
        <w:jc w:val="both"/>
      </w:pPr>
      <w:r>
        <w:rPr>
          <w:rFonts w:ascii="Times New Roman"/>
          <w:b w:val="false"/>
          <w:i w:val="false"/>
          <w:color w:val="000000"/>
          <w:sz w:val="28"/>
        </w:rPr>
        <w:t>      Директор департамента              _________________ (Ф.И.О.)</w:t>
      </w:r>
      <w:r>
        <w:br/>
      </w:r>
      <w:r>
        <w:rPr>
          <w:rFonts w:ascii="Times New Roman"/>
          <w:b w:val="false"/>
          <w:i w:val="false"/>
          <w:color w:val="000000"/>
          <w:sz w:val="28"/>
        </w:rPr>
        <w:t>
      Начальник управления (отдела)      _________________ (Ф.И.О.)</w:t>
      </w:r>
      <w:r>
        <w:br/>
      </w:r>
      <w:r>
        <w:rPr>
          <w:rFonts w:ascii="Times New Roman"/>
          <w:b w:val="false"/>
          <w:i w:val="false"/>
          <w:color w:val="000000"/>
          <w:sz w:val="28"/>
        </w:rPr>
        <w:t>
      Специалист по назначению           _________________ (Ф.И.О.)</w:t>
      </w:r>
    </w:p>
    <w:p>
      <w:pPr>
        <w:spacing w:after="0"/>
        <w:ind w:left="0"/>
        <w:jc w:val="both"/>
      </w:pPr>
      <w:r>
        <w:rPr>
          <w:rFonts w:ascii="Times New Roman"/>
          <w:b w:val="false"/>
          <w:i w:val="false"/>
          <w:color w:val="000000"/>
          <w:sz w:val="28"/>
        </w:rPr>
        <w:t>      Проект решения подготовлен:</w:t>
      </w:r>
      <w:r>
        <w:br/>
      </w:r>
      <w:r>
        <w:rPr>
          <w:rFonts w:ascii="Times New Roman"/>
          <w:b w:val="false"/>
          <w:i w:val="false"/>
          <w:color w:val="000000"/>
          <w:sz w:val="28"/>
        </w:rPr>
        <w:t>
      Начальник отделения Центра         _________________ (Ф.И.О.)</w:t>
      </w:r>
      <w:r>
        <w:br/>
      </w:r>
      <w:r>
        <w:rPr>
          <w:rFonts w:ascii="Times New Roman"/>
          <w:b w:val="false"/>
          <w:i w:val="false"/>
          <w:color w:val="000000"/>
          <w:sz w:val="28"/>
        </w:rPr>
        <w:t>
      Специалист отделения Центра        _________________ (Ф.И.О.)</w:t>
      </w:r>
      <w:r>
        <w:br/>
      </w:r>
      <w:r>
        <w:rPr>
          <w:rFonts w:ascii="Times New Roman"/>
          <w:b w:val="false"/>
          <w:i w:val="false"/>
          <w:color w:val="000000"/>
          <w:sz w:val="28"/>
        </w:rPr>
        <w:t>
      Директор облфилиала Центра         _________________ (Ф.И.О.)</w:t>
      </w:r>
      <w:r>
        <w:br/>
      </w:r>
      <w:r>
        <w:rPr>
          <w:rFonts w:ascii="Times New Roman"/>
          <w:b w:val="false"/>
          <w:i w:val="false"/>
          <w:color w:val="000000"/>
          <w:sz w:val="28"/>
        </w:rPr>
        <w:t>
      Специалист облфилиала Центра       _________________ (Ф.И.О.)</w:t>
      </w:r>
    </w:p>
    <w:p>
      <w:pPr>
        <w:spacing w:after="0"/>
        <w:ind w:left="0"/>
        <w:jc w:val="both"/>
      </w:pPr>
      <w:r>
        <w:rPr>
          <w:rFonts w:ascii="Times New Roman"/>
          <w:b w:val="false"/>
          <w:i w:val="false"/>
          <w:color w:val="000000"/>
          <w:sz w:val="28"/>
        </w:rPr>
        <w:t xml:space="preserve">Приложение 14       </w:t>
      </w:r>
      <w:r>
        <w:br/>
      </w:r>
      <w:r>
        <w:rPr>
          <w:rFonts w:ascii="Times New Roman"/>
          <w:b w:val="false"/>
          <w:i w:val="false"/>
          <w:color w:val="000000"/>
          <w:sz w:val="28"/>
        </w:rPr>
        <w:t xml:space="preserve">
к Правилам исчисления   </w:t>
      </w:r>
      <w:r>
        <w:br/>
      </w:r>
      <w:r>
        <w:rPr>
          <w:rFonts w:ascii="Times New Roman"/>
          <w:b w:val="false"/>
          <w:i w:val="false"/>
          <w:color w:val="000000"/>
          <w:sz w:val="28"/>
        </w:rPr>
        <w:t xml:space="preserve">
(определения), перерасчета и </w:t>
      </w:r>
      <w:r>
        <w:br/>
      </w:r>
      <w:r>
        <w:rPr>
          <w:rFonts w:ascii="Times New Roman"/>
          <w:b w:val="false"/>
          <w:i w:val="false"/>
          <w:color w:val="000000"/>
          <w:sz w:val="28"/>
        </w:rPr>
        <w:t>
повышения размеров социальных</w:t>
      </w:r>
      <w:r>
        <w:br/>
      </w:r>
      <w:r>
        <w:rPr>
          <w:rFonts w:ascii="Times New Roman"/>
          <w:b w:val="false"/>
          <w:i w:val="false"/>
          <w:color w:val="000000"/>
          <w:sz w:val="28"/>
        </w:rPr>
        <w:t xml:space="preserve">
выплат из Государственного </w:t>
      </w:r>
      <w:r>
        <w:br/>
      </w:r>
      <w:r>
        <w:rPr>
          <w:rFonts w:ascii="Times New Roman"/>
          <w:b w:val="false"/>
          <w:i w:val="false"/>
          <w:color w:val="000000"/>
          <w:sz w:val="28"/>
        </w:rPr>
        <w:t>
фонда социального страхования</w:t>
      </w:r>
    </w:p>
    <w:p>
      <w:pPr>
        <w:spacing w:after="0"/>
        <w:ind w:left="0"/>
        <w:jc w:val="both"/>
      </w:pPr>
      <w:r>
        <w:rPr>
          <w:rFonts w:ascii="Times New Roman"/>
          <w:b w:val="false"/>
          <w:i w:val="false"/>
          <w:color w:val="000000"/>
          <w:sz w:val="28"/>
        </w:rPr>
        <w:t>Код ______________</w:t>
      </w:r>
      <w:r>
        <w:br/>
      </w:r>
      <w:r>
        <w:rPr>
          <w:rFonts w:ascii="Times New Roman"/>
          <w:b w:val="false"/>
          <w:i w:val="false"/>
          <w:color w:val="000000"/>
          <w:sz w:val="28"/>
        </w:rPr>
        <w:t>
Область __________</w:t>
      </w:r>
    </w:p>
    <w:p>
      <w:pPr>
        <w:spacing w:after="0"/>
        <w:ind w:left="0"/>
        <w:jc w:val="both"/>
      </w:pPr>
      <w:r>
        <w:rPr>
          <w:rFonts w:ascii="Times New Roman"/>
          <w:b w:val="false"/>
          <w:i w:val="false"/>
          <w:color w:val="000000"/>
          <w:sz w:val="28"/>
        </w:rPr>
        <w:t>РЕШЕНИЕ № ________</w:t>
      </w:r>
      <w:r>
        <w:br/>
      </w:r>
      <w:r>
        <w:rPr>
          <w:rFonts w:ascii="Times New Roman"/>
          <w:b w:val="false"/>
          <w:i w:val="false"/>
          <w:color w:val="000000"/>
          <w:sz w:val="28"/>
        </w:rPr>
        <w:t>
от «__» _________ 20__ г.</w:t>
      </w:r>
      <w:r>
        <w:br/>
      </w:r>
      <w:r>
        <w:rPr>
          <w:rFonts w:ascii="Times New Roman"/>
          <w:b w:val="false"/>
          <w:i w:val="false"/>
          <w:color w:val="000000"/>
          <w:sz w:val="28"/>
        </w:rPr>
        <w:t>
Департамента по контролю и социальной защите</w:t>
      </w:r>
      <w:r>
        <w:br/>
      </w:r>
      <w:r>
        <w:rPr>
          <w:rFonts w:ascii="Times New Roman"/>
          <w:b w:val="false"/>
          <w:i w:val="false"/>
          <w:color w:val="000000"/>
          <w:sz w:val="28"/>
        </w:rPr>
        <w:t>
по ________________ области о повышении размера</w:t>
      </w:r>
      <w:r>
        <w:br/>
      </w:r>
      <w:r>
        <w:rPr>
          <w:rFonts w:ascii="Times New Roman"/>
          <w:b w:val="false"/>
          <w:i w:val="false"/>
          <w:color w:val="000000"/>
          <w:sz w:val="28"/>
        </w:rPr>
        <w:t>
социальной выплаты по случаю утраты трудоспособности</w:t>
      </w:r>
    </w:p>
    <w:p>
      <w:pPr>
        <w:spacing w:after="0"/>
        <w:ind w:left="0"/>
        <w:jc w:val="both"/>
      </w:pPr>
      <w:r>
        <w:rPr>
          <w:rFonts w:ascii="Times New Roman"/>
          <w:b w:val="false"/>
          <w:i w:val="false"/>
          <w:color w:val="000000"/>
          <w:sz w:val="28"/>
        </w:rPr>
        <w:t>      В соответствии с постановлением Правительства Республики</w:t>
      </w:r>
      <w:r>
        <w:br/>
      </w:r>
      <w:r>
        <w:rPr>
          <w:rFonts w:ascii="Times New Roman"/>
          <w:b w:val="false"/>
          <w:i w:val="false"/>
          <w:color w:val="000000"/>
          <w:sz w:val="28"/>
        </w:rPr>
        <w:t>
Казахстан от «__» _____ 20__ года № ____ повысить на __ % с «__» ____</w:t>
      </w:r>
      <w:r>
        <w:br/>
      </w:r>
      <w:r>
        <w:rPr>
          <w:rFonts w:ascii="Times New Roman"/>
          <w:b w:val="false"/>
          <w:i w:val="false"/>
          <w:color w:val="000000"/>
          <w:sz w:val="28"/>
        </w:rPr>
        <w:t>
20__ года.</w:t>
      </w:r>
      <w:r>
        <w:br/>
      </w:r>
      <w:r>
        <w:rPr>
          <w:rFonts w:ascii="Times New Roman"/>
          <w:b w:val="false"/>
          <w:i w:val="false"/>
          <w:color w:val="000000"/>
          <w:sz w:val="28"/>
        </w:rPr>
        <w:t>
      № дела ________________________________________________________</w:t>
      </w:r>
      <w:r>
        <w:br/>
      </w:r>
      <w:r>
        <w:rPr>
          <w:rFonts w:ascii="Times New Roman"/>
          <w:b w:val="false"/>
          <w:i w:val="false"/>
          <w:color w:val="000000"/>
          <w:sz w:val="28"/>
        </w:rPr>
        <w:t>
      Фамилия _______________________________________________________</w:t>
      </w:r>
      <w:r>
        <w:br/>
      </w:r>
      <w:r>
        <w:rPr>
          <w:rFonts w:ascii="Times New Roman"/>
          <w:b w:val="false"/>
          <w:i w:val="false"/>
          <w:color w:val="000000"/>
          <w:sz w:val="28"/>
        </w:rPr>
        <w:t>
      Имя ___________________________________________________________</w:t>
      </w:r>
      <w:r>
        <w:br/>
      </w:r>
      <w:r>
        <w:rPr>
          <w:rFonts w:ascii="Times New Roman"/>
          <w:b w:val="false"/>
          <w:i w:val="false"/>
          <w:color w:val="000000"/>
          <w:sz w:val="28"/>
        </w:rPr>
        <w:t>
      Отчество ______________________________________________________</w:t>
      </w:r>
      <w:r>
        <w:br/>
      </w:r>
      <w:r>
        <w:rPr>
          <w:rFonts w:ascii="Times New Roman"/>
          <w:b w:val="false"/>
          <w:i w:val="false"/>
          <w:color w:val="000000"/>
          <w:sz w:val="28"/>
        </w:rPr>
        <w:t>
      Дата рождения _________________________ пол ___________________</w:t>
      </w:r>
      <w:r>
        <w:br/>
      </w:r>
      <w:r>
        <w:rPr>
          <w:rFonts w:ascii="Times New Roman"/>
          <w:b w:val="false"/>
          <w:i w:val="false"/>
          <w:color w:val="000000"/>
          <w:sz w:val="28"/>
        </w:rPr>
        <w:t>
                        (число, месяц, год)             (жен, муж)</w:t>
      </w:r>
      <w:r>
        <w:br/>
      </w:r>
      <w:r>
        <w:rPr>
          <w:rFonts w:ascii="Times New Roman"/>
          <w:b w:val="false"/>
          <w:i w:val="false"/>
          <w:color w:val="000000"/>
          <w:sz w:val="28"/>
        </w:rPr>
        <w:t>
      Индивидуальный идентификационный номер (ИИН)___________________</w:t>
      </w:r>
      <w:r>
        <w:br/>
      </w:r>
      <w:r>
        <w:rPr>
          <w:rFonts w:ascii="Times New Roman"/>
          <w:b w:val="false"/>
          <w:i w:val="false"/>
          <w:color w:val="000000"/>
          <w:sz w:val="28"/>
        </w:rPr>
        <w:t>
      Степень утраты трудоспособности ___________________________%.</w:t>
      </w:r>
      <w:r>
        <w:br/>
      </w:r>
      <w:r>
        <w:rPr>
          <w:rFonts w:ascii="Times New Roman"/>
          <w:b w:val="false"/>
          <w:i w:val="false"/>
          <w:color w:val="000000"/>
          <w:sz w:val="28"/>
        </w:rPr>
        <w:t xml:space="preserve">
      Дата назначения социальной выплаты «__» ________ 20__ г. </w:t>
      </w:r>
      <w:r>
        <w:br/>
      </w:r>
      <w:r>
        <w:rPr>
          <w:rFonts w:ascii="Times New Roman"/>
          <w:b w:val="false"/>
          <w:i w:val="false"/>
          <w:color w:val="000000"/>
          <w:sz w:val="28"/>
        </w:rPr>
        <w:t>
      Период назначения социальной выплаты __________________________</w:t>
      </w:r>
      <w:r>
        <w:br/>
      </w:r>
      <w:r>
        <w:rPr>
          <w:rFonts w:ascii="Times New Roman"/>
          <w:b w:val="false"/>
          <w:i w:val="false"/>
          <w:color w:val="000000"/>
          <w:sz w:val="28"/>
        </w:rPr>
        <w:t>
      Размер социальной выплаты до ________ г. ________________ тенге</w:t>
      </w:r>
      <w:r>
        <w:br/>
      </w:r>
      <w:r>
        <w:rPr>
          <w:rFonts w:ascii="Times New Roman"/>
          <w:b w:val="false"/>
          <w:i w:val="false"/>
          <w:color w:val="000000"/>
          <w:sz w:val="28"/>
        </w:rPr>
        <w:t>
                                                (сумма прописью)</w:t>
      </w:r>
      <w:r>
        <w:br/>
      </w:r>
      <w:r>
        <w:rPr>
          <w:rFonts w:ascii="Times New Roman"/>
          <w:b w:val="false"/>
          <w:i w:val="false"/>
          <w:color w:val="000000"/>
          <w:sz w:val="28"/>
        </w:rPr>
        <w:t>
      Размер социальной выплаты с _________ 20__ г. __________ тенге</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Директор департамента              _________________ (Ф.И.О.)</w:t>
      </w:r>
      <w:r>
        <w:br/>
      </w:r>
      <w:r>
        <w:rPr>
          <w:rFonts w:ascii="Times New Roman"/>
          <w:b w:val="false"/>
          <w:i w:val="false"/>
          <w:color w:val="000000"/>
          <w:sz w:val="28"/>
        </w:rPr>
        <w:t>
      Начальник управления (отдела)      _________________ (Ф.И.О.)</w:t>
      </w:r>
      <w:r>
        <w:br/>
      </w:r>
      <w:r>
        <w:rPr>
          <w:rFonts w:ascii="Times New Roman"/>
          <w:b w:val="false"/>
          <w:i w:val="false"/>
          <w:color w:val="000000"/>
          <w:sz w:val="28"/>
        </w:rPr>
        <w:t>
      Специалист по назначению           _________________ (Ф.И.О.)</w:t>
      </w:r>
    </w:p>
    <w:p>
      <w:pPr>
        <w:spacing w:after="0"/>
        <w:ind w:left="0"/>
        <w:jc w:val="both"/>
      </w:pPr>
      <w:r>
        <w:rPr>
          <w:rFonts w:ascii="Times New Roman"/>
          <w:b w:val="false"/>
          <w:i w:val="false"/>
          <w:color w:val="000000"/>
          <w:sz w:val="28"/>
        </w:rPr>
        <w:t>      Проект решения подготовлен:</w:t>
      </w:r>
      <w:r>
        <w:br/>
      </w:r>
      <w:r>
        <w:rPr>
          <w:rFonts w:ascii="Times New Roman"/>
          <w:b w:val="false"/>
          <w:i w:val="false"/>
          <w:color w:val="000000"/>
          <w:sz w:val="28"/>
        </w:rPr>
        <w:t>
      Начальник отделения Центра         _________________ (Ф.И.О.)</w:t>
      </w:r>
      <w:r>
        <w:br/>
      </w:r>
      <w:r>
        <w:rPr>
          <w:rFonts w:ascii="Times New Roman"/>
          <w:b w:val="false"/>
          <w:i w:val="false"/>
          <w:color w:val="000000"/>
          <w:sz w:val="28"/>
        </w:rPr>
        <w:t>
      Специалист отделения Центра        _________________ (Ф.И.О.)</w:t>
      </w:r>
      <w:r>
        <w:br/>
      </w:r>
      <w:r>
        <w:rPr>
          <w:rFonts w:ascii="Times New Roman"/>
          <w:b w:val="false"/>
          <w:i w:val="false"/>
          <w:color w:val="000000"/>
          <w:sz w:val="28"/>
        </w:rPr>
        <w:t>
      Директор облфилиала Центра         _________________ (Ф.И.О.)</w:t>
      </w:r>
      <w:r>
        <w:br/>
      </w:r>
      <w:r>
        <w:rPr>
          <w:rFonts w:ascii="Times New Roman"/>
          <w:b w:val="false"/>
          <w:i w:val="false"/>
          <w:color w:val="000000"/>
          <w:sz w:val="28"/>
        </w:rPr>
        <w:t>
      Специалист облфилиала Центра       _________________ (Ф.И.О.)</w:t>
      </w:r>
    </w:p>
    <w:p>
      <w:pPr>
        <w:spacing w:after="0"/>
        <w:ind w:left="0"/>
        <w:jc w:val="both"/>
      </w:pPr>
      <w:r>
        <w:rPr>
          <w:rFonts w:ascii="Times New Roman"/>
          <w:b w:val="false"/>
          <w:i w:val="false"/>
          <w:color w:val="000000"/>
          <w:sz w:val="28"/>
        </w:rPr>
        <w:t xml:space="preserve">Приложение 15       </w:t>
      </w:r>
      <w:r>
        <w:br/>
      </w:r>
      <w:r>
        <w:rPr>
          <w:rFonts w:ascii="Times New Roman"/>
          <w:b w:val="false"/>
          <w:i w:val="false"/>
          <w:color w:val="000000"/>
          <w:sz w:val="28"/>
        </w:rPr>
        <w:t xml:space="preserve">
к Правилам исчисления   </w:t>
      </w:r>
      <w:r>
        <w:br/>
      </w:r>
      <w:r>
        <w:rPr>
          <w:rFonts w:ascii="Times New Roman"/>
          <w:b w:val="false"/>
          <w:i w:val="false"/>
          <w:color w:val="000000"/>
          <w:sz w:val="28"/>
        </w:rPr>
        <w:t xml:space="preserve">
(определения), перерасчета и </w:t>
      </w:r>
      <w:r>
        <w:br/>
      </w:r>
      <w:r>
        <w:rPr>
          <w:rFonts w:ascii="Times New Roman"/>
          <w:b w:val="false"/>
          <w:i w:val="false"/>
          <w:color w:val="000000"/>
          <w:sz w:val="28"/>
        </w:rPr>
        <w:t>
повышения размеров социальных</w:t>
      </w:r>
      <w:r>
        <w:br/>
      </w:r>
      <w:r>
        <w:rPr>
          <w:rFonts w:ascii="Times New Roman"/>
          <w:b w:val="false"/>
          <w:i w:val="false"/>
          <w:color w:val="000000"/>
          <w:sz w:val="28"/>
        </w:rPr>
        <w:t xml:space="preserve">
выплат из Государственного </w:t>
      </w:r>
      <w:r>
        <w:br/>
      </w:r>
      <w:r>
        <w:rPr>
          <w:rFonts w:ascii="Times New Roman"/>
          <w:b w:val="false"/>
          <w:i w:val="false"/>
          <w:color w:val="000000"/>
          <w:sz w:val="28"/>
        </w:rPr>
        <w:t>
фонда социального страхования</w:t>
      </w:r>
    </w:p>
    <w:p>
      <w:pPr>
        <w:spacing w:after="0"/>
        <w:ind w:left="0"/>
        <w:jc w:val="both"/>
      </w:pPr>
      <w:r>
        <w:rPr>
          <w:rFonts w:ascii="Times New Roman"/>
          <w:b w:val="false"/>
          <w:i w:val="false"/>
          <w:color w:val="000000"/>
          <w:sz w:val="28"/>
        </w:rPr>
        <w:t>Код ______________</w:t>
      </w:r>
      <w:r>
        <w:br/>
      </w:r>
      <w:r>
        <w:rPr>
          <w:rFonts w:ascii="Times New Roman"/>
          <w:b w:val="false"/>
          <w:i w:val="false"/>
          <w:color w:val="000000"/>
          <w:sz w:val="28"/>
        </w:rPr>
        <w:t>
Область __________</w:t>
      </w:r>
    </w:p>
    <w:p>
      <w:pPr>
        <w:spacing w:after="0"/>
        <w:ind w:left="0"/>
        <w:jc w:val="both"/>
      </w:pPr>
      <w:r>
        <w:rPr>
          <w:rFonts w:ascii="Times New Roman"/>
          <w:b w:val="false"/>
          <w:i w:val="false"/>
          <w:color w:val="000000"/>
          <w:sz w:val="28"/>
        </w:rPr>
        <w:t>РЕШЕНИЕ № ________</w:t>
      </w:r>
      <w:r>
        <w:br/>
      </w:r>
      <w:r>
        <w:rPr>
          <w:rFonts w:ascii="Times New Roman"/>
          <w:b w:val="false"/>
          <w:i w:val="false"/>
          <w:color w:val="000000"/>
          <w:sz w:val="28"/>
        </w:rPr>
        <w:t>
от «__» _________ 20__ г.</w:t>
      </w:r>
      <w:r>
        <w:br/>
      </w:r>
      <w:r>
        <w:rPr>
          <w:rFonts w:ascii="Times New Roman"/>
          <w:b w:val="false"/>
          <w:i w:val="false"/>
          <w:color w:val="000000"/>
          <w:sz w:val="28"/>
        </w:rPr>
        <w:t>
Департамента по контролю и социальной защите</w:t>
      </w:r>
      <w:r>
        <w:br/>
      </w:r>
      <w:r>
        <w:rPr>
          <w:rFonts w:ascii="Times New Roman"/>
          <w:b w:val="false"/>
          <w:i w:val="false"/>
          <w:color w:val="000000"/>
          <w:sz w:val="28"/>
        </w:rPr>
        <w:t>
по ________________ области о повышении размера</w:t>
      </w:r>
      <w:r>
        <w:br/>
      </w:r>
      <w:r>
        <w:rPr>
          <w:rFonts w:ascii="Times New Roman"/>
          <w:b w:val="false"/>
          <w:i w:val="false"/>
          <w:color w:val="000000"/>
          <w:sz w:val="28"/>
        </w:rPr>
        <w:t>
социальной выплаты по случаю потери кормильца</w:t>
      </w:r>
    </w:p>
    <w:p>
      <w:pPr>
        <w:spacing w:after="0"/>
        <w:ind w:left="0"/>
        <w:jc w:val="both"/>
      </w:pPr>
      <w:r>
        <w:rPr>
          <w:rFonts w:ascii="Times New Roman"/>
          <w:b w:val="false"/>
          <w:i w:val="false"/>
          <w:color w:val="000000"/>
          <w:sz w:val="28"/>
        </w:rPr>
        <w:t>      В соответствии с постановлением Правительства Республики</w:t>
      </w:r>
      <w:r>
        <w:br/>
      </w:r>
      <w:r>
        <w:rPr>
          <w:rFonts w:ascii="Times New Roman"/>
          <w:b w:val="false"/>
          <w:i w:val="false"/>
          <w:color w:val="000000"/>
          <w:sz w:val="28"/>
        </w:rPr>
        <w:t>
Казахстан от «__» _____ 20__ года № ____ повысить на ___ % с «__»</w:t>
      </w:r>
      <w:r>
        <w:br/>
      </w:r>
      <w:r>
        <w:rPr>
          <w:rFonts w:ascii="Times New Roman"/>
          <w:b w:val="false"/>
          <w:i w:val="false"/>
          <w:color w:val="000000"/>
          <w:sz w:val="28"/>
        </w:rPr>
        <w:t>
_____ 20__ года.</w:t>
      </w:r>
      <w:r>
        <w:br/>
      </w:r>
      <w:r>
        <w:rPr>
          <w:rFonts w:ascii="Times New Roman"/>
          <w:b w:val="false"/>
          <w:i w:val="false"/>
          <w:color w:val="000000"/>
          <w:sz w:val="28"/>
        </w:rPr>
        <w:t>
      № дела ________________________________________________________</w:t>
      </w:r>
      <w:r>
        <w:br/>
      </w:r>
      <w:r>
        <w:rPr>
          <w:rFonts w:ascii="Times New Roman"/>
          <w:b w:val="false"/>
          <w:i w:val="false"/>
          <w:color w:val="000000"/>
          <w:sz w:val="28"/>
        </w:rPr>
        <w:t>
      Фамилия _______________________________________________________</w:t>
      </w:r>
      <w:r>
        <w:br/>
      </w:r>
      <w:r>
        <w:rPr>
          <w:rFonts w:ascii="Times New Roman"/>
          <w:b w:val="false"/>
          <w:i w:val="false"/>
          <w:color w:val="000000"/>
          <w:sz w:val="28"/>
        </w:rPr>
        <w:t>
      Имя ___________________________________________________________</w:t>
      </w:r>
      <w:r>
        <w:br/>
      </w:r>
      <w:r>
        <w:rPr>
          <w:rFonts w:ascii="Times New Roman"/>
          <w:b w:val="false"/>
          <w:i w:val="false"/>
          <w:color w:val="000000"/>
          <w:sz w:val="28"/>
        </w:rPr>
        <w:t>
      Отчество ______________________________________________________</w:t>
      </w:r>
      <w:r>
        <w:br/>
      </w:r>
      <w:r>
        <w:rPr>
          <w:rFonts w:ascii="Times New Roman"/>
          <w:b w:val="false"/>
          <w:i w:val="false"/>
          <w:color w:val="000000"/>
          <w:sz w:val="28"/>
        </w:rPr>
        <w:t>
      Дата рождения _________________________ пол ___________________</w:t>
      </w:r>
      <w:r>
        <w:br/>
      </w:r>
      <w:r>
        <w:rPr>
          <w:rFonts w:ascii="Times New Roman"/>
          <w:b w:val="false"/>
          <w:i w:val="false"/>
          <w:color w:val="000000"/>
          <w:sz w:val="28"/>
        </w:rPr>
        <w:t>
                        (число, месяц, год)             (жен, муж)</w:t>
      </w:r>
      <w:r>
        <w:br/>
      </w:r>
      <w:r>
        <w:rPr>
          <w:rFonts w:ascii="Times New Roman"/>
          <w:b w:val="false"/>
          <w:i w:val="false"/>
          <w:color w:val="000000"/>
          <w:sz w:val="28"/>
        </w:rPr>
        <w:t>
      Индивидуальный идентификационный номер (ИИН)___________________</w:t>
      </w:r>
      <w:r>
        <w:br/>
      </w:r>
      <w:r>
        <w:rPr>
          <w:rFonts w:ascii="Times New Roman"/>
          <w:b w:val="false"/>
          <w:i w:val="false"/>
          <w:color w:val="000000"/>
          <w:sz w:val="28"/>
        </w:rPr>
        <w:t>
      Общее количество нетрудоспособных членов семьи ________________</w:t>
      </w:r>
      <w:r>
        <w:br/>
      </w:r>
      <w:r>
        <w:rPr>
          <w:rFonts w:ascii="Times New Roman"/>
          <w:b w:val="false"/>
          <w:i w:val="false"/>
          <w:color w:val="000000"/>
          <w:sz w:val="28"/>
        </w:rPr>
        <w:t xml:space="preserve">
      Дата назначения социальной выплаты ________ 20__ г. </w:t>
      </w:r>
      <w:r>
        <w:br/>
      </w:r>
      <w:r>
        <w:rPr>
          <w:rFonts w:ascii="Times New Roman"/>
          <w:b w:val="false"/>
          <w:i w:val="false"/>
          <w:color w:val="000000"/>
          <w:sz w:val="28"/>
        </w:rPr>
        <w:t>
      Период назначения социальной выплаты __________________________</w:t>
      </w:r>
      <w:r>
        <w:br/>
      </w:r>
      <w:r>
        <w:rPr>
          <w:rFonts w:ascii="Times New Roman"/>
          <w:b w:val="false"/>
          <w:i w:val="false"/>
          <w:color w:val="000000"/>
          <w:sz w:val="28"/>
        </w:rPr>
        <w:t>
      Общий размер социальной выплаты до ________ г. __________ тенге</w:t>
      </w:r>
      <w:r>
        <w:br/>
      </w:r>
      <w:r>
        <w:rPr>
          <w:rFonts w:ascii="Times New Roman"/>
          <w:b w:val="false"/>
          <w:i w:val="false"/>
          <w:color w:val="000000"/>
          <w:sz w:val="28"/>
        </w:rPr>
        <w:t>
      В том числе размер социальной выплаты _________________________</w:t>
      </w:r>
      <w:r>
        <w:br/>
      </w:r>
      <w:r>
        <w:rPr>
          <w:rFonts w:ascii="Times New Roman"/>
          <w:b w:val="false"/>
          <w:i w:val="false"/>
          <w:color w:val="000000"/>
          <w:sz w:val="28"/>
        </w:rPr>
        <w:t>
                                 (Ф.И.О. основного получателя выплат)</w:t>
      </w:r>
      <w:r>
        <w:br/>
      </w:r>
      <w:r>
        <w:rPr>
          <w:rFonts w:ascii="Times New Roman"/>
          <w:b w:val="false"/>
          <w:i w:val="false"/>
          <w:color w:val="000000"/>
          <w:sz w:val="28"/>
        </w:rPr>
        <w:t>
__________________________ на __________________________ иждивенцев</w:t>
      </w:r>
      <w:r>
        <w:br/>
      </w:r>
      <w:r>
        <w:rPr>
          <w:rFonts w:ascii="Times New Roman"/>
          <w:b w:val="false"/>
          <w:i w:val="false"/>
          <w:color w:val="000000"/>
          <w:sz w:val="28"/>
        </w:rPr>
        <w:t>
      (сумма прописью)</w:t>
      </w:r>
      <w:r>
        <w:br/>
      </w:r>
      <w:r>
        <w:rPr>
          <w:rFonts w:ascii="Times New Roman"/>
          <w:b w:val="false"/>
          <w:i w:val="false"/>
          <w:color w:val="000000"/>
          <w:sz w:val="28"/>
        </w:rPr>
        <w:t>
      1. Выделить долю с «__» ________ 20__ г. по «__» ______ 20__ г.</w:t>
      </w:r>
      <w:r>
        <w:br/>
      </w:r>
      <w:r>
        <w:rPr>
          <w:rFonts w:ascii="Times New Roman"/>
          <w:b w:val="false"/>
          <w:i w:val="false"/>
          <w:color w:val="000000"/>
          <w:sz w:val="28"/>
        </w:rPr>
        <w:t>
Гражданину (ке) _______________________________________________</w:t>
      </w:r>
      <w:r>
        <w:br/>
      </w:r>
      <w:r>
        <w:rPr>
          <w:rFonts w:ascii="Times New Roman"/>
          <w:b w:val="false"/>
          <w:i w:val="false"/>
          <w:color w:val="000000"/>
          <w:sz w:val="28"/>
        </w:rPr>
        <w:t>
                      (Ф.И.О. долевого получателя социальной выплаты)</w:t>
      </w:r>
      <w:r>
        <w:br/>
      </w:r>
      <w:r>
        <w:rPr>
          <w:rFonts w:ascii="Times New Roman"/>
          <w:b w:val="false"/>
          <w:i w:val="false"/>
          <w:color w:val="000000"/>
          <w:sz w:val="28"/>
        </w:rPr>
        <w:t>
в размере социальной выплаты с «__» ____ 20__ г. по «__» ____ 20__ г.</w:t>
      </w:r>
      <w:r>
        <w:br/>
      </w:r>
      <w:r>
        <w:rPr>
          <w:rFonts w:ascii="Times New Roman"/>
          <w:b w:val="false"/>
          <w:i w:val="false"/>
          <w:color w:val="000000"/>
          <w:sz w:val="28"/>
        </w:rPr>
        <w:t>
______________ тенге __________________ на ______________ иждивенцев</w:t>
      </w:r>
      <w:r>
        <w:br/>
      </w:r>
      <w:r>
        <w:rPr>
          <w:rFonts w:ascii="Times New Roman"/>
          <w:b w:val="false"/>
          <w:i w:val="false"/>
          <w:color w:val="000000"/>
          <w:sz w:val="28"/>
        </w:rPr>
        <w:t>
                      (сумма прописью)</w:t>
      </w:r>
      <w:r>
        <w:br/>
      </w:r>
      <w:r>
        <w:rPr>
          <w:rFonts w:ascii="Times New Roman"/>
          <w:b w:val="false"/>
          <w:i w:val="false"/>
          <w:color w:val="000000"/>
          <w:sz w:val="28"/>
        </w:rPr>
        <w:t>
      2. Выделить долю с «__» ______ 20__ г. по «__» _______ 20__ г.</w:t>
      </w:r>
      <w:r>
        <w:br/>
      </w:r>
      <w:r>
        <w:rPr>
          <w:rFonts w:ascii="Times New Roman"/>
          <w:b w:val="false"/>
          <w:i w:val="false"/>
          <w:color w:val="000000"/>
          <w:sz w:val="28"/>
        </w:rPr>
        <w:t>
гр. ___________________________________________________________</w:t>
      </w:r>
      <w:r>
        <w:br/>
      </w:r>
      <w:r>
        <w:rPr>
          <w:rFonts w:ascii="Times New Roman"/>
          <w:b w:val="false"/>
          <w:i w:val="false"/>
          <w:color w:val="000000"/>
          <w:sz w:val="28"/>
        </w:rPr>
        <w:t>
           (Ф.И.О. долевого получателя социальной выплаты)</w:t>
      </w:r>
      <w:r>
        <w:br/>
      </w:r>
      <w:r>
        <w:rPr>
          <w:rFonts w:ascii="Times New Roman"/>
          <w:b w:val="false"/>
          <w:i w:val="false"/>
          <w:color w:val="000000"/>
          <w:sz w:val="28"/>
        </w:rPr>
        <w:t>
в размере социальной выплаты с «__» ____ 20__ г. по «__» ____ 20__ г.</w:t>
      </w:r>
      <w:r>
        <w:br/>
      </w:r>
      <w:r>
        <w:rPr>
          <w:rFonts w:ascii="Times New Roman"/>
          <w:b w:val="false"/>
          <w:i w:val="false"/>
          <w:color w:val="000000"/>
          <w:sz w:val="28"/>
        </w:rPr>
        <w:t>
______________ тенге __________________ на ______________ иждивенцев</w:t>
      </w:r>
      <w:r>
        <w:br/>
      </w:r>
      <w:r>
        <w:rPr>
          <w:rFonts w:ascii="Times New Roman"/>
          <w:b w:val="false"/>
          <w:i w:val="false"/>
          <w:color w:val="000000"/>
          <w:sz w:val="28"/>
        </w:rPr>
        <w:t>
                      (сумма прописью)</w:t>
      </w:r>
      <w:r>
        <w:br/>
      </w:r>
      <w:r>
        <w:rPr>
          <w:rFonts w:ascii="Times New Roman"/>
          <w:b w:val="false"/>
          <w:i w:val="false"/>
          <w:color w:val="000000"/>
          <w:sz w:val="28"/>
        </w:rPr>
        <w:t>
</w:t>
      </w:r>
      <w:r>
        <w:rPr>
          <w:rFonts w:ascii="Times New Roman"/>
          <w:b w:val="false"/>
          <w:i/>
          <w:color w:val="000000"/>
          <w:sz w:val="28"/>
        </w:rPr>
        <w:t>Продолжать по числу выделенных долей</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Директор департамента              _________________ (Ф.И.О.)</w:t>
      </w:r>
      <w:r>
        <w:br/>
      </w:r>
      <w:r>
        <w:rPr>
          <w:rFonts w:ascii="Times New Roman"/>
          <w:b w:val="false"/>
          <w:i w:val="false"/>
          <w:color w:val="000000"/>
          <w:sz w:val="28"/>
        </w:rPr>
        <w:t>
      Начальник управления (отдела)      _________________ (Ф.И.О.)</w:t>
      </w:r>
      <w:r>
        <w:br/>
      </w:r>
      <w:r>
        <w:rPr>
          <w:rFonts w:ascii="Times New Roman"/>
          <w:b w:val="false"/>
          <w:i w:val="false"/>
          <w:color w:val="000000"/>
          <w:sz w:val="28"/>
        </w:rPr>
        <w:t>
      Специалист по назначению           _________________ (Ф.И.О.)</w:t>
      </w:r>
    </w:p>
    <w:p>
      <w:pPr>
        <w:spacing w:after="0"/>
        <w:ind w:left="0"/>
        <w:jc w:val="both"/>
      </w:pPr>
      <w:r>
        <w:rPr>
          <w:rFonts w:ascii="Times New Roman"/>
          <w:b w:val="false"/>
          <w:i w:val="false"/>
          <w:color w:val="000000"/>
          <w:sz w:val="28"/>
        </w:rPr>
        <w:t>      Проект решения подготовлен:</w:t>
      </w:r>
      <w:r>
        <w:br/>
      </w:r>
      <w:r>
        <w:rPr>
          <w:rFonts w:ascii="Times New Roman"/>
          <w:b w:val="false"/>
          <w:i w:val="false"/>
          <w:color w:val="000000"/>
          <w:sz w:val="28"/>
        </w:rPr>
        <w:t>
      Начальник отделения Центра         _________________ (Ф.И.О.)</w:t>
      </w:r>
      <w:r>
        <w:br/>
      </w:r>
      <w:r>
        <w:rPr>
          <w:rFonts w:ascii="Times New Roman"/>
          <w:b w:val="false"/>
          <w:i w:val="false"/>
          <w:color w:val="000000"/>
          <w:sz w:val="28"/>
        </w:rPr>
        <w:t>
      Специалист отделения Центра        _________________ (Ф.И.О.)</w:t>
      </w:r>
      <w:r>
        <w:br/>
      </w:r>
      <w:r>
        <w:rPr>
          <w:rFonts w:ascii="Times New Roman"/>
          <w:b w:val="false"/>
          <w:i w:val="false"/>
          <w:color w:val="000000"/>
          <w:sz w:val="28"/>
        </w:rPr>
        <w:t>
      Директор облфилиала Центра         _________________ (Ф.И.О.)</w:t>
      </w:r>
      <w:r>
        <w:br/>
      </w:r>
      <w:r>
        <w:rPr>
          <w:rFonts w:ascii="Times New Roman"/>
          <w:b w:val="false"/>
          <w:i w:val="false"/>
          <w:color w:val="000000"/>
          <w:sz w:val="28"/>
        </w:rPr>
        <w:t>
      Специалист облфилиала Центра       _________________ (Ф.И.О.)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