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8985" w14:textId="f8e89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Межрегионального плана мероприятий по развитию Алматинской агломерации до 2020 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2013 года № 581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862 «Об утверждении Программы «Развитие регионов»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Межрегиональный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развитию Алматинской агломерации до 2020 года (далее – Межрегиональный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регионального развития Республики Казахстан обеспечить координацию выполнения Межрегионального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Ответственным центральным и местным исполнительным органам обеспечить реализацию мероприятий, предусмотренных Межрегиональным планом, и представлять ежегодно, к 15 января и 15 июля, в Министерство регионального развития Республики Казахстан информацию о ходе его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регионального развития Республики Казахстан ежегодно, к 25 января и 25 июля, представлять в Правительство Республики Казахстан информацию о ходе выполнения Межрегионального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Министерство регионального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июня 2013 года № 581   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Межрегиональный план мероприятий по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Алматинской агломерации до 2020 года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Паспорт Межрегионального плана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4"/>
        <w:gridCol w:w="8086"/>
      </w:tblGrid>
      <w:tr>
        <w:trPr>
          <w:trHeight w:val="3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Межрегионального плана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Межрегиональный план мероприятий по развитию Алматинской агломерации до 2020 года</w:t>
            </w:r>
          </w:p>
        </w:tc>
      </w:tr>
      <w:tr>
        <w:trPr>
          <w:trHeight w:val="3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Основание для разработки 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июля 2011 года № 862 «Об утверждении Программы «Развитие регионов»</w:t>
            </w:r>
          </w:p>
        </w:tc>
      </w:tr>
      <w:tr>
        <w:trPr>
          <w:trHeight w:val="3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орган, ответственный за разработку и реализацию Программы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Казахстан, акимы города Алматы и Алматинской области</w:t>
            </w:r>
          </w:p>
        </w:tc>
      </w:tr>
      <w:tr>
        <w:trPr>
          <w:trHeight w:val="3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Алматинской агломерации как долгосрочного полюса роста Казахстана с креативным городом-ядром мирового уровня с высоким качеством жизни и городской среды</w:t>
            </w:r>
          </w:p>
        </w:tc>
      </w:tr>
      <w:tr>
        <w:trPr>
          <w:trHeight w:val="3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Территориальное и институциональное развитие Алматинской агломерации.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Экономическое позиционирование (приоритетные отрасли, сектора, кластеры развития) Алматинской агломерации на республиканском и региональном рынках.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Инфраструктурное скоординированное развитие города-ядра Алматы, его пригородной зоны и зоны притяжения (влияния). </w:t>
            </w:r>
          </w:p>
        </w:tc>
      </w:tr>
      <w:tr>
        <w:trPr>
          <w:trHeight w:val="69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(этапы) реализации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этап: 2013 – 2016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этап: 2017 – 2020 годы</w:t>
            </w:r>
          </w:p>
        </w:tc>
      </w:tr>
      <w:tr>
        <w:trPr>
          <w:trHeight w:val="3405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и объемы финансирования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Межрегионального плана мероприятий по развитию Алматинской агломерации будет осуществляться за счет и в пределах средств республиканского бюджета, местных бюджетов города Алматы и Алматинской области, а также иных источников, не запрещенных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финансирования Межрегионального плана из республиканского бюджета всего составляют 23579,5 млн. тенге, 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2013 году – 7 744,1 млн. тенге**;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2014 году – 10 835,4 млн. тенге**;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2015 году – 5 000,0 млн. тенге**.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софинансирования из местных бюджетов города Алматы и Алматинской области будут определены после определения объемов средств из республиканского бюджета, направленных на инвестиционные проекты, которые будут реализовываться в рамках Межрегионального плана.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**Объемы средств будут определены при утверждении и уточнении республиканского и местных бюджетов на соответствующие финансовые годы в соответствии с законодательством Республики Казахстан.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Межрегиональный план мероприятий по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Алматинской агломерации до 2020 года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478"/>
        <w:gridCol w:w="2055"/>
        <w:gridCol w:w="2055"/>
        <w:gridCol w:w="1316"/>
        <w:gridCol w:w="1871"/>
        <w:gridCol w:w="1872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расходы (млн. тенге)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Территориальное и институциональное развитие Алматинской агломерации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Консолидация генеральных планов города Алматы и его пригородной зоны с определением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на 2020 год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генеральные планы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(или) проекты детальной планировки городов Алматы, Капшағай, Есик, Каскелен, Талгар и населенных пунктов Шамалган, Акжар, Абай, Бесагаш, Тузбастау, Утеген-батыр, Боралдай, Жетиген, Байсерке, Первомайский, Покровка, Узынагаш, Каргалы с учетом положений Генерального плана развития пригородной зоны города Алматы (комплексной схемы градостроительного планирования территорий), утвержденного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22 октября 2010 года № 1097, и агломерационного развития территорий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сессии маслихатов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  Алматинской области,  города Алматы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 2014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местным бюджетам либо иными источниками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прикладное научное исследование по вопросам и путям развития Алматинской агломерации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Алматинской области, аким города Алматы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местным бюджетам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определению и долгосрочному развитию городов-контрмагнитов вокруг города Алматы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  Алматинской области,  города Алматы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утвердить Комплексную схему градостроительного планирования территории Алматинской агломерации на долгосрочный период, который предусматривает: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координацию межрегиональных и межотраслевых интересов в развитии агломерации;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четкое функциональное зонирование территории агломерации с учетом современных мировых тенденций;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установление зоны особого градостроительного регулирования с проведением инвентаризации земель, резервирования территорий для целей развития агломерации (жилая застройка, промышленные площадки, магистральная инфраструктура, зоны рекреации, зеленые пояса и другие);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скоординированное развитие инфраструктуры города-ядра, пригородов, зон притяжения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сессии маслихатов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  Алматинской области,  города Алматы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 2014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местным бюджетам либо иными источниками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и дополнений в нормативные правовые акты по вопросам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агломераций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 Программы развития города Алматы и Алматинской области на 2011-2015 годы, согласованные с заинтересованными государственными органами с учетом: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долгосрочного агломерационного развития города Алматы с прилегающими населенными пунктами;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целевых индикаторов и мер по развитию Алматинской агломерации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сессии маслихатов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  Алматинской области,  города Алматы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 управления агломерацией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Определить механизм совместной реализации общеагломерационных проектов и выноса спорных вопросов на Комиссию по вопросам развития Астанинской и Алматинской агломераций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акимы города Алматы и Алматинской области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 2013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Заключить Меморандум между акиматами города Алматы и Алматинской области о совместной деятельности по развитию Алматинской агломерации, согласованный Комиссией по вопросам развития Астанинской и Алматинской агломераций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Алматы и Алматинской области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 2013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Экономическое позиционирование Алматинской агломерации на республиканском и региональном рынках на 2013-2016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SmartCity («умный город») в развитии агломерации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утвердить Концепцию Smart Almaty по аналогии с концепцией Smart Astana, разработанной акиматом города Астаны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Алматы и Алматинской области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 2014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внедрению системы энергоэффективного управления в рамках проектов Green 4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города Алматы и Алматинской области, МИНТ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 2014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развитие агломерации как производственного и сервисного центра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индустриальных зон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концептуальные предложения по долгосрочным направлениям деятельности индустриальных зон на территории Алматинской агломерации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Алматы и Алматинской области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 2013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выносу промышленных объектов за пределы города Алматы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акимы города Алматы и Алматинской области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 2013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развитие агломерации как транспортно-логистического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торгового центра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транспортно-логистических центров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дальнейшему развитию Международного центра приграничного сотрудничества «Хоргос» (МЦПС «Хоргос») с учетом развития Алматинской агломерации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акимы Алматинской области и города Алматы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 создания СЭЗ «Жаңа Алматы» на территории городов – спутников G4 City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акимы Алматинской области и города Алматы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 2014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 и внести предложения о целесообразности создания в рамках проекта Green 4 на территории города-спутника Өркен (GrowingCity) субзоны СЭЗ «Хоргос – Восточные ворота»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МИНТ, акимы Алматинской области и города Алматы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сети торговых организаций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созданию торгово-логистических центров на территории городов-спутников Green 4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Алматинской области и города Алматы, МИНТ, МЭБП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упорядочению торговых рынков на территории Алматинской агломерации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Алматы и Алматинской области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2014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развитие агломерации как центра технологического трансферта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коммерциализации технологий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по дальнейшему развитию специальной экономической зоны (СЭЗ) «Парк информационных технологий» с учетом развития Алматинской агломерации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Алматы, МИНТ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 2014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 и внести предложения по возможностям использования экономического потенциала (технопарк, субзона СЭЗ, ТЛЦ, НИИ, лаборатории, учебные центры и другие) городов-спутников GateCity Нұротау и GrowingCity Өркен для дислокации процессинговых центров (в целях импорта массовых стандартных технологий) ведущих иностранных компаний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Алматы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 2014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развитие агломерации как туристско-рекреационного и культурного центра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по концептуальному развитию услуг горного туризма, альпинизма, рафтинга, конных прогулок на перспективных туристских маршрутах (Шарын, Тургень, Есик, Шымбулак, Большое Алматинское озеро и другие) Алматинской области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Алматы и Алматинской области, МИНТ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концептуальному развитию и популяризации на системной основе государственных национальных природных парков (ГНПП) Иле-Алатау, Алтын-Эмель, Шарын Алматинской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 акимы города Алматы и Алматинской области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 2014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концептуальному развитию историко-культурного этноландшафтного пояса «Алтын Аймак»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Алматы и Алматинской области, МКИ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 2014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проведению модернизации и реконструкции региональных курортов «Алма-Арасан», «Алматы», «Казахстан», «Каргалы»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Алматы и Алматинской области, МЗ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 2014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разработке картосхемы расположения и проекта зон охраны памятников истории и культуры Алматинской агломерации, пригорода города Алматы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акимы города Алматы и Алматинской области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 2014 - 2016 годов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по ограждению границ территории и зон охраны государственного историко-культурного заповедника-музея «Есик» (с использованием природных материалов)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акимы города Алматы и Алматинской области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 2014-2016 годов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Дальнейшее развитие агропромышленного комплекса Алматинской агломерации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приоритетному финансированию проектов по переработке сельскохозяйственной продукции на территории Алматинской агломерации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Алматы и Алматинской области, АО «НУХ «КазАгро» (по согласованию)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 2014-2016 годов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решению проблемных вопросов, связанных с инфраструктурой зоны Алматинской агломерации (водоснабжение, электрообеспечение, дороги, интернет и т.д.)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Алматы и Алматинской области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оказанию содействия в налаженной системе заготовки и поставки готовой сельскохозяйственной продукции, произведенной предприятиями, входящими в зону Алматинской агломерации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Алматы и Алматинской области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 2014-2016 годов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Комплексное развитие инфраструктуры Алматинской агломерации с 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передовых (инновационных)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 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развитию транспортной системы Алматинской агломерации, в том числе на основе полимагистральных сетей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Алматы и Алматинской области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2013-2015 годов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строительству железнодорожной линии в обход станции Алматы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акимы города Алматы и Алматинской области, АО «НК «КТЖ» (по согласованию)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2014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формированию кольцевых обводных дорог (внутренних и внешних), транспортных коридоров с оптимальным охватом городских территорий и связями с внешними транспортными системами пригородной зоны города Алматы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Алматы и Алматинской области, МТК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2014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доведению до 1А категории автомобильных дорог, связывающих город Алматы с непосредственно прилегающими к нему крупными населенными пунктами Алматинской области – Капшағай, Есик, Каскелен, Талгар, Шамалган, Акжар, Абай, Бесагаш, Тузбастау, Утеген-батыр, Боралдай, Жетиген, Байсерке, Первомайский, Покровка, Узынагаш, Каргалы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Алматинской области, МТК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 2013-2016 годов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строительству транспортных линий (LRT, BRT) как внутри города Алматы, так и по основным направлениям и главным композиционным осям пригородной зоны города Алматы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Алматы и Алматинской области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 2014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утвердить долгосрочную схему развития общественного транспорта Алматинской агломерации на мультимодальной основе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маслихата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Алматы и Алматинской области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 2014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поэтапному развитию линий метрополитена с учетом развития Алматинской агломерации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Алматы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2013-2014 годов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концептуальные предложения по развитию малой авиации в зоне влияния города Алматы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Алматы и Алматинской области, МТК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концептуальные предложения по обеспечению цифрового равенства на всей территории Алматинской агломерации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Алматы и Алматинской области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2013-2016 годов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 развитие инженерной инфраструктуры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Устойчивое энерго- и газообеспечение агломерации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разработке Мастер-плана «Технологии SmartCity в энергосбережении и повышении энергоэффективности»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Алматы и Алматинской области, МИНТ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реализации проекта Smart-LED (световые технологии)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Алматы и Алматинской области, МИНТ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 обеспечению газификацией населенных пунктов на территории Алматинской агломерации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Алматы и Алматинской области, МНГ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 2015-2016 годов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автоматизации всех сфер жилищно-коммунальной сферы (ЖКХ) (тепло-, электро-, газоснабжение, канализация и телекоммуникации) Алматинской агломерации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Алматы и Алматинской области, МТК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2013-2015 годов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созданию резервного фонда для быстрого реагирования в аварийных ситуациях природного и техногенного характера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Алматы и Алматинской области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и водоотведение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реконструкции и строительству системы водоснабжения населенных пунктов с учетом развития Алматинской агломерации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МРР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Алматы и Алматинской области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2014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реконструкции и строительству канализационной системы населенных пунктов с учетом развития Алматинской агломерации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МРР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Алматы и Алматинской области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жилищно-коммунального хозяйства (ЖКХ)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по внедрению смарт-технологии мониторинга зданий и сооружений города Алматы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Алматы и Алматинской области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социальной инфраструктуры агломерации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строительству врачебных амбулаторий в рамках «Строительство 350 врачебных амбулаторий»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Алматинской области, МЗ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2013-2014 годов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и местный бюджеты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дальнейшему развитию учреждений здравоохранения Алматинской агломерации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Алматинской области, МЗ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обретению Казахским национальным медицинским университетом имени С.Д. Асфендиярова (город Алматы) статуса исследовательского университета путем присоединения отдельных НИИ/ НЦ к медицинскому вузу с правом сохранения юридической самостоятельности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МОН, аким города Алматы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комплексному развитию учреждений детского, дошкольного и школьного образования в пределах Алматинской агломерации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Алматы и Алматинской области, МОН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школу на 1200 мест в микрорайоне Бакай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Алматы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2013-2014 годов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год – 200,0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– 786,5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бюджет,  софинансирование за счет средств местного бюджета (10%)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детский сад на 280 мест в микрорайоне Шанырак-5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Алматы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100,0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бюджет, софинансирование за счет средств местного бюджета (10%)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четыре детских сада по 120 мест на закрепленных земельных участках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Алматы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1 056,1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бюджет, софинансирование за счет средств местного бюджета (10%)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сейсмоусиление с восстановительными работами 6-ти школ: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Алматы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2 472,5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бюджет, софинансирование за счет средств местного бюджета (10%)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ТЭО на строительство студенческого городка в городе Алматы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 города Алматы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7,5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общежитие на 610 мест Египетского университета Исламской культуры «Нурмубарак» на закрепленном земельном участке по проспекту Аль-Фараби, 73 в Бостандыкском районе города Алматы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 города Алматы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418,4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Реконструировать учебный корпус № 8 РГП «КазНУ имени Аль-Фараби» под общежитие, расположенный по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проспект Аль-Фараби, 71/15 "а"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 города Алматы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379,2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общежитие на 170 мест Алматинского хореографического училища имени Селезнева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 города Алматы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– 589,7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общежитие на 450 мест женского педагогического университета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 города Алматы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2013-2014 годов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393,9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– 532,8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лабораторные корпуса научно-исследовательского института Казахского национального университета имени Аль-Фараби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РК и акимат города Алматы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2013-2014 годов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1 410,5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– 1 971,0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республиканской базы олимпийской подготовки в Алматинской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2013-2015 годов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1303,0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- 6955,4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– 5000,0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разработке картосхемы расположения и проектов зон охраны памятников истории и культуры Алматинской агломерации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акимы города Алматы и Алматинской области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Меры по экологическому оздоровлению территории Алматинской агломерации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созданию мини-гелиостанции на территории проекта Green 4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 аким Алматинской области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строительству мусороперерабатывающего завода полного цикла на территории проекта Green 4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 аким Алматинской области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утвердить Мастер-план «Чистая вода», предусматривающий меры по обеспечению высокого качества питьевой воды Алматинской агломерации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Алматы и Алматинской области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2014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утвердить Мастер-план «Чистый воздух», предусматривающий меры по обеспечению высокого качества воздушного бассейна Алматинской агломерации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Алматы и Алматинской области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2014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утвердить План мероприятий по развитию системы зеленых насаждений в Алматинской агломерации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сессии маслихатов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Алматы и Алматинской области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2014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реализации проекта по созданию полигона по захоронению и переработке твердых бытовых отходов (ТБО) города Алматы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Алматы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 2014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Меры по предотвращению и минимизации негативных последствий чрезвычайных ситуаций в Алматинской агломерации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развитию на территории Алматинской агломерации инфраструктуры противодействия сезонным паводкам и наводнениям, селям, оползням и лавинам, пожарам, землетрясениям, медико-санитарным последствиям чрезвычайных ситуаций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 акимы города Алматы и Алматинской области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Межрегиональному плану мероприятий на 2013 – 2016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Республиканский бюджет Местный бюджет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7741,1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Республиканский бюджет Местный бюджет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10835,4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Республиканский бюджет Местный бюджет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**объем средств будет определен при утверждении республиканского и местных бюджетов на соответствующие финансовые годы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МРР – Министерство регионального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МЭБП –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–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МТК –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МКИ –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МООС – Министерство охраны окружающей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МНГ –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МЧС –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АДСФК – Агентство Республики Казахстан по делам спорта и физической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«НК «КТЖ» – акционерное общество «Национальная компания «Казакстан темір жолы»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«НУХ «КазАгро» – акционерное общество «Национальный управляющий холдинг «КазАгро»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СЭЗ – специальная экономическая зона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ГЧП – государственно-частное партнерство.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