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48e66" w14:textId="1f48e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Межрегионального плана мероприятий по развитию Астанинской агломерации до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июня 2013 года № 611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2011 года № 862 «Об утверждении Программы «Развитие регионов»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Межрегиональный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развитию Астанинской агломерации до 2020 года (далее – Межрегиональный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регионального развития Республики Казахстан обеспечить координацию выполнения Межрегионального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Ответственным центральным и местным исполнительным органам обеспечить реализацию мероприятий, предусмотренных Межрегиональным планом, и представлять ежегодно, к 15 января и 15 июля, в Министерство регионального развития Республики Казахстан информацию о ходе его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регионального развития Республики Казахстан ежегодно, к 25 января и 25 июля, представлять в Правительство Республики Казахстан информацию о ходе выполнения Межрегионального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Министерство регионального развития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июня 2013 года № 611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Межрегиональный план мероприятий по развитию</w:t>
      </w:r>
      <w:r>
        <w:br/>
      </w:r>
      <w:r>
        <w:rPr>
          <w:rFonts w:ascii="Times New Roman"/>
          <w:b/>
          <w:i w:val="false"/>
          <w:color w:val="000000"/>
        </w:rPr>
        <w:t>
Астанинской агломерации до 2020 года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Межрегионального плана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4"/>
        <w:gridCol w:w="8086"/>
      </w:tblGrid>
      <w:tr>
        <w:trPr>
          <w:trHeight w:val="30" w:hRule="atLeast"/>
        </w:trPr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Межрегионального плана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Межрегиональный план мероприятий по развитию Астанинской агломерации до 2020 года</w:t>
            </w:r>
          </w:p>
        </w:tc>
      </w:tr>
      <w:tr>
        <w:trPr>
          <w:trHeight w:val="30" w:hRule="atLeast"/>
        </w:trPr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Основание для разработки 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июля 2011 года № 862 «Об утверждении Программы «Развитие регионов»</w:t>
            </w:r>
          </w:p>
        </w:tc>
      </w:tr>
      <w:tr>
        <w:trPr>
          <w:trHeight w:val="30" w:hRule="atLeast"/>
        </w:trPr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орган, ответственный за разработку и реализацию Межрегионального плана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Казахстан, акимы города Астаны и Акмолинской области</w:t>
            </w:r>
          </w:p>
        </w:tc>
      </w:tr>
      <w:tr>
        <w:trPr>
          <w:trHeight w:val="30" w:hRule="atLeast"/>
        </w:trPr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Астанинской агломерации как долгосрочного полюса роста Казахстана с креативным городом-ядром мирового уровня, высоким качеством жизни и городской среды</w:t>
            </w:r>
          </w:p>
        </w:tc>
      </w:tr>
      <w:tr>
        <w:trPr>
          <w:trHeight w:val="30" w:hRule="atLeast"/>
        </w:trPr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Территориальное и институциональное развитие Астанинской агломерации.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Экономическое позиционирование (приоритетные отрасли, сектора, кластеры развития) Астанинской агломерации на республиканском и региональном рынках.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Инфраструктурное скоординированное развитие города-ядра Астаны, его пригородной зоны и зоны притяжения (влияния) </w:t>
            </w:r>
          </w:p>
        </w:tc>
      </w:tr>
      <w:tr>
        <w:trPr>
          <w:trHeight w:val="690" w:hRule="atLeast"/>
        </w:trPr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(этапы) реализации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этап: 2013 – 2016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этап: 2017 – 2020 годы</w:t>
            </w:r>
          </w:p>
        </w:tc>
      </w:tr>
      <w:tr>
        <w:trPr>
          <w:trHeight w:val="30" w:hRule="atLeast"/>
        </w:trPr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и объемы финансирования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Межрегионального плана мероприятий по развитию Астанинской агломерации будет осуществляться за счет и в пределах средств республиканского бюджета, местных бюджетов города Астаны и Акмолинской области, а также иных источников, не запрещенных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финансирования Межрегионального плана из республиканского бюджета всего составляют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51 454,8 млн. тенге, 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2013 году – 13 773,2 млн. тенге**;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2014 году – 16 674,7 млн. тенге**;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2015 году – 21 006,9 млн. тенге**.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софинансирования из местных бюджетов города Астаны и Акмолинской области будут определены после определения объемов средств из республиканского бюджета, направленных на инвестиционные проекты, которые будут реализовываться в рамках Межрегионального плана.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**Объемы средств будут определены при утверждении и уточнении республиканского и местных бюджетов на соответствующие финансовые годы в соответствии с законодательством Республики Казахстан.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Межрегиональный план мероприятий по развитию</w:t>
      </w:r>
      <w:r>
        <w:br/>
      </w:r>
      <w:r>
        <w:rPr>
          <w:rFonts w:ascii="Times New Roman"/>
          <w:b/>
          <w:i w:val="false"/>
          <w:color w:val="000000"/>
        </w:rPr>
        <w:t>
Астанинской агломерации до 2020 года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3253"/>
        <w:gridCol w:w="1882"/>
        <w:gridCol w:w="2256"/>
        <w:gridCol w:w="1883"/>
        <w:gridCol w:w="2465"/>
        <w:gridCol w:w="2590"/>
      </w:tblGrid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(млн. тенге)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Территориальное и институциональное развитие Астанинской агломерации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Консолидация генеральных планов города Астаны и его пригородной зоны с определением показателей на 2020 год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в генеральные планы и (или) проекты детальной планировки населенных пунктов Астана, Ақмол, Алтынсу (Разъезд № 96),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Қабанбай-батыр, Қажымұқан, Қаражар, Қараөткел, Қосшы, Қоянды, Қызылжар, Қызылсуат, Максимовка, Малотимофеевка, Софиевка, Тайтөбе,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Талапкер, Шұбар Целиноградского района, Жалтыркөл, Жібек-жолы, Қостомар Аршалынского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Бозайғыр Шортандинского района Акмолинской области, учитывающие их долгосрочное развитие в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Астанинской агломерации и согласованные с заинтересованными государственными органами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сессии маслихатов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города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Акмолинской области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местным бюджетам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определению и долгосрочному развитию населенных пунктов-контрмагнитов вокруг города Астаны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Акмолинской области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утвердить Комплексную схему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территории Астанинской агломерации на долгосрочный период, который предусматривает: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координацию межрегиональных и межотраслевых интересов в развитии агломерации;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четкое функциональное зонирование территории агломерации с учетом современных мировых тенденций;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установление зоны особого градостроительного регулирования с проведением инвентаризации земель, резервирования территорий для целей развития агломерации (жилая застройка, промышленные площадки, магистральная инфраструктура, зоны рекреации, зеленые пояса и другие);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скоординированное развитие инфраструктуры города-ядра, пригородов, зон притяжения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сессии маслихатов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Акмолинской области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местным бюджетам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и дополнений в нормативные правовые акты по вопросам развития агломераций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в программы развития города Астаны и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2011-2015 годы, согласованные с заинтересованными государственными органами с учетом: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долгосрочного агломерационного развития города Астаны с прилегающими населенными пунктами,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целевых индикаторов и мер по развитию Астанинской агломерации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сессии маслихатов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Акмолинской области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методические рекомендации по определению границ,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 населения и других параметров агломерации, изучению,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прогнозированию их развития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Правительство Республики Казахстан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акимы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Акмолинской области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в нормативно-техническую базу, позволяющие оценить и определить состав проектных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необходимо разработать для обеспечения градостроительной документации территории Астанинской агломерации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Правительство Республики Казахстан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МРР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 для реформирования 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базы отрасли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и строительства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вопрос внесения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части уточнения параметров развития Астанинской агломерации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(расчет изохроны, трудовых ресурсов, специализации, развития инфраструктуры и другие)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Правительство Республики Казахстан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местные госорганы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года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(на основе анализа) в действующие государственные и отраслевые программные документы конкретные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инвестиционные проекты, направленные на оптимальное и активное развитие Астанинской агломерации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Правительство Республики Казахстан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центральные госорганы,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города Астаны и Акмолинской области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 управления агломерацией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на рассмотрение Комиссии по вопросам развития Астанинской и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агломераций проблемы совместной реализации общеагломерационных проектов и спорных вопросов по ним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Правительство Республики Казахстан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акимы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Акмолинской области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Заключить Меморандум между акиматами города Астаны и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совместной деятельности по развитию Астанинской агломерации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Правительство Республики Казахстан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акимы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Акмолинской области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Экономическое позиционирование Астанинской агломерации на республиканском и региональном рынках на 2013 – 2016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SmartCity («умный город») в развитии агломерации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утвердить Мастер-план «Широкополосное будущее», предусматривающий меры по стимулированию развертывания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внедрения широкополосной связи на территории Астанинской агломерации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«Казахтелеком»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развитие агломерации как центра высоких технологий и инноваций в области возобновляемой энергетики, «зеленой» экономики (в том числе энергосбережения и повышения энергоэффективности), биоинженерии, образовательной политики и других приоритетных направлений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созданию Центра электронных сервисов и технологий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средств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утвердить Мастер-план по развитию элементов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инновационной системы (РИС) Астанинской агломерации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Акмолинской области, МИНТ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средств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созданию Научного инновационного парка Евразийского национального университета имени Л.Н. Гумилева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аким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развитие агломерации как медицинского центра международного уровня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дальнейшему развитию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кластера с учетом формирования агломерации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акимы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Акмолинской области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развитие агломерации как туристско-культурного центра международного уровня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утвердить унифицированный Мастер-план по развитию Зерендинской зоны отдыха на период до 2020 года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Акмолинской области, МИНТ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комплексному развитию Котыркольской зоны отдыха,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Коргалжынской заповедной зоны, Аккольского, Буландинского, Ерейментауского,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природных комплексов на период до 2020 года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Акмолинской области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привлечению инвестиций в 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«Шеберлер ауылы» в целях развития этнографического туризма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Акмолинской области, МИНТ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созданию в рамках проекта Европейского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(международная программа «Темпус») Высшей школы гостиничного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в Акмолинской области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Акмолинской области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разработке проектов зон охраны памятников истории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Астанинской агломерации (средневековое городище «Бозок» X-XIV веков в долине левого берега реки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мавзолей Кабанбай-батыра в Целиноградском районе Акмолинской области)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акимы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Акмолинской области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2015-2016 годов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Комплексное развитие инфраструктуры Астанинской агломерации с применением передовых (инновационных)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Комплексное 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развитию транспортной системы Астанинской агломерации,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основе полимагистральных сетей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Акмолинской области, МТК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развитию линий LRT как внутри города Астаны, так и по основным направлениям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главным композиционным осям пригородной зоны города Астаны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Акмолинской области, МТК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созданию современных транспортно-логистических центров (ТЛЦ)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хранения грузов и продовольственных запасов вокруг города Астаны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города Астаны и Акмолинской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«НК «КТЖ» (по согласованию)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доведению до 1Б категории автомобильных дорог, связывающих город Астану с 20 непосредственно к нему прилегающими населенными пунктами – Акмол, Алтынсу (разъезд № 96),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Кабанбай-батыр, Кажымукан, Каражар, Караоткел, Косшы, Коянды, Кызылжар, Кызылсуат, Максимовка, Малотимофеевка, Софиевка, Тайтобе, Талапкер, Шубар Целиноградского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Жалтыркол, Жибек-жолы, Костомар Аршалынского района, Бозайгыр Шортандинского района Акмолинской области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Акмолинской области, МТК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концептуальные предложения по развитию кольцевых обводных дорог (внутренних и внешних),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коридоров с оптимальным охватом городских территорий и связями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внешними транспортными системами пригородной зоны города Астаны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акимы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Акмолинской области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концептуальные предложения по обеспечению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равенства на всей территории Астанинской агломерации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акимы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Акмолинской области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концептуальные предложения по развитию малой авиации в зоне влияния города Астаны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акимы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Акмолинской области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Комплексное развитие инженерной инфраструктуры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Устойчивое энерго- и газобеспечение агломерации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масштабированию реализации проекта Smart-LED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(световые технологии) на территории города Астаны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Проработать вопрос по газификации населенных пунктов на территории Астанинской агломерации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МНГ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и водоотведение</w:t>
            </w:r>
          </w:p>
        </w:tc>
      </w:tr>
      <w:tr>
        <w:trPr>
          <w:trHeight w:val="25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реконструкции и строительству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с учетом развития Астанинской агломерации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Акмолинской области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утвердить Мастер-план по развитию системы водоотведения для общественных и социальных объектов на территории Астанинской агломерации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сессии маслихатов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акимы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Акмолинской области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жилищно-коммунального хозяйства (ЖКХ)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автоматизации всех сфер жилищно-коммунальной сферы (ЖКХ)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(тепло-, электро-, газоснабжение, канализация и телекоммуникации) Астанинской агломерации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Акмолинской области, МТК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созданию резервного фонда для быстрого реагирования в аварийных ситуациях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Акмолинской области, МЧС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социальной инфраструктуры агломерации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развитию сети объектов здравоохранения с учетом развития Астанинской агломерации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акимы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Акмолинской области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завершению строительства детской инфекционной больницы, центра медико-социальной реабилитации амбулаторно-поликлинического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в районе улиц Жамбыла, Алматинской и Сейфуллина (проектируемой), противотуберкулезного диспансера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средств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местного бюджетов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и местный бюджеты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 по строительству 5 центров первичной медико-социальной помощи (по 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Досмухамедулы, в жилых массивах Ильинка, Тельмана, Ондирис и поселка Коктал)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МЗ, аким города Астаны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средств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местного бюджетов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и местный бюджеты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развитию учреждений дошкольного и школьного образования в пределах Астанинской агломерации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акимы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Акмолинской области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школу на 1100 мест в поселке «Железнодорожный» города Астаны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1 412,1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– 150,4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за счет средств местного бюджета (3%)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общеобразовательную школу на 1200 мест левом берегу реки Есиль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(микрорайон № 4, южнее улицы № 19)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1 138,7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за счет средств местного бюджета (3%)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школу на 1200 мест в районе проектируемого жилого комплекса «Батыгай»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1 080,0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за счет средств местного бюджета (3%)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Построить детский сад на 280 мест в районе пересечения ул. Дауылпаз и Акыртас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221,4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за счет средств местного бюджета (3%)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профессионально-техническую школу на 800 мест по проспекту Богенбая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(район пожарного депо) (связь и энергообеспечение)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689,5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– 240,0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за счет средств местного бюджета (3%)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школу на 1200 мест (пересечения улиц № 41 и продолжение Мирзояна)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819,4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– 770,2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за счет средств местного бюджета (3%)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школу на 1200 мест в жилом массиве Комсомольский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– 500,0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за счет средств местного бюджета (3%)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школу на 1200 мест в районе ул. № 50, южнее улицы Ш. Калдаякова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789,7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год- 829,1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за счет средств местного бюджета (3%)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школу на 1200 мест в районе пересечения улиц Карталинская и Окжетпес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– 500,0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за счет средств местного бюджета (3%)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школу на 1200 мест в районе пересечения улиц Карталинская и Бокеева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– 500,0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за счет средств местного бюджета (3%)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школу на 1200 мест южнее улицы Сарайшык, восточнее улицы Жумабаева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– 768,5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за счет средств местного бюджета (3%)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Построить школу на 1100 мест на земельном участке, расположенном южнее улицы С. Сейфуллина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–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– 703,1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за счет средств местного бюджета (3%)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школу на 1200 мест по улице Сауран между улицами № 26 и № 27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– 500,0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софинансирование за счет средств местного бюджета (3%) 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школу на 1200 мест в квартале улиц Жанибек, Керей хандар, Орынбор и Туркестан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–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– 1 341,6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за счет средств местного бюджета (3%)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школу на 1200 мест в районе пересечения улиц Енбекшилер, Орынбор и Жанибек, Керей хандар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– 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– 1 300,0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за счет средств местного бюджета (3%)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школу на 1200 мест в квадрате улиц № 26, № 37, № 38 и Хусеин бен Талал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– 1 188,9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за счет средств местного бюджета (3%)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школу на 1200 мест по улице Байтурсынова западнее проспекта Жумабаева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– 1 100,7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за счет средств местного бюджета (3%)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школу на 1200 мест южнее улицы Сыганак (проектируемой)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– 500,0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софинансирование за счет средств местного бюджета (3%) 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детский сад на 280 мест в районе застройки жилого комплекса юго-восточнее поселка Коктал города Астаны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– 263,2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за счет средств местного бюджета (3%)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Построить детский сад на 240 мест в районе пересечения улиц Айнакол и Мирзояна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 годов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291,7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– 274,2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за счет средств местного бюджета (3%)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детский сад на 240 мест в районе пересечения улиц Айнакол и Жумабаева в городе Астане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– 304,5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за счет средств местного бюджета (3%)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детский сад на 240 мест в районе пересечения улиц Алматы-Акмешит в городе Астане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306,5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– 288,1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за счет средств местного бюджета (3%)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детский сад на 240 мест в районе пересечения улиц Нажмеденова, Мирзояна в городе Астане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– 371,9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за счет средств местного бюджета (3%)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детский сад на 240 мест южнее улицы Сыганак, между улицами Орынбор и № 36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287,4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– 270,2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за счет средств местного бюджета (3%)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детский сад на 240 мест в районе пресечения улицы Сауран и № 24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– 157,5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– 343,4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за счет средств местного бюджета (3 %)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детский сад № 1 на 240 мест южнее улицы Сыганак (проектируемой)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– 262,8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за счет средств местного бюджета (3 %)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детский сад № 2 на 240 мест южнее улицы Сыганак (проектируемый)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– 262,8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за счет средств местного бюджета (3 %)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детский сад на 280 мест в жилом массиве Комсомольский, пересечение улиц Кыз-Жибек и Баян-сулу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– 262,8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за счет средств местного бюджета (3 %)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детский сад на 280 мест в ж/м Комсомольский, пересечение улицы Кыз-Жибек и Улпан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– 262,8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софинансирование за счет средств местного бюджета (3 %) 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детский сад на 200 мест в районе пересечения улиц Туркестан - Орынбор - № 25 и № 26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– 159,5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– 343,5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за счет средств местного бюджета (3 %)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детский сад на 240 мест в квартале улиц Туркестан, Керей, Жанибек хандар и Орынбор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– 131,6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– 262,8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за счет средств местного бюджета (3 %)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детский сад на 240 мест в районе пересечения улиц Орынбор-Енбекшилер и № 24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– 106,7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– 339,4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за счет средств местного бюджета (3 %)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детский сад на 240 мест в районе улиц № 23 (между улицами Орынбор и № 36)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– 262,8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за счет средств местного бюджета (3 %)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ТЭО на строительство студенческого городка в городе Астане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аким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4,0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учебно-лабораторный корпус Евразийского национального университета имени Л.Н. Гумилева в городе Астане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акима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314,3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общежитие Евразийского национального университета имени Л.Н. Гумилева в городе Астане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аким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 годов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–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– 1 052,6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общежитие на 500 мест Евразийского национального университета имени Л.Н. Гумилева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Казахстанского филиала МГУ имени Ломоносова в городе Астане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аким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737,0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учебный корпус Евразийского Национального университета имени Л.Н. Гумилева для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 Московского государственного университета имени М.В. Ломоносова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аким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- 1 028,1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– 1 150,0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общежитие на 592 места Казахского государственного агротехнического университета имени С. Сейфуллина в городе Астане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аким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832,5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Национальный центр биотехнологии Республики Казахстан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акимат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- 890,4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Построить многофункциональный спортивный комплекс "Центр олимпийской подготовки" в городе Астане (без наружных инженерных сетей)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АДСФК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– 1801,3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– 9731,2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– 7803,7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Меры по экологическому оздоровлению территории агломерации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утвердить Мастер-план «Чистая вода», предусматривающий меры по обеспечению высокого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питьевой воды Астанинской агломерации с учетом методики Международного центра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(ICEF) при Глобальном экологическом и технологическом фонде (GETF)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сессии маслихатов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города Астаны и Акмолинской области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утвердить Мастер-план «Чистых воздух», предусматривающий меры по обеспечению высокого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 бассейна Астанинской агломерации (на основе инновационной технологии фотокатализа)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сессии маслихатов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города Астаны и Акмолинской области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реализации проекта переработки старой части полигона твердых бытовых отходов (ТБО) города Астаны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 аким города Астаны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Меры по предотвращению и минимизации негативных последствий чрезвычайных ситуаций в Астанинской агломерации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предложения по развитию на территории Астанинской агломерации инфраструктуры противодействия сезонным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паводкам и наводнениям, пожарам, медико-санитарным последствиям чрезвычайных ситуаций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МРР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 акимы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Акмолинской области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2"/>
        <w:gridCol w:w="2590"/>
        <w:gridCol w:w="2158"/>
      </w:tblGrid>
      <w:tr>
        <w:trPr>
          <w:trHeight w:val="30" w:hRule="atLeast"/>
        </w:trPr>
        <w:tc>
          <w:tcPr>
            <w:tcW w:w="10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Межрегиональному плану мероприятий на 2013 – 2016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13 773,2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16674,7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21006,9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Примечания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**объем средств будет определен при утверждении республиканского и местных бюджетов на соответствующие финансовые годы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расшифровка аббревиатур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МРР – Министерство регионального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МЭБП – Министерство экономики и бюджетного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МИНТ –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МТК –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МКИ – Министерство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МООС – Министерство охраны окружающей среды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МНГ – Министерство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МЧС –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АДСФК – Агентство Республики Казахстан по делам спорта и физической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«НК «КТЖ» – акционерное общество «Национальная компания «Казакстан темір жолы»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«НУХ «КазАгро» – акционерное общество «Национальный управляющий холдинг «КазАгро»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