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2af8" w14:textId="0b42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занятости 2020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2013 года № 636. Утратило силу постановлением Правительства Республики Казахстан от 5 февраля 2015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– Лидера Нации Н.А. Назарбаева народу Казахстана от 14 декабря 2012 года «Стратегия «Казахстан-2050»: новый политический курс состоявшегося государства»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 и иным организациям принять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ежемесячно, к 10 числу месяца, следующего за отчетным, представлять в Министерство труда и социальной защиты населения Республики Казахстан сводную информацию о ходе выполнения мероприятий Программы, в том числе сводную информацию об использовании выделяемых средств в рамках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Закон Республики Казахстан «О республиканском бюджете на 2013 – 2015 годы».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636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 занятости 2020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Дорожная карта занятости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Паспорт Программы с изменениями, внесенными постановлением Правительства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42"/>
        <w:gridCol w:w="8858"/>
      </w:tblGrid>
      <w:tr>
        <w:trPr>
          <w:trHeight w:val="57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занятости 2020</w:t>
            </w:r>
          </w:p>
        </w:tc>
      </w:tr>
      <w:tr>
        <w:trPr>
          <w:trHeight w:val="1455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–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Нации Н.А. Назарбаева народу Казахстана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«Стратегия «Казахстан – 2050»: 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политический курс состоявшегося государства»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совещания с участием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23 января 2013 года № 01-7.1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 иные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целевых индикаторов,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задач, показателей результатов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Программы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повышению благосостояния населения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устойчивой и продуктивной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сокращения безработицы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Программы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активные меры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занятых, безработных и лиц,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кадрового потенциала, в том числе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индустриально-инновационному развитию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на 2010 – 2014 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оказания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помощи.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 этапы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– 2013 – 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 – 2016 – 2020 годы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реализации задач, поставленных в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2020, планируется достижение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2016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бедности не будет превышать 6,0 %;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безработицы не будет превышать 5,0 %;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продуктивно занятых,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 занятого населения увеличится до 64,5 %;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достижения результатов к 2020 году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определены после завершения первого этапа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занятости 2020</w:t>
            </w:r>
          </w:p>
        </w:tc>
      </w:tr>
      <w:tr>
        <w:trPr>
          <w:trHeight w:val="30" w:hRule="atLeast"/>
        </w:trPr>
        <w:tc>
          <w:tcPr>
            <w:tcW w:w="5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88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Дорожной карты занятости 2020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бюджете предусмотрено: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2013 год – 102,9 млрд.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2014 год – 98,3 млрд.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2015 год – 94,6 млрд.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2016 год – 95,7 млрд.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последующие годы объем финансирования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уточняться при формировании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соответствующий плановый период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 Казахстан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своем ежегодном 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«Стратегия «Казахстан – 2050»: новый политический курс состоявшегося государства» от 14 декабря 2012 года Глава государства указал на необходимость модернизации политики занятости населения в целях расширения доступности производительной занятости, повышения трудовой мотивации и роста доходов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этого условия подготовлены всем ходом социально-экономических преобразований в Республике Казахстан. В стране создан динамично развивающийся рынок труда, устойчиво повышается экономическая активность и уровень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Накоплен опыт антикризисного регулирования. Разработанные в рамках Дорожной карты (2009 – 2010 годы) меры сохранения рабочих мест и содействия занятости позволили сохранить высокий уровень занятости и в годы временных экономических трудностей, связанных с влиянием мирового финансово-экономического кризиса.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неустойчивость мирового развития и динамично меняющиеся в условиях социальной модернизации внутренние реалии выдвигают новые требования к регулированию рынка труда и содействию продуктивной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Ответом на эти требования является настоящая программа – Дорожная карта занятости 2020 (далее – Программа). Она является логическим продолжением реализации дорожных карт 2009 и 2010 годов и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включает в себя механизмы антикризисного реагирования, повышения эффективности регулирования рынка труда, в том числе прогнозирования и мониторинга рынка труда, вовлечения малообеспеченного, безработного и самостоятельно занятого населения в активные меры содействия занятости.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сравнении с 2001 годом численность занятого населения увеличилась с 6 698,8 тыс. человек до 8 507,2 тыс. человек, а уровень безработицы снизился с 12,8 % до 5,3 % на конец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принимаемые меры, в стране: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474,8 тыс. безработных, из которых большинство лиц в возрасте до 34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около 1,1 млн. самостоятельно занятых работников, занятых непродуктивным трудом (незарегистрированные самостоятельно занятые работники, лица, занятые производством продукции для собственного потребления в личном подсобном хозяйстве и неоплачиваемые работники семейных предприятий);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2,8 млн. занятых не охвачены накопительной пенсионной системой, и не участвуют в системе социального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проблема дефицита рабочих мест имеет особую остроту в сельской местности. Это связано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сезонным характером работ и узкой производственной базой;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неразвитостью транспортной, производственной и коммунальной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отдаленностью от рынков сбыта;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низкой квалификацией населения, проживающего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малодоступностью финансовых услуг (банки второго уровня, на селе не представлены).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мировой практике для решения такого рода проблем используются активные программы рынка труда. Они предполагают: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трудовых ресурсов (профессиональная подготовка и переподготовка);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спроса на рабочую силу (субсидирование заработной платы/занятости, открытие новых рабочих мест);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институциональное и информационное обеспечение политики занятости (создание служб занятости, информационных систем, организация информирования);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трудовой мотивации (профессиональная ориентация, оказание обусловленной социальной помощи).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возможной адаптации мирового опыта для разрешения существующих проблем и реализации поручений Главы государства разработана данная Программа.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Цель, задачи и целевые индикаторы Программы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Цель Программы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Содействие повышению благосостояния населения путем содействия устойчивой и продуктивной занятости и снижению уровня безработицы.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Целевые индикаторы Программы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2016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бедности не будет превышать 6,0 %;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безработицы не будет превышать 5,0 %;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продуктивно занятых, в общем числе самостоятельно занятого населения увеличится до 64,5 %.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ожидаемых результатов к 2020 году будут определены после завершения первого этапа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рамках Программы государственной поддержкой будут охвачены: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самостоятельно занятые непродуктивным трудом: в 2013 году – 3,0 % от их численности, в 2014 году – 3,8 % и в 2015 году – 6,1 %;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безработные: в 2013 году – 15,0 %, в 2014 году – 18,0 % и в 2015 году – 21,0 %;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трудоспособные члены малообеспеченных семей: в 2013 году – 18,0 % от их общей численности в 2014 году – 19,0 % и в 2015 году – 20,0 %.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Задачи Программы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Программы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вовлечение в активные меры содействия занятости самостоятельно занятых, безработных и лиц, входящих в целевые группы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кадрового потенциала, в том числе для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– 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системы оказания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направлена на обучение и содействие в трудоустройстве, содействие развитию предпринимательства на селе и повышение мобильности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Реализация Программы осуществляется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занятости через развитие инфраструктуры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рабочих мест через содействие развитию предпринимательства на селе за счет поддержки частной предпринимательской инициативы и комплексного развития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обучение и содействие в трудоустройстве и переселении, с учетом реального спроса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Управление реализацией Программы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республики: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Межведомственной комиссией по реализации Программы при Правительстве Республики Казахстан (далее –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Министерством здравоохранения и социального развития Республики Казахстан (далее – Оператор Программы);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областном (столичном, города республиканского значения) уровне – региональной комиссией по реализации Программы (далее – региональные комиссии) и уполномоченными органами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районном (городском) уровне – районной (городской) комиссией по реализации Программы (далее – районные (городские) комиссии), уполномоченными органами по вопросам занятости и центрами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уровне поселка, села и сельского округа – акимами поселков, сел и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Важнейшими инструментами организации исполнения Программы являются социальные контракты, определяющие права и обязанности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Финансовое обеспечение Программы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финансового обеспечения Программы оператор Программы, с учетом финансово-экономических возможностей государства, ежегодно до 1 февраля определяет лимиты финансирования на предстоящие три года и выносит предложения на МВК по распределению средств по регионам.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Лимиты финансирования будут распределяться между регионами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80 % – пропорционально численности населения, при этом, численность населения городов Астаны и Алматы корректируется на поправочный коэффициент, рассчитываемый как доля городского населения страны в общей численности населения Республики Казахстан по данным уполномоченного органа по статистике по состоянию на квартал, предшествующий распределению;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20 % – в зависимости от результатов работы за истекший год по состоянию на квартал, предшествующий распределению. В качестве результатов работы учитываются показатели по трудоустройству участников Программы и сокращению численности: безработных, непродуктивно занятых самостоятельных работников, малообеспеченного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20 % средств, запланированных на предстоящие три года, считаются условно расчетными суммами, которые подлежат пересмотру в наступившем финансовом году по фактическим результатам работы за истекший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органами, за исключением городов Астаны и Алматы, от общей суммы доведенного лимита направляются: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10 % на микрокредитование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более 50 % на реализацию инфраструктурных проектов, из них не менее 70 % средств, выделенных на реализацию инфраструктурных проектов, должны направляться в сельскую местность.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на финансирование развития опорных сел в рамках мастер-планов, разработанных в пилотном режиме в Акмолинской, Алматинской, Восточно-Казахстанской, Павлодарской и Кызылординской областях (по одному опорному селу в каждом регионе), не будут входить в сумму доведенных лимитов финансирования и будут планироваться дополнительно в размере не более 10 % от данных средств (доведенных лимитов).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инвестиционных и инфраструктурных проектов осуществляется при условии софинансирования за счет местного бюджета не менее 10 % средств от общей стоимости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и приобретении многоквартирного жилья, а также индивидуальных, двух (трех) квартирных жилых домов работодатель осуществляет софинансирование в размере не менее 10 % от общей сметной стоимости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строительства и (или) приобретения служебных жилищ и общежитий осуществляется из республиканского бюджета, исходя из размера стоимости 1 квадратного метра арендного (коммунального) жилья, определяемого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«Доступное жилье – 2020». Расходы, превышающие стоимость, определенную Программой «Доступное жилье – 2020», финансируются за счет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органы, исходя из установленных лимитов, формируют и ежегодно в срок до 15 апреля представляют в соответствующие центральные государственные органы бюджетную заявку на предстоящий финансовый год по направлениям программы, установленной бюджетным законодательством форме с указанием ожидаемых результатов (целевых индикаторов) по основным параметрам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Соответствующие центральные государственные органы ежегодно в срок до 1 мая представляют бюджетные заявки оператору Программы по установленным бюджетным законодательством формам с указанием ожидаемых результатов (целевых индикаторов) по основным параметрам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Программы ежегодно в срок до 15 мая представляет бюджетные заявки в центральный государственный орган по планированию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средств, предусмотренных в республиканском бюджете на соответствующий период на реализацию мероприятий Программы по администраторам республиканских бюджетных программ, включая распределение сумм текущих целевых трансфертов и целевых трансфертов на развитие областным бюджетам, нижестоящим бюджетам осуществляется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текущих целевых трансфертов и целевых трансфертов на развитие нижестоящим бюджетам администраторами республиканских и местных бюджетных программ осуществляется в соответствии с бюджетным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регионов от распределенных и (или) распределяемых средств, а также при непредставлении соответствующей документации на инвестиционные и инфраструктурные проекты Оператор Программы вносит на рассмотрение МВК предложения по перераспределению средств без учета критериев по численности населения и результатов работы на основании дополнительных заявок администраторов республиканских бюджетных программ с приложением соответствующей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республиканского бюджета вышеуказанные процедуры сохраняются, сроки предоставления бюджетных заявок устанавливаются Оператором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целевого использования представленных по лимиту средств и достижения предусмотренных Программой результатов (целевые индикаторы) между администраторами республиканских бюджетных программ и местными исполнительными органами заключаются соглашения о результатах по целевым трансфертам (далее – Соглашение) по следующим основным параметрам: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уровень безработицы;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удельный вес трудоустроенных на постоянные рабочие места в общей численности участников;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продуктивно занятых в общем числе самостоятельно занятого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сокращение доли трудоспособных граждан в составе малообеспеченного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доля участников Программы, охваченных мерами государственной поддержкой в каждом из направлений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доля участников Программы трудоустроенных на социальные рабочие места и молодежную практику, в том числе из числа лиц, прошедших профессиональное обучение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 создаваемых рабочих мест (постоянных и временных) и размера среднемесячной заработной платы по инфраструктурным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Начатые в 2013 году проекты по капитальному и текущему ремонту объектов республиканской собственности финансируется до полного завершения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Мониторинг спроса и предложения на рынке труда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мониторинга спроса и предложения рынка труда будут приняты меры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совершенствованию нормативной правовой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формированию и развитию общенациональной базы данных, содержащей сведения о текущих вакансиях и прогнозируемом создании рабочих мест в разрезе востребованных специальностей (далее – Общенациональная база данных) в проектах, реализуемых в рамках государственных, отраслевых программ и программ развития территорий, а также инициатив частного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Общенациональная база данных будет включать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текущие вакансии в разрезе конкретных предприятий и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оперативный прогноз потребности в трудовых ресурсах (на 1 год) в разрезе конкретных специальностей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среднесрочный (на 5 лет) прогноз потребности в трудовых ресурсах в разрезе групп специальностей 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Общенациональной базы данных и формы для представления сведений о текущих вакансиях и прогнозируемых рабочих местах, востребованных специальностях утверждаются Оператором Программы по согласованию с заинтересованными центральными государственными органами.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Участники Программы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Участниками Программы являются граждане Республики Казахстан из числа безработного, частично занятого, малообеспеченного, самостоятельно занятого населения, а также оралманы и иные категории граждан, приоритетное участие которых установлено Программой.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Приоритетное право на участие в Программе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девяти лет, включая выпускников и учащихся 9, 11 классов общеобразовательных школ, организаций технического и профессионального, послесреднего, высшего и послевузовского образования в течение трех лет после завершения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воспитанники детских домов, дети-сироты и дети, оставшиеся без попечения родителей, в возрасте от восемнадцати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инвалиды, не имеющие противопоказаний для занятий трудовой деятельностью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женщины, проживающие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лица старше 50 лет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ранее занятые на тяжелых работах, работах с вредными (особо) и (или) опасными условиями труда и являющиеся получателями государственных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лица, высвобожденные в связи с ликвидацией работодателя – юридического лица, прекращением деятельности работодателя - физического лица или по сокращению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представившие недостоверные данные при включении в состав участников Программы, выводятся из состава участников Программы и возмещают в бюджет сумму государственных расходов затраченных на оказание мер государственной поддержки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постановлениями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01.04.2014);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Реализация основных направлений Программы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Первое направление: обеспечение занятости за счет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инфраструктуры и жилищно-коммунального хозяйства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Данное направление предусматривает содействие занятости населения путем реализации инфраструктурных проектов по следующим видам работ и объектов: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капитальный, средний и текущий ремонты объектов жилищно-коммунального хозяйства (объекты водоснабжения, канализации, системы газо-, тепло-, электроснабжения);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капитальный и текущий ремонты социально-культурных объектов (объекты образования, здравоохранения, социального обеспечения, культуры, спорта, досуга и отдыха). Для сейсмоопасных регионов допускается капитальный ремонт с сейсмоусилением;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капитальный, средний и текущий ремонты инженерно-транспортной инфраструктуры (городские автомобильные дороги, внутрипоселковые и внутрисельские дороги, подъездные дороги, дороги районного значения, тротуары, плотины, дамбы и мосты);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фельдшерско-акушерских пунктов, врачебных амбулаторий в сельской местности (приоритетное внимание уделяется объектам, решающим проблемы аварийных, неприспособленных и саманных объектов здравоохранения на селе);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 населенных пунктов (освещение и озеленение улиц, парков, скверов, снос бесхозных объектов, обустройство имеющихся полигонов твердых бытовых отходов, малых архитектурных форм, ограждений, детских игровых и спортивных площадок);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капитальный, текущий ремонт социально-культурных объектов, инженерно-транспортной инфраструктуры для обеспечения доступности инвалидов и других маломобильных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сельских населенных пунктах с высоким и средним потенциалом социально-экономического развития реализация осуществляется по всем видам работ и объектам, предусмотренных пунктом 13 настоящей Программы, а в городах – по видам работ, указанных в подпунктах 1), 2), 3) пункта 13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дачных поселках – виды работ, указанных в подпунктах 1) и 3) пункта 13 настоящей Программы реализуются по объектам, находящимся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Местными исполнительными органами отбор проектов осуществляется самостоятельно,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доведенных лимитов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проектно-сметной документации на строительство и капитальный ремонт объектов, прошедшей государственную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дефектной ведомости, сметной документации, сметы расходов на объем выполняемых работ, средний и (или) текущий ремонт которых планируется осуществить в рамках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сроков проведения государственных закупок и возможностей закупа товаров, работ и услуг у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сроков начала и окончания реализации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возможностей софинансирования реализации проектов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количества создаваемых рабочих мест и размера среднемесячной заработной платы, рассчитанной по представленным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природно-климатических условий и других особенностей региона, влияющих на реализацию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Центры занятости населения направляют работодателям-подрядчикам, реализующим инфраструктурные проекты, участников Программы, проживающих в данном районе (городе), включая лиц с временной регистрацией.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Местные исполнительные органы представляют центральному уполномоченному органу в области здравоохранения – проекты по строительству фельдшерско-акушерских пунктов, врачебных амбулаторий в сельской местности, центральному уполномоченному органу по вопросам регионального развития – инфраструктурные проекты, предлагаемые для реализации в рамках Программы, с приложением требуемой действующим законодательством технической документации, обоснованием выбора проекта, показателей количества создаваемых рабочих мест и среднемесячной заработной платы ежегодно не позднее 15 апреля.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Проекты, предоставленные без соответствующей технической документации и обоснования выбора проектов, показателей количества создаваемых рабочих мест и размера среднемесячной заработной платы, не рассматриваются.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ходе рассмотрения проектов центральный уполномоченный орган по вопросам регионального развития проверяет соответствие проектов видам работ и объектов, предусмотренным подпунктами 1), 2), 3) и 5), центральный уполномоченный орган в области здравоохранения подпункту 4)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Программы и готовят соответствующие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отрицательном заключении на проекты центральные уполномоченные органы по вопросам регионального развития, в области здравоохранения и социального развития направляют местным исполнительным органам мотивированный ответ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центральные уполномоченные органы по вопросам регионального развития направляют Оператору Программы перечень инфраструктурных проектов с приложением объемов финансирования, ожидаемых показателей количества создаваемых рабочих мест и размера среднемесячной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Оператор Программы рассматривает проекты на основе заключения, представленного центральным уполномоченным органом по вопросам регионального развития с учетом ожидаемых показателей количества создаваемых рабочих мест, размера среднемесячной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Местные исполнительные органы в рамках реализации инфраструктурных проектов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участникам Программы, проживающим, в том числе с временной регистрацией, в районе (в городе), где реализуется инфраструктурный проект, не менее 30 % рабочих мест при строительстве, не менее 50 % рабочих мест при текущем и капитальном ремонте, благоустройстве по направлению центров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необходимых трудовых ресурсов в данном районе (городе), где реализуется инфраструктурный проект, привлечение извне допускается при условии письменного согласия центров занятости населения районов (городов).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образования экономии бюджетных средств по капитальному, текущему ремонту проектов, местные исполнительные органы могут по согласованию с центральными уполномоченными органами, по вопросам регионального развития и Оператором Программы направлять указанные средства на иные проекты, реализуемые по данному направлению Программы или на улучшение показателей конечных результатов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Местные исполнительные органы ежемесячно к 5 числу месяца, следующего за отчетным, предоставляют центральному уполномоченному органу по вопросам регионального развития, по строительству фельдшерско-акушерских пунктов, врачебных амбулаторий в сельской местности – центральному уполномоченному органу в области здравоохранения отчеты по форме, указанном в приложении к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должны содержать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объеме выполненных работ в разрезе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количестве созданных рабочих мест и численности участников Программы, трудоустроенных по направлению центра занятости населения, а также о размере их среднемесячной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освоении выделенных целевых трансфертов, причинах несвоевременного освоения и объемах финансирования из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допущенных нарушениях и принятых мерах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Акимы областей, городов Астаны и Алматы дополнительно предоставляют оператору Программы информацию о количестве созданных рабочих мест и численности участников Программы, трудоустроенных по направлению центра занятости населения, размере их среднемесячной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Центральные уполномоченные органы по вопросам регионального развития, в области здравоохранения проводят мониторинг реализации проектов и ежемесячно к 10 числу месяца, следующего за отчетным, представляют отчеты Оператору Программы в соответствии с требованиями подпунтов 1), 2), 3) и 4) пункта 23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участия в инфраструктурных проектах.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Потенциальные участники Программы, желающие и имеющие возможность принять участие в реализации инфраструктурных проектов, обращаются в центры занятости населения с заявлением на участие в Программе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регистрацию по постоянному месту жительства (адресная справка, справка сельских акимов), временную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копии документа об образовании (аттестат, свидетельство, диплом) и/или других документов, подтверждающих прохождение обучения (удостоверение, сертификат).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Центр занятости населения принимает решение о включении заявителей в состав участников Программы с учетом потребности работодателей в трудовых ресурсах и направляет их для трудоустройства на рабочие места, создаваемые в рамках реализуемых инфраструктурных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Между участником Программы и центром занятости населения заключается социальный контракт. Выполнение условий социального контракта контролируется центром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Работодатели, реализующие инфраструктурный проект подтверждают заключение социального контракта путем подачи письменного заявления (уведомления) о присоединении к социальному контракту, заверенного подписью руководителя либо ответственного должностного лица, имеющего право подписи,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Сведения об участниках Программы и работодателях, участвующих в реализации инфраструктурных проектов, размещаются в автоматизированной информационной системе «Дорожная карта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Центральный уполномоченный орган по вопросам регионального развития и Оператор Программы в пределах своей компетенции проводят мониторинг реализации инфраструктурных проектов, реализуемых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Второе направление: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создание рабочих мест через развитие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развитие опорных сел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Второе направление предусматривает стимулирование предпринимательства и повышение экономической активности через организацию или расширение собственного дела, комплексное развитие опорных сельских населенных пунктов.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Поддержка частной предпринимательской инициативы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Поддержка частной предпринимательской инициативы осуществляется в селах со средним и высоким потенциалом развития, независимо от их административной подчиненности, малых городах, поселках, находящихся на территориях городской административной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Приоритетными населенными пунктами для реализации государственной поддержки предпринимательской инициативы являются опорные сельские населенные пункты.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Участникам Программы предоставляются следующие виды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бесплатное обучение основам предпринимательства с предоставлением материальной помощи на проезд и проживание, содействие в разработке бизнес-плана;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микрокредитов;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сервисных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и/или сооружение недостающих объектов инженерно-коммуникационной инфраструктуры и/или приобретение оборудования для проектов, реализуемых участниками Программы, в том числе для развития отгонного животноводства за исключением лиц, получивших микрокредиты на сумму до 500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Условия участия и предоставления мер государственной поддержки участникам Программы определяются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государственной поддержки развития предпринимательства лицам, участвующим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Порядок организации и проведения конкурса, условия отбора и предоставления кредитных ресурсов микрофинансовым (микрокредитным) организациям и кредитным товариществам, мониторинг целевого использования выделенных кредитных ресурсов в рамках данного направления Программы определяются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микрофинансовых (микрокредитных) организаций и кредитных товариществ на конкурсной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Условия микрокредитования: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бюджетный кредит из республиканского бюджета предоставляется местному исполнительному органу на 5 лет на принципах возвратности, срочности и платности с годовой ставкой вознаграждения 0,01 %;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 – организация или расширение собственного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микрокредит не предоставляется на потребительские цели, погашение предыдущих займов и на приобретение жилой недвижимости, а также на осуществление деятельности в сфере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микрокредитования сумм до 500 тыс. тенге – не более 3 лет, свыше 500 тыс. тенге – не более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максимальная сумма микрокредита не может превышать 3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конечному заемщику, микрофинансовым (микрокредитным) организациям и/или кредитным товариществам по микрокредиту предоставляется льготный период по погашению основного долга сроком не более одной трети продолжительности срока микрокредитования, за исключением заемщиков, получивших микрокредит на сумму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конечному заемщику, по микрокредиту до 500 тыс. тенге предоставляется льготный период по погашению основного долга сроком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для микрофинансовых (микрокредитных) организаций и/или кредитных товариществ годовая ставка вознаграждения по микрокредитам, предоставляемым уполномоченной региональной организацией, устанавливается по согласованию с региональной комиссией, исходя из ставки вознаграждения по микрокредитам, установленной для уполномоченной региональной организации, и ее планируемых расходов, связанных с организацией микрокредитования;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максимальная годовая эффективная ставка вознаграждения по кредитным ресурсам для конечного заемщика устанавливается уполномоченной региональной организацией по согласованию с региональной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максимальная годовая эффективная ставка вознаграждения по микрокредитам, предоставляемым уполномоченной региональной организацией, имеющей статус финансового агентства, устанавливается для конечного заемщика по согласованию с региональной комиссией. При этом максимальная годовая эффективная ставка вознаграждения по микрокредитам до 500 тыс. тенге для конечного заемщика устанавливается в размере не более 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участники Программы, досрочно погасившие микрокредиты, имеют право повторно обратиться за получением микрокредита для расширения собственного дела и получить микрокредит до 5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допускается повторное кредитование за счет средств возвращенных конечными заемщиками по ранее выданным кредитным ресурсам в соответствии с условиями настоящей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Условия развития инженерно-коммуникационной инфраструктуры и приобретения оборудования для проектов, реализуемых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и/или сооружение инженерно-коммуникационной инфраструктуры предполагает подведение недостающей инфраструктуры к имеющимся системам: дорогам, канализации, тепло- и водоснабжению, газоснабжению, телефонным и электрическим сетям для проектов, реализуемых участниками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недостающей инфраструктуры должно соответствовать генеральному плану развития населенного пункта (на селе – локальным схемам инженерно-коммуникационных сетей) и может быть направлено на обеспечение одного или нескольких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Подведенная инженерная инфраструктура передается на баланс коммунальной собственности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и/или сооружение недостающих объектов инженерно-коммуникационной инфраструктуры осуществляются в соответствии с законодательством об архитектурной, градостроительной и строительной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оборудования для проектов, реализуемых участниками Программы, предполагает оснащение оборудованием, заменяющим отсутствие сетей канализации, тепло- и водоснабжения, газоснабжения, телефонных и электрических сетей, а также блок модулями (специально оборудованные передвижные дома) для развития отгонного животноводства для проектов, реализуемых участниками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Приобретаемое оборудование для проектов, реализуемых участниками Программы, в том числе для развития отгонного животноводства, через акты приема-передачи передается в собственность участнику Программы. При этом в течение срока до возврата микрокредита участник Программы обеспечивает и подтверждает целевое использование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Развитие и/или сооружение недостающих объектов инженерно-коммуникационной инфраструктуры и приобретение оборудования для проектов, реализуемых участниками Программы, в том числе для развития отгонного животноводства, осуществляется местными исполнительными органами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местными исполнительными органами используются в соответствии с определенными техническими условиями или утвержденной в установленном законодательством порядке проектно-сметной документацией и бизнес-предложениями.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Местные исполнительные органы самостоятельно определяют уполномоченный орган по развитию и/или сооружению недостающих объектов инженерно-коммуникационной инфраструктуры и приобретению оборудования для проектов, реализуемых участниками Программы, в том числе для развития отгонного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стоимость развития и/или сооружения объектов инфраструктуры и/или приобретаемого оборудования для проектов, реализуемых участниками Программы, в том числе для развития отгонного животноводства, не должна превышать 3-х млн. тенге на одного участника Программы, независимо от суммы выдаваемого микрокредита, без учета стоимости разработки проектно-сметной документации и стоимости проведения государственной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реализации предусмотренного договором инфраструктурного проекта возлагается на уполномоченный орган по развитию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Механизм предоставления кредитных ресурсов микрофинансовым (микрокредитным) организациям, кредитным товариществам и организациям, имеющим статус финансового агентства: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Программы предоставляет местному исполнительному органу бюджетный кредит;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(городов) с участием акимов сельских округов в соответствии с программами развития территорий разрабатывает Карту развития предпринимательства и утверждают ее по согласованию с уполномоченным органом по развитию предпринимательства области. До утверждения Карты развития предпринимательства микрокредитование участников Программы осуществляется в соответствии с приоритетными направлениями развития предпринимательства региона, определенными региональными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областей для организации микрокредитования определяют уполномоченные региональные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уполномоченные региональные организации в соответствии с установленными правилами кредитования микрофинансовых (микрокредитных) организаций и кредитных товариществ проводят конкурс по отбору микрофинансовых (микрокредитных) организаций и/или кредитных товариществ для участия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Микрокредитование конечных заемщиков без проведения конкурсов среди микрофинансовых (микрокредитных) организаций и кредитных товариществ может осуществлять сама уполномоченная региональная организация, имеющая статус финансового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между уполномоченной региональной организацией и микрофинансовыми (микрокредитными) организациями и/или кредитными товариществами заключается договор о предоставлении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уполномоченная региональная организация имеет статус финансового агентства, договор о предоставлении микрокредита заключается непосредственно с конечным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Механизм предоставления участникам Программы мер государственной поддержки по развитию предпринимательства: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желающие принять участие в первом компоненте второго направления Программы обращаются в центры занятости населения, где их консультируют о возможных вариантах получения микрокредита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занятости населения с лицами, включенными в состав участников второго направления Программы, заключают социальные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центры занятости населения направляют участников Программы в организацию по оказанию сервисных услуг, где обеспечивается их бесплатное обучение основам предпринимательства, содействие в разработке бизнес-плана.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занятости обеспечивают выплату материальной помощи на проживание и проезд участнику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получение микрокредита без обучения основам предпринимательства могут претендовать лица, расширяющие действующий бизнес, или ранее прошедшие обучение основам предпринимательства, либо лица, имеющие подтверждающие документы о прохождении соответствующих курсов обучения основам предпринимательства в течение не более чем трех лет, предшествующих получению микрокредита;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микрокредитов: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при содействии организации по оказанию сервисных услуг разрабатывает бизнес-план проекта и обращается с заявкой на получение микрокредита в уполномоченную региональную организацию со статусом финансового агентства, либо в микрофинансовую (микрокредитную) организацию, получившую право на микрокредитование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микрокредита через кредитное товарищество участник Программы разрабатывает бизнес-план проекта и обращается в кредитное товарищество, которое участвует в конкурсе по отбору кредитных товариществ, проводимом уполномоченной региональной организацией в соответствии с правилами кредитования микрофинансовых (микрокредитных) организаций и кредитных товариществ на конкурсной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участник Программы после получения положительного заключения на получение микрокредита, вправе заключить с организацией по оказанию сервисных услуг договор на предоставление дополнительных услуг по сопровождению проекта (маркетинговые, юридические, бухгалтерские и другие виды услуг) сроком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инженерно-коммуникационной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центры занятости населения при получении положительного заключения от уполномоченной региональной организации, имеющей статус финансового агентства, либо микрофинансовой (микрокредитной) организации или кредитного товарищества, направляют в уполномоченный орган по развитию инфраструктуры списки участников Программы, проекты которых требуют развития и/или сооружения недостающих объектов инженерно-коммуникационной инфраструктуры и/или приобретения оборудования для проектов, реализуемых участниками Программы, в том числе для развития отгонного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Программы для развития недостающих объектов инженерно-коммуникационной инфраструктуры представляют при необходимости технический паспорт, акт на землю, отвод на земельный участок и технические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развитию инфраструктуры готовит заключение о возможности (или невозможности) и необходимых объемах финансирования объектов инженерно-коммуникационной инфраструктуры или приобретения оборудования для проектов, реализуемых участниками Программы, в том числе для развития отгонного животноводства и информирует центр занятости населения о принятом 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проектам, получившим положительное заключение, между участником Программы и уполномоченным органом по развитию инфраструктуры заключается соответствующий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с изменениями, внесенными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Комплексное развитие опорных сел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Комплексное развитие опорных сел направлено на обеспечение продуктивной занятости граждан, проживающих в опорных сельских населенных пунктах за счет концентрации мер государственной поддержки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Опорный сельский населенный пункт – это благоустроенный населенный пункт, обладающий развитой социально-инженерной инфраструктурой, оказывающий широкий спектр государственных, образовательных, медицинских, финансово-посреднических, культурно-досуговых и сервисных услуг определенной группе сельских населенных пунктов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Методика определения опорных сельских населенных пунктов разрабатывается и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уполномоченным органом по вопросам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соответствии с разработанной методикой местные исполнительные органы направляют проект перечня опорных сел с приложением соответствующих обоснований в уполномоченный орган по вопросам регионального развития для оценки соответствия критериям, определенным в методике определения опорных сел, согласования и соответствующего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Из согласованного с уполномоченным органом по вопросам регионального развития перечня опорных сельских населенных пунктов местные исполнительные органы отбирают села для включения в Программу и разработки мастер-плана комплексного развития в пилотных опорных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Мастер-план опорного села является составным компонентом Комплексного плана развития опорного сельского населенного пункта, направленный на расширение продуктивной занятости граждан за счет эффективного использования его экономических и трудовых ресурсов посредством государственной поддержки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Мастер-план опорного села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текущего состояния экономического развития и продуктивной занятости населения опорного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возможности и условий развития опорного села с учетом его специализации на конкретном виде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и инструменты реализации мастер-плана, включающие меры государственной поддержки, оказываемой в рамках действующих государственных и отраслевых программ, так и частные инвестиции;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пошаговые планы реализации мер по развитию опорного села, предусматривающие привлечение инвестиций, развитие сырьевой базы, переработку, развитие сопутствующих и вспомогательных производств, инфраструктуры, вовлечение самостоятельно занятых, безработных и малообеспеченных граждан в работу по развитию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объемов мер государственной поддержки в рамках действующих государственных и отраслевых программ и других источников финансирования, сроков реализации и ответственных 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Финансирование мероприятий, предусмотренных мастер-планом опорного села, осуществляется в пределах общих лимитов, выделенных на реализацию Программы, а также других действующих государственных и отраслевых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на финансирование мастер-планов развития опорных сел, разработанных в пилотном режиме в Акмолинской, Алматинской, Восточно-Казахстанской, Павлодарской и Кызылординской областях (по одному опорному селу в каждом регионе), планируются дополнительно в размере не более 10 процентов от общей суммы доведенных лимитов.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между регионами средств, выделенных законом о республиканском бюджете на соответствующий финансовый год, для финансирования развития опорных сел осуществляется на основании решения МВК по заявке администратора соответствующей республиканской бюджетной программы на основании утвержденных мастер-планов развития опорных сел.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с изменением, внесенным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 ходе реализации мастер-плана опорного села инструменты, предусмотренные в Программе, будут применяться без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Дополнительное стимулирование участников Программы, принимающих участие в реализации проектов в опорных селах: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микрокредита в сумме, до 5 млн. тенге на срок не более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бесплатное обучение основам предпринимательства сроком до одного месяца, оказание помощи в подготовке бизнес-плана с предоставлением материальной помощи на проезд и проживание, сервисные услуги по сопровождению проектов и развитие ИКИ, приобретение оборудования для проектов, реализуемых участниками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ставки вознаграждения по кредитам банков второго уровня, выданным лицам, реализующим проекты в опорных селах вне средств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лицам, проживающим в опорных селах и ставшим участниками Программы предоставляются все меры государственной поддержки в соответствии с выбранными ими направлениями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Реализация функций по субсидированию ставки вознаграждения по кредитам для проектов, реализуемых в опорных селах, осуществляется финансовым агентом – акционерным обществом «Фонд развития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Механизм, порядок, условия и источники финансирования субсидирования ставки вознаграждения по кредитам банков второго уровня лиц, проживающих в опорных селах, осуществляются в соответствии с условиями, предусмотренными в Дорожной карте бизнеса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Порядок разработки мастер-плана: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акимы сельских округов с участием структурных подразделений местных исполнительных органов района (города) разрабатывают мастер-план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мастер-план опорного села выносится на обсуждение схода местного сообщества и реализуется физическими и юридическими лицами на принципах солидарной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одобренный на сходе местного сообщества мастер-план опорного села выносится на рассмотрение районной комиссии и после получения положительного заключения направляется на рассмотрение в региональную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получивший положительное заключение от региональной комиссии мастер-план опорного села направляется Оператору программы для оценки, предоставления заключения по финансированию совместно с соответствующими центральными уполномоченными органами и вынесению на рассмотрение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мастер-план, одобренный МВК, утверждается маслихатом района (города) и реализуется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Оператор Программы совместно с уполномоченным органом по вопросам регионального развития проводит мониторинг и осуществляет контроль за реализацией мастер-планов опорных сел и представляет информацию о ходе их исполнения МВК.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Предоставляемые меры по развитию опорного села в пилотном режиме будут апробированы в Акмолинской, Алматинской, Восточно-Казахстанской, Павлодарской и Кызылординской областях (по одному опорному селу в каждом регионе).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55 в редакции постановления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Третье направление: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содействие в трудоустройстве через обучение и переселение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потребностей работодателя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Третье направление нацелено на обеспечение устойчивой и продуктивной занятости населения путем развития трудового потенциала, содействия в трудоустройстве и повышения профессиональной и территориальной мобильности трудовых ресурсов в рамках потребности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Третье направление состоит из следующих компонентов: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обучение и содействие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мобильности трудовых ресурсов</w:t>
      </w:r>
    </w:p>
    <w:bookmarkEnd w:id="32"/>
    <w:bookmarkStart w:name="z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Обучение и содействие в трудоустройстве</w:t>
      </w:r>
    </w:p>
    <w:bookmarkEnd w:id="33"/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рамках данного направления участникам Программы предоставляются следующие виды государственной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ориентация, помощь в выборе профессии, консультации по вопросам обучения и трудоустройства, услуги по психологической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бесплатные курсы повышения квалификации, профессиональной подготовки и переподготовки (далее – профессиональное обучение);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материальной помощи на профессиональное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поиск подходящих вакансий и содействие в трудоустройстве, в том числе на социальные рабочие места и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частичное субсидирование заработной платы физических лиц, трудоустроенных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оплата труда физических лиц, направленных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ориентация претендентов.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Профессиональная ориентация направлена на определение наклонностей, способностей претендентов, включая лиц старше 50 лет, для осознанного выбора профессий. Выбор профессий осуществляется с учетом сведений из Общенациональной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ориентация будет осуществляться среди самозанятых, безработных и малообеспеченных групп населения, учащихся 9, 11 классов организаций среднего образования уполномоченным органом по вопросам занятости в соответствии с методическими рекомендациями, разработанными центральным уполномоченным органом по вопросам занятости по согласованию с уполномоченным органом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59 с изменением, внесенным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Проведение профессиональной ориентации осуществляется уполномоченными органами по вопросам занятости или привлекаемыми ими частными агентствами занятости и/или неправительственными организациями в соответствии с действующим законодательством 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социальном заказе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Сведения о лицах, прошедших профессиональную ориентацию размещаются в автоматизированной информационной системе «Дорожная карта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Профессиональная ориентация будет апробирована в 2014 году в Павлодарской, Восточно-Казахстанской, Северо-Казахстанской и Южно-Казахстанской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62 в редакции постановления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Профессиональное обучение включает профессиональную подготовку, профессиональную переподготовку и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Претендентов на обучение отбирает работодатель как из числа участников Программы, так и других претендентов соответствующих критериям Программы, привлекаемых на основе самостоятельного поиска через частные агентства занятости и ярмарки вакансий.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Программы самостоятельно, по согласованию с работодателем, выбирает вид профессионального обучения и образовательную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организации образования, осуществляющей обучение, производится из числа организаций, перечень которых размещается на интернет-ресурсе Оператора Программы, а также уполномоченного органа в области образования, уполномоченных органов по вопросам занятости и центров занятости населения и учебных центров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Профессиональное обучение участников Программы может осуществляться в учебных центрах при условии выдачи лицам, прошедшим квалификационный экзамен по оценке уровня профессиональной подготовленности, свидетельства (сертификата), законодательно установленного образца, либо при оказании содействия в получении свидетельства (сертификата) в Акционерном обществе «Республиканский научно-методический центр развития технического и профессионального образования и присвоения квалификаций».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обучение должно проводиться на принципах дуальной модели 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переподготовка и повышение квалификации наемных работников с отрывом или без отрыва от производства осуществляется по заявке работодателей при условии сохранения за участником Программы его рабочего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Профессиональное обучение участников Программы организовывается Центром занятости в рамках государственного образовательного заказа и в зависимости от содержания учебного курса может иметь следующую продолжительность: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проведении профессиональной подготовки – не более двенадцати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переподготовке –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повышении квалификации – не более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Стоимость профессионального обучения в организациях технического и профессионального образования ежегодно по согласованию с региональной комиссией устанавливается, местными исполнительными органами в области образования, исходя из расходов на образовательный процесс в зависимости от специальности и уровня квалификации в соответствии с требованиями учебных планов и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профессионального обучения в учебных центрах работодателей определяется учебным центром по согласованию с центром занятости населения, местными исполнительными органами в области образования и региональной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После завершения профессионального обучения центры занятости населения направляют участников Программы на постоянное рабочее место, заявленное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Финансирование обучения лиц, принятых на профессиональную подготовку до 2013 года, будет осуществляться Министерством образования и науки Республики Казахстан до полного завершения обучения указанных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молодежную практику и социальные рабочие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Субсидирование заработной платы участникам молодежной практики из числа выпускников в течение трех лет после завершения обучения осуществляется не более 6 месяцев. Размер субсидии в месяц составляет 18 месячных расчетных показателей (с учетом налогов, обязательных социальных отчислений, компенсаций за неиспользованный трудовой отпуск и банковских услуг), без учета выплат по экологическим надбавкам.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местных исполнительных органов допускается софинансирование за счет средств местного бюджета оплаты труда физических лиц, направленных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в редакции постановления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Частичное субсидирование государством заработной платы участникам Программы, трудоустроенным на социальные рабочие места, осуществляется в течение 12 месяцев со дня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Ежемесячный размер субсидий на заработную плату участникам Программы, трудоустроенным на социальные рабочие места,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35 % от установленного размера заработной платы, но не более размера минимальной заработной платы, определенной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временной занятости на социальных рабочих местах и молодежной практике определяются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 Закона Республики Казахстан от 23 января 2001 года «О занятости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Центры занятости работу по организации профессионального обучения и/или трудоустройство участников Программы проводят самостоятельно либо с привлечением частных агентств занятости и/или неправительственных организаций в соответствии с действующим законодательством о государственных закупках и/или государственном социальном заказе.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Условия участия граждан и предоставления им мер государственной поддержки, порядок формирования перечня организаций, осуществляющих профессиональное обучение в рамках Программы, определяются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Механизм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претенденты обращаются в центры занятости населения района, города места постоянного проживания с заявлением на участие в Программе и представляют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рассматривают представленные документы и принимают решение о включении заявителя в состав участников Программы (либо об отказе в этом) на основании проверки соответствия представленных документов, предъявляемым требованиям к участникам Программы, и оказывают содействие в трудоустройстве на существующие в базе данных вакантные рабочие места, либо рабочие места, заявленные работодателями самостоятельно или через частные агентства занятости, на социальные рабочие места с частичным субсидированием заработной платы, а также на рабочие места для прохождения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участники Программы, которые не могут быть трудоустроены из-за отсутствия необходимой квалификации, направляются на профессиональное обучение по специальностям, заявленными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между участником Программы и центром занятости населения заключается социальный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участников Программы на профессиональное обучение сторонами социального контракта также выступают организация образования и работодатель.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Работодатель и организация образования подтверждают заключение социального контракта путем подачи письменного заявления (уведомления) о присоединении к социальному контракту, заверенного подписью руководителя либо ответственного должностного лица, имеющего право подписи,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Работодатели, предоставляющие постоянные рабочие места для трудоустройства участников Программы, в заявлении (уведомлении) указывают требования к участникам Программы и условия обучения: специальность (профессию), по которой планируется организовать их обучение, организацию образования, место прохождения производственной практики и период отработки после завершения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осуществляющие профессиональное обучение участников Программы, в заявлении (уведомлении) информируют о приобретаемой в результате обучения специальности (профессии), продолжительности и стоимости обучения, возможном месте и условиях прохождения производственной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выполнение условий социального контракта со стороны участников Программы, работодателей и организацией образования контролируется центрами занятости населения, со стороны центров занятости населения – уполномоченным органом по вопросам занятости района (города).</w:t>
      </w:r>
    </w:p>
    <w:bookmarkEnd w:id="34"/>
    <w:bookmarkStart w:name="z1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Повышение территориальной мобильности трудовых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ресурсов в рамках потребности работодателя</w:t>
      </w:r>
    </w:p>
    <w:bookmarkEnd w:id="35"/>
    <w:bookmarkStart w:name="z1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Повышение территориальной мобильности трудовых ресурсов в рамках потребности работодателей осуществляется за счет содействия добровольному переселению граждан Республики Казахстан из населенных пунктов с низким потенциалом социально-экономического развития и создания условий для адаптации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участия в Программе работодателей и добровольно переселяющихся граждан и получение ими государственной поддержки определяются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 повышению мобильности лиц, участвующих в активных мерах содействия занятости, и оказания им мер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Переезд участников Программы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роста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внутри одного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 одного района (города областного значения) в другой район (город областного значения) в пределах одной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 одной области в другую.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Критерии для определения населенных пунктов с низким, средним и высоким потенциалом социально-экономического развития разрабатываются и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вопросам регионального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их основании местные исполнительные органы по согласованию с уполномоченным органом по вопросам регионального развития определяют перечень населенных пунктов с низким и высоким потенциалом социально-экономического развития и направляют его Оператору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Уполномоченным органом по вопросам регионального развития разрабатываются типовые проекты жилища (индивидуальные или многоквартирные) для переселяющихся участников Программы с учетом сейсмологических зон и характеристик.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Государственная поддержка участников Программы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субсидий на переезд, компенсирующие связанные с этим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служебных жилищ;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комнат в общежитиях для трудовой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на курсах профессиональной подготовки, переподготовки и повышения квалификации при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содействие в трудоустройстве на новом месте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Механизм финансирования субсидий на переезд, строительство (приобретение) и распределение жилья с участием работодателей, а также порядок предоставления и пользования служебным жильем и общежитиями, предназначенными для заселения переселяющихся в рамках Программы граждан, определяется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 повышению мобильности лиц, участвующих в активных мерах содействия занятости, и оказания им мер государственной поддержки,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в общежитиях предоставляются трудовой молодежи до двадцати девяти лет (в том числе воспитанникам детских домов, детям-сиротам и детям, оставшимся без попечения родителей, потерявшим родителей до наступления совершеннолетия) независимо от прежнего места их проживания, в том числе проживания в областных центрах, городе республиканского значения и столице.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призыве таких лиц на воинскую службу возраст продлевается на срок прохождения срочной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Механизм участия работодателей в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занятости населения консультируют работодателей о порядке и условиях выбора претендентов на участие в переселении и трудоустройстве из числа граждан, проживающих в населенных пунктах с низким потенциалом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работодатели, желающие участвовать в Программе, подают в Центры занятости населения заявки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указанием количества необходимой рабочей силы в разрезе специальностей (профессий);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возможности строительства (приобретения) жилья для участников Программы (на условиях софинансирования) и возможности обеспечения участников Программы постоянной занятостью либо письменного обязательства о трудоустройстве на постоянные рабочие места после завершения ими профессионального обучения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в соответствии с законодательством выделяют земельные участки для строительства жилья, разрабатывают проектно-сметную документацию, проводят государственную экспертизу, выдают технические условия на подключение, а также подведение и подключение к инженерно-коммуникационной инфраструктуре в соответствии с планом детальной планировки и планом застройки территорий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строительстве индивидуальных жилых домов привязка проекта к местности осуществляется за счет средств местного бюджета и работодателя пропорционально вложенным средствам или за счет работодателя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строительстве многоквартирного жилого дома привязка проекта к местности осуществляется за счет средств местного бюджета или за счет работодателя по согласованию;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местные исполнительные органы областей и работодатель заключают договор намерения, предусматривающий следующие обязательства: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совместного строительства и приобретения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обязательное трудоустройство переселяющихся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софинансирования работодателем;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мест застройки, возможных вариантов жилья для строительства, а также распределение жилья в случае софинансирования со стороны работодателя осуществляются с его участием;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построенные и сданные в эксплуатацию жилища распределяются между государством и работодателем пропорционально, вложенным средствам в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Механизм участия граждан в третьем направлении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претенденты на участие, проживающие в населенных пунктах с низким потенциалом социально-экономического развития, обращаются в центр занятости населения с заявлением на переезд, прилагая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содействия повышению мобильности лиц, участвующих в активных мерах содействия занятости, и оказания им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занятости, с учетом потребности работодателей, рассматривает документы на предмет соответствия критериям отбора на участие, согласовывает с заявителями возможные варианты переезда и направляет документы в региональную или районную (городскую) комиссию в зависимости от места переезда;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итогам рассмотрения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региональные комиссии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а также в отношении граждан, переезжающих в другую область;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районные/городские комиссии вырабатывают рекомендации о включении (отказе во включении) в состав участников Программы в отношении граждан, переезжающих в пределах одного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рекомендации региональной либо районной/городской комиссии центр занятости населения принимает решение о включении (отказе во включении) заявителей в состав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Критерии постоянного проживания в населенных пунктах с низким потенциалом социально-экономического развития в соответствии с утвержденным перечнем на претендентов, переезжающих в другую область не распространяются;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2014 года во всех регионах включение претендентов в состав участников Программы будет осуществляться по заявлению работодателей, участвующих в строительстве, приобретении и заселении служебных жилищ;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основании решения региональной комиссии допускается переселение участников Программы из числа лиц, проживающих в черте города республиканского значения, столицы, областных центров, в служебные жилища, строительство которых завершено на 1 июля 2013 года в рамках «Программы занятости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между лицами, включенными в список участников Программы и центром занятости населения (мест прибытия), подписывается социальный контракт. Социальный контракт, наряду с социальной поддержкой по переезду, включает в себя мероприятия по трудоустройству на новом месте;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условий социального контракта контролируется центром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с изменениями, внесенными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6"/>
    <w:bookmarkStart w:name="z10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Институциональная организация Программы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Управление реализацией Программы имеет вертикальную структуру, в состав которой входят МВК, оператор Программы, региональные и районные (городские) комиссии по реализации Программы на местном уровне, центральные и местные исполнительные органы областного, районного и сельского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МВК осуществляет следующие основные полномочия: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согласовывает лимиты финансирования и распределения средств по регионам;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основные итоги выполнения Программы и заслушивает отчеты центральных и местных исполнительных органов по реализации Программы, а также государственных, отраслевых программ и программ развития территорий соответственно, в части создания рабочих мест по отраслям и в регионах, а также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на рассмотрение Правительства Республики Казахстан предложения по вопросам, связанным с реализацией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и согласовывает перечень опорных сельских населенных пунктов, определенных для комплексного развития в рамках Программы, и распределение средств на финансирование развития опорных сел между регионами.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84 с изменением, внесенным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Оператор Программы, во взаимодействии с уполномоченными государственными органами: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нормативно-правовое, методическое и информационное сопровождение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готовит предложения по установлению лимитов финансирования и распределению средств по согласованию МВК постановлением Правительства Республики Казахстан по направлениям Программы в разрезе администраторов республиканских бюджетных программ 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мониторинг реализации Программы на основе подписанных с местными исполнительными органами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порядок формирования общенациональной базы данных и формы для представления сведений о текущих вакансиях и прогнозируемых рабочих местах, востребованных специальностях центральными государственными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типовые положения региональной, районной (городской) комиссий, формы социального контракта, заявления (уведомления) работодателей и организаций образования о присоединении к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порядок ведения мониторинга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Региональные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согласовывают списки участников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согласовывают приоритетные направления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согласовывают лимиты финансирования Программы по направлениям в разрезе районов и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согласовывают размер годовой ставки вознаграждения по кредитам, предоставляемым уполномоченной региональной организацией микрофинансовым (микрокредитным) организациям и кредитным товариществам;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согласовывают размер годовой максимальной эффективной процентной ставки по микрокредитам для конечного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согласовывают мастер-план комплексного развития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вырабатывают рекомендации о включении (отказе во включении) в состав участников Программы в отношении граждан, переезжающих с одного района в другой в пределах области, из одной области в другую в рамках повышения мобильности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согласовывают стоимость профессионального обучения в организациях технического и профессионального образования и в учебных центрах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заслушивают отчеты местных исполнительных органов областного, городского и районного значений 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вырабатывают рекомендации по предупреждению и устранению выявленных нарушении по результатам проверок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86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Районные (городские)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Программой проводят отбор потенциальных участников Программы на основании информации и документов, представляемых центрами занятости населения, и направляют соответствующие предложения на рассмотрение региональных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согласовывают субсидирование ставок вознаграждения по кредитам банков второго уровня и мастер план комплексного развития опорных сел;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2-1) вырабатывают рекомендации о включении (отказе во включении) в состав участников Программы в отношении граждан, переезжающих в пределах одного района в рамках повышения мобильности трудовых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вырабатывают рекомендации по предупреждению и устранению выявленных нарушении по результатам проверок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Местные исполнительные органы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согласовывают представленные акимами районов и городов проекты и планы мероприятий, мастер-план комплексного развития опорных сел реализуемых в рамках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вносят на рассмотрение региональной комиссии и оператору Программы предложения по лимитам финансирования региональных составляющих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уполномоченным центральным органом по региональному развитию определяют перечень населенных пунктов с низким, средним и высоким потенциалом социально-экономического развития, опорных сельских населенных пунктов, утверждают планы переезда участников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Основными задачами центров занятости населения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общих процедур: информирование и предоставление консультационных услуг гражданам по вопросам участия в Программе, оказание помощи в подготовке документов, проведение консультаций с претендентами с целью изучения их потребностей, проведение оценки нуждаемости претендентов в социальной поддержке, прием документов претендентов на участие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и распределение потенциальных участников Программы по категориям, в зависимости от статуса, их профессии и потребности в социальной поддержке;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подписание социального контракта с участниками Программы, осуществление мониторинга его исполнения и применение санкций при невыполнении его условий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ведение мониторинга и определение потребности в кадрах на местном рынка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Центры занятости населения могут иметь представительства в сельских округах, подразделения (или специалистов), занимающиеся вопросами реализации Программы, координацией взаимодействия с работодателями, организациями образования и частными агентствами занятости.</w:t>
      </w:r>
    </w:p>
    <w:bookmarkEnd w:id="38"/>
    <w:bookmarkStart w:name="z11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Информационно-методологическое обеспечение Программы</w:t>
      </w:r>
    </w:p>
    <w:bookmarkEnd w:id="39"/>
    <w:bookmarkStart w:name="z1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Информационно-методологическое обеспечение реализации Программы будет осуществляться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оперативный и среднесрочный прогноз потребностей рынка труда в разрезе конкретных профессий;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переподготовки кадров и повышения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обеспечение деятельности центров занятости, включая разработку ключевых показателей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комплексный мониторинг реализации Программы на базе Единой информационной системы социально-трудовой сферы (далее – ЕИССТС), в том числе автоматизирования бизнес-процессов, выполняемых в рамках Программы для использования Общенациональной базы данных в режиме реального времени; внесение изменений в автоматизированный учет лиц, обратившихся за содействием в трудоустройстве и социальной поддержкой, в том числе участников Программы; использование соответствующей базы данных Республиканского государственного казенного предприятия «Государственный центр по выплате пенсий» для определения доходов участников Программы, что предотвратит нецелевое использование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поддержка единого информационного портала «Молодежная биржа труда» и информационного портала «Работа»;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информация о мерах государственной поддержки, оказываемых в рамках Программы, об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уполномоченных органов по вопросам занятости 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исследование по определению потенциала развития населенных пунктов в целях повышения продуктивной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указанных направлений Оператором Программы будет определена специализированная организация по вопросам информационно-методологического обеспечения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Информация о мерах государственной поддержки, оказываемых в рамках Программы, об организациях по оказанию сервисных услуг, услугах и перечне учебных заведений размещается на интернет-ресурсах Оператора Программы, а также уполномоченного органа в области образования, аккредитованных объединений субъектов частного предпринимательства при Операторе Программы, уполномоченных органов по вопросам занятости и центров занятости населения.</w:t>
      </w:r>
    </w:p>
    <w:bookmarkEnd w:id="40"/>
    <w:bookmarkStart w:name="z12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Совершенствование системы оказания социальной помощи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Совершенствование системы оказания социальной помощи направлено на установление оптимальной связи между трудовой активностью и оказанием адресной социальной помощи (далее - АСП).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этой целью предусматривается введение обусловленной социальной помощи. Она предполагает переход от безусловной формы адресной поддержки к принципам «взаимных обязательств» (система социального контракта активизации 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контракт активизации семьи будет содержать индивидуальный план выхода семьи из трудной жизненной ситуации за счет активизации трудового потенциала и эффективного использования имеющихся ресурсов, предоставления услуг по социальной и профессиональной адаптации с указанием взаимных обязательств, действий двух сторон. В 2014 году оказание обусловленной социальной помощи будет апробировано в пилотном режиме в Восточно-Казахстанской, Акмолинской и Жамбылской областях.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по вопросам занятости совместно с центрами занятости населения будут вести контроль над выполнением гражданами условий социального контракта, и оценивать эффективность предоставленной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малообеспеченных семей, не имеющих в своем составе лиц трудоспособного возраста (одинокие, пожилые), либо имеющих членов семьи с ограниченными возможностями (инвалиды, лица, имеющие социально-значимые заболевания), АСП будет предоставляться согласно действующему законодательству Республики Казахстан.</w:t>
      </w:r>
    </w:p>
    <w:bookmarkEnd w:id="42"/>
    <w:bookmarkStart w:name="z12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Показатели результатов реализации Программы</w:t>
      </w:r>
    </w:p>
    <w:bookmarkEnd w:id="43"/>
    <w:bookmarkStart w:name="z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результате реализации Программы до 2020 года активными мерами содействия занятости будут охвачены до полутора миллионов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Снизится удельный вес неэффективной занятости, уменьшится безработица, повысятся производительность труда, а также доходы населения.</w:t>
      </w:r>
    </w:p>
    <w:bookmarkEnd w:id="44"/>
    <w:bookmarkStart w:name="z1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План обеспечения занятости до 2020 года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5 % уровня безработицы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человек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1357"/>
        <w:gridCol w:w="1357"/>
        <w:gridCol w:w="1357"/>
        <w:gridCol w:w="1357"/>
        <w:gridCol w:w="1357"/>
        <w:gridCol w:w="1357"/>
        <w:gridCol w:w="1357"/>
        <w:gridCol w:w="1379"/>
      </w:tblGrid>
      <w:tr>
        <w:trPr>
          <w:trHeight w:val="34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2018 г.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г.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 г.</w:t>
            </w:r>
          </w:p>
        </w:tc>
      </w:tr>
      <w:tr>
        <w:trPr>
          <w:trHeight w:val="25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2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24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</w:p>
        </w:tc>
      </w:tr>
      <w:tr>
        <w:trPr>
          <w:trHeight w:val="21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24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5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</w:t>
            </w:r>
          </w:p>
        </w:tc>
      </w:tr>
      <w:tr>
        <w:trPr>
          <w:trHeight w:val="19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24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2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10834</w:t>
            </w:r>
          </w:p>
        </w:tc>
      </w:tr>
      <w:tr>
        <w:trPr>
          <w:trHeight w:val="25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22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5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18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</w:t>
            </w:r>
          </w:p>
        </w:tc>
      </w:tr>
      <w:tr>
        <w:trPr>
          <w:trHeight w:val="30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4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78485</w:t>
            </w:r>
          </w:p>
        </w:tc>
      </w:tr>
    </w:tbl>
    <w:bookmarkStart w:name="z12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Этапы реализации Программы</w:t>
      </w:r>
    </w:p>
    <w:bookmarkEnd w:id="46"/>
    <w:bookmarkStart w:name="z1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Реализация Программы будет осуществляться в два этапа: первый этап – 2013 – 2015 годы, второй этап – 2016 –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На первом этапе в пилотном режиме в третьем направлении (переезд в центры экономического роста и в населенные пункты с высоким потенциалом социально-экономического развития) приобретение и заселение служебных жилищ будет осуществляться с участием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занятости населения и контроля уровня безработицы будут отработаны меры оперативного создания рабочих мест путем реализации инфраструктурных проектов в городах и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отработаны механизмы по комплексному развитию опорных сел, внедрены механизмы субсидирования по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На втором этапе: 2016 – 2020 годы – будут разработаны, согласованы и приняты к исполнению региональные составляющие Программы; управление рисками, возникающими на рынке труда, и содействие продуктивной занятости будет осуществляться на основе механизмов и инструментов, предложенных Программой.</w:t>
      </w:r>
    </w:p>
    <w:bookmarkEnd w:id="47"/>
    <w:bookmarkStart w:name="z13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Необходимые ресурсы и источники их финансирования</w:t>
      </w:r>
    </w:p>
    <w:bookmarkEnd w:id="48"/>
    <w:bookmarkStart w:name="z1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Реализация Программы осуществляется в пределах предусмотренных в республиканском бюджете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2013 год – 102,8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2014 год – 97,7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2015 год – 91,7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2016 год – 101,0 млрд.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2017 год – 104,3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последующие годы объемы финансирования из республиканского бюджета будут уточняться при формировании соответствующих бюджетов на планируемый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98 с изменением, внесенным постановлением Правительства РК от 08.10.2014 </w:t>
      </w:r>
      <w:r>
        <w:rPr>
          <w:rFonts w:ascii="Times New Roman"/>
          <w:b w:val="false"/>
          <w:i w:val="false"/>
          <w:color w:val="00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9"/>
    <w:bookmarkStart w:name="z1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15. План мероприятий по реализации Дорожной карты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занятости 2020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15 с изменениями, внесенными постановлениями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01.04.2014); от 08.10.2014 </w:t>
      </w:r>
      <w:r>
        <w:rPr>
          <w:rFonts w:ascii="Times New Roman"/>
          <w:b w:val="false"/>
          <w:i w:val="false"/>
          <w:color w:val="ff0000"/>
          <w:sz w:val="28"/>
        </w:rPr>
        <w:t>№ 1066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22"/>
        <w:gridCol w:w="3533"/>
        <w:gridCol w:w="1673"/>
        <w:gridCol w:w="2493"/>
        <w:gridCol w:w="2753"/>
        <w:gridCol w:w="20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Организационные мероприятия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жилищ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сейсмологических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характеристик.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Типовые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(городской)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комиссии,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(уведомлений)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присоединении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социальному контракту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НПП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мастер-плана опорных сел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пилотном режиме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опорного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отобранных опорных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Программы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«ИАЦ ПЗ»,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Создание рабочих мест через развитие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опорных сел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июля 2011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участвующим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занятости», 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2013 года № 817 "О внесении изменений и дополнений а некоторые 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МРР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Обучение и содействие в трудоустройстве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815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обучения,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трудоустройстве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поддержки», 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2013 года № 817 "О внесении изменений и дополнений а некоторые 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МОН,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мобильности трудовых ресурсов в рамках потребности работодателя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817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им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поддержки», утвержденного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августа 2013 года № 817 "О внесении изменений и дополнений а некоторые 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Информационная работа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занятости: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726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01.04.2014).</w:t>
            </w:r>
          </w:p>
        </w:tc>
      </w:tr>
    </w:tbl>
    <w:bookmarkStart w:name="z1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51"/>
        <w:gridCol w:w="394"/>
        <w:gridCol w:w="10955"/>
      </w:tblGrid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Палата Предпринимателей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«ИАЦ ПЗ»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«Информационно-аналитический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 проблемам занятости»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26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</w:tbl>
    <w:bookmarkStart w:name="z1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2013 года № 636 </w:t>
      </w:r>
    </w:p>
    <w:bookmarkEnd w:id="52"/>
    <w:bookmarkStart w:name="z13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53"/>
    <w:bookmarkStart w:name="z1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сентября 2011 года № 1065 «О внесении изменений и дополнений в постановление Правительства Республики Казахстан от 31 марта 2011 года № 316 «Об утверждении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декабря 2011 года № 1621 «О внесении изменений и дополнений в постановления Правительства Республики Казахстан от 31 марта 2011 года № 316 «Об утверждении Программы занятости 2020» и от 18 июля 2011 года № 817 «Об утверждении Правил содействия повышению мобильности лиц, участвующих в активных мерах содействия занятости, и оказания им мер государственной поддержки» (САПП Республики Казахстан, 2012 г., № 11, ст. 211).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378 «О внесении изменений и дополнений в некоторые решения Правительства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1772 «О внесении изменений и дополнений в некоторые решения Правительства Республики Казахстан» (САПП Республики Казахстан, 2013 г., № 7, ст. 160).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