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01fb" w14:textId="3fc0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земельных участков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2013 года № 638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государственным учреждениям Министерства обороны Республики Казахстан земельные участки общей площадью 5,3195 гектаров на праве постоянного землепользования для нужд обороны из категории земель населенных пунктов Карагандинской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Карагандинской области и Министерству обороны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2013 года № 638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земельных участков, предоставляемых на праве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постоянного землепользования государственным учреждениям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обороны Республики Казахстан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971"/>
        <w:gridCol w:w="2873"/>
        <w:gridCol w:w="2798"/>
        <w:gridCol w:w="2821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землепользователей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гектар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Абайского района Карагандинской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(здание призывного пункта)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Абай, улица 10 лет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24 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Абайского района Карагандинской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0,2393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(здание, гараж)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Абай, улица 10 лет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22 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«Карагандинская районная эксплуатационная часть»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3,9954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комплекса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Кржижанского, 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«Карагандинская районная эксплуатационная часть»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0,1838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существующего жилого дома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 Кужанова, 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Жезказган Карагандинской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0,5670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(здания, гараж)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Амиралина, 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города Сарань Карагандинской области»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0,3074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(здания, боксы для машин)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Победы, 26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