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fdeb" w14:textId="5cef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18 июня 2009 года № 935 "О некоторых вопросах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Казахстан" и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2013 года № 667.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2009 года № 935 "О некоторых вопросах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Казахстан" (САПП Республики Казахстан, 2009 г., № 30, ст. 275).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изменение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2013 года № 667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"1. Республиканские государственные предприятия":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16-20,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"16-20. Институт проблем горения".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