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295b" w14:textId="4422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января 2012 года № 137 "Об утверждении Правил осуществления мониторинга производства и реализации нефтепродуктов"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669.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137 «Об утверждении Правил осуществления мониторинга производства и реализации нефтепродуктов» (САПП Республики Казахстан, 2012 г., № 29, ст. 386)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производства и реализации нефтепродуктов,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«Уполномоченный орган в области производства нефтепродуктов направляет факты превышения предельной цены розничной реализации нефтепродуктов в уполномоченный орган, осуществляющий руководство в сферах естественных монополий и на регулируемых рынках, по результатам мониторинга розничных цен на нефтепродукты для принятия мер реагирования.».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