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8d204" w14:textId="288d2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образцов паспорта гражданина Республики Казахстан, удостоверения личности гражданина Республики Казахстан, вида на жительство иностранца в Республике Казахстан, удостоверения лица без гражданства, удостоверения беженца, проездного документа и требований к их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июля 2013 года № 684.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Правительства РК от 17.03.2021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29 января 2013 года "О документах, удостоверяющих личность"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Утратил силу постановлением Правительства РК от 01.09.2023 </w:t>
      </w:r>
      <w:r>
        <w:rPr>
          <w:rFonts w:ascii="Times New Roman"/>
          <w:b w:val="false"/>
          <w:i w:val="false"/>
          <w:color w:val="000000"/>
          <w:sz w:val="28"/>
        </w:rPr>
        <w:t>№ 758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Паспорта граждан Республики Казахстан, удостоверения личности граждан Республики Казахстан, виды на жительство иностранцев Республики Казахстан, удостоверения лиц без гражданства, выданные до введения в действие настоящего постановления, считать действительными до истечения сроков их действия.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декабря 2008 года № 1235 "О некоторых вопросах документирования населения Республики Казахстан";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февраля 2009 года № 106 "О внесении изменения и дополнения в постановление Правительства Республики Казахстан от 24 декабря 2008 года № 1235" (САПП Республики Казахстан, 2009 г., № 9, ст. 40);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августа 2009 года № 1260 "О некоторых вопросах документирования населения Республики Казахстан" (САПП Республики Казахстан, 2009 г., № 36, ст. 351).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июля 2013 года № 684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утратило силу постановлением Правительства РК от 01.09.2023 </w:t>
      </w:r>
      <w:r>
        <w:rPr>
          <w:rFonts w:ascii="Times New Roman"/>
          <w:b w:val="false"/>
          <w:i w:val="false"/>
          <w:color w:val="ff0000"/>
          <w:sz w:val="28"/>
        </w:rPr>
        <w:t>№ 758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