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0aae" w14:textId="8380a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14 апреля 2010 года № 303 "О Республиканской карте индустриализации на 2010 - 2014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2013 года № 685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303 «О Республиканской карте индустриализации на 2010 –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Ответственным государственным органам по контролю за ходом реализации инвестиционных проектов обеспечить заполнение отчетных форм информационной системы «Информационно-аналитическая система управления проектами» (далее – проектный офис) на ежемесячной основе в срок до 5 числа месяца, следующего за отчетным.»;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Республиканскую карту индустриализации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2010 – 2014 годы, утвержденную указанным постановлением, дополнить строками, порядковые номера 38-1, 38-2, 38-3, 38-4, 38-5,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4140"/>
        <w:gridCol w:w="3080"/>
        <w:gridCol w:w="2269"/>
        <w:gridCol w:w="2540"/>
        <w:gridCol w:w="1282"/>
        <w:gridCol w:w="2000"/>
      </w:tblGrid>
      <w:tr>
        <w:trPr>
          <w:trHeight w:val="210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38-1.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каустической соды, треххлористого фосфора и глифосата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 «Самрук-Казына» (по согласованию)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«Объединенная химическая компания»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г.г.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985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38-2.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углехимических продуктов и разреза по добыче угля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 Карагандинской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«СП АРБАТ»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2019 г.г.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38-3.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производства автомобилей марки Ssang Yong модели Nomad методом CKD (мелкоузловой) сборки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аким Костанайской области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«СарыаркаАвтоПром»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2014 г.г.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1 640,4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38-4.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завода по производству листового стекла в г. Кызылорда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 «Самрук-Казына» (по согласованию)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область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«Самрук-Казына Инвест»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– 2015 г.г.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38-5.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линии 500 кВ Экибастуз – Шульбинская ГЭС (Семей) – Усть-Каменогорск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«ФНБ «Самрук-Казына» (по согласованию)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Межрегиональный проект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«KEGOC»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– 2017 г.г.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282,73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55, 56 и 57,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