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8848" w14:textId="ed08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июня 2010 года № 521 "Об утверждении Правил определения обоснованной величины объема потребления физическими лицами регулируемых услуг в сфере водохозяйственных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2013 года № 690. Утратило силу постановлением Правительства Республики Казахстан от 1 сентября 2015 года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521 «Об утверждении Правил определения обоснованной величины объема потребления физическими лицами регулируемых услуг в сфере водохозяйственных систем» (САПП Республики Казахстан, 2010 г., № 36, ст. 305)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определения обоснованной величины объема потребления физическими лицами регулируемых услуг в сфере водоснабжения»;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определения обоснованной величины объема потребления физическими лицами регулируемых услуг в сфере водоснабжения.»;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обоснованной величины объема потребления физическими лицами регулируемых услуг в сфере водохозяйственных систем,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определения обоснованной величины объема потребления физическими лицами регулируемых услуг в сфере водоснабжения»;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определения обоснованной величины объема потребления физическими лицами регулируемых услуг в сфере водоснабжения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 и определяют порядок определения обоснованной величины объема потребления физическими лицами регулируемых услуг в сфере водоснабжения в целях экономии воды и средств потребителей.»;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Порядок определения обоснованной величины объема потребления физическими лицами регулируемых услуг в сфере водоснабжения»;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«Приложение к Правилам определения обоснованной величины объема потребления физическими лицами регулируемых услуг в сфере водоснабжения».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