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1dce" w14:textId="d821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Внутренних войск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2013 года № 723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июля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уровня работы по профилактике правонарушений и надлежащего обеспечения прав и законных интересов граждан Правительства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учреждение «Воинская часть 5548» Внутренних войск Министерства внутренних дел Республики Казахстан (далее - учреждение) с дислокацией в городе Жанаозене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секретно.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Государственные учреждения» дополнить строкой, порядковый номер 64-2,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«64-2. Воинская часть 5548.»;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632"/>
        <w:gridCol w:w="2443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128114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632"/>
        <w:gridCol w:w="2443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128474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632"/>
        <w:gridCol w:w="2443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командования, соединения и части Внутренних войск,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военнослужащие срочной службы: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632"/>
        <w:gridCol w:w="2443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командования, соединения и части Внутренних войск,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военнослужащие срочной службы: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от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июля 2013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