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cbd81" w14:textId="5bcbd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состава автомобильных дорог общего пользования республиканского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2013 года № 737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из республиканской собственности в коммунальную собственность Актюбинской области участок автомобильной дороги А-24 «Актобе – Мартук – граница РФ (на г. Оренбург)» общей протяженностью 7,3 километра.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транспорта и коммуникаций Республики Казахстан совместно с Комитетом государственного имущества и приватизации Министерства финансов Республики Казахстан и акиму Актюбинской области осуществить необходимые организационные мероприятия по приему-передаче вышеуказанного участка автомобильной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20.08.2015 </w:t>
      </w:r>
      <w:r>
        <w:rPr>
          <w:rFonts w:ascii="Times New Roman"/>
          <w:b w:val="false"/>
          <w:i w:val="false"/>
          <w:color w:val="00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