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fe8e" w14:textId="70cf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земельного участка для нужд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2013 года № 776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учреждению «Отдел по делам обороны Курчумского района Восточно-Казахстанской области» Министерства обороны Республики Казахстан земельный участок на праве постоянного землепользования для нужд обороны из категории земель населенных пунктов села Курчум Курчумского района Восточно- Казахстанской области общей площадью 0,1390 гектара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Восточно-Казахстанской области и Министерству обороны Республики Казахстан в установленном законодательством порядке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августа 2013 года № 776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земельного участка, предоставляемого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постоянного землепользования республиканскому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государственному учреждению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обороны Курчумского района Восточно-Казахстанской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области» Министерства обороны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2780"/>
        <w:gridCol w:w="2983"/>
        <w:gridCol w:w="1608"/>
        <w:gridCol w:w="1807"/>
        <w:gridCol w:w="1229"/>
        <w:gridCol w:w="2822"/>
      </w:tblGrid>
      <w:tr>
        <w:trPr>
          <w:trHeight w:val="81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 земель предоставляемого земельного участка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Местоположение земельного участка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назначение земельного участка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сельскохозяйственные угодия (пастбища)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населенных пунктов села Курчум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Курчум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0,1390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0,1390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и эксплуатации административного здания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0,1390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0,1390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