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7718" w14:textId="d807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октября 2005 года № 1087 "О создании Совета по космосу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2013 года № 794.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2005 года № 1087 "О создании Совета по космосу при Правительстве Республики Казахстан"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космосу при Правительстве Республики Казахстан, утвержденном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"2. В своей деятельности Совет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космической деятельности", актами Президента и Правительства Республики Казахстан, иными нормативными правовыми актами Республики Казахстан и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Основными задачами Совета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разработка предложений по обеспечению интеграции науки, образования, производства и финансово-кредитной сферы для развития космической деятельности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разработка предложений по использованию космических средств для решения проблем экологической безопасности, предупреждения о природных катастрофах и спасения в экстремальных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разработка предложений по эффективному использованию комплекса "Байконур", государственных ресурсов и привлечению внешних инвестиций для развития 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разработка предложений по использованию достижений науки и новых технологий в космической отрасли в интересах научно-технического, социально-экономического прогресса и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предложений по соблюдению национальных интересов, обеспечению обороны и национальной безопасности Республики Казахстан при осуществлении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разработка предложений по поддержке приоритетных направлений развития космической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Функции Совета: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выработка предложений по социальной защите работников, работающих в сфере космической деятельности и правовой охраны интеллектуальной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выработка предложений по созданию системы подготовки, переподготовки, повышения квалификации кадров для сферы космической деятельности и пропаганде достижений космонавтики;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выработка рекомендаций по конверсии оборонного комплекса Казахстана и эффективному использованию его научного и материально-технического потенциала в космическом приборостроении;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выработка рекомендаций по наиболее перспективным и эффективным направлениям международного научно-технического сотрудничества в космической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выработка предложений по функционированию комплекса "Байконур";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выработка механизмов взаимодействия государственных органов Республики Казахстан, включая силовые структуры, по созданию и применению космических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выработка предложений по определению основных требований к космическим системам;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выработка мер по внедрению космических технологий и оптимальной загрузке космических аппаратов.";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Совет возглавляет председатель - Премьер-Министр Республики Казахстан. В состав Совета входят заместитель председателя Совета, секретарь и члены Совета.";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состав Совета входят Заместитель Премьер-Министра Республики Казахстан, курирующий вопросы космической деятельности, первые руководители министерств юстиции, финансов, экономики и бюджетного планирования, иностранных дел, транспорта и коммуникаций, обороны, по чрезвычайным ситуациям, образования и науки, охраны окружающей среды, Национального космического агентства, специальный представитель Президента Республики Казахстан на комплексе "Байконур", первые заместители первых руководителей министерств индустрии и новых технологий, регионального развития, а также заместитель Председателя Комитета национальной безопасности, курирующий вопросы космической деятельности.";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космосу при Правительстве Республики Казахстан,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августа 2013 года №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2005 года № 1087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космосу при Правительстве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6"/>
        <w:gridCol w:w="1892"/>
        <w:gridCol w:w="9072"/>
      </w:tblGrid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 Ныгметулы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 Амангельдиевич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космического агентства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Баглан Нурланович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космической деятельности Национального космического агентства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 Нематович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Премьер-Министра Республики Казахстан 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Берик Мажитович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Ерболат Аскарбекович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экономики и бюджетного планирования Республики Казахстан 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Абильфаизович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Джаксыбеков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Адильбек Рыскельдинович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Карпович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Бакытжан Турсынович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Каппаров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Джамбулович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 Айтбаевич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Госман Каримович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национальной безопасности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Рзакул Саденович </w:t>
            </w:r>
          </w:p>
        </w:tc>
        <w:tc>
          <w:tcPr>
            <w:tcW w:w="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представитель Президента Республики Казахстан на комплексе "Байконур"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