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4e83" w14:textId="2154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2012 года № 1778 "О Плане законопроектных 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2013 года № 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(САПП Республики Казахстан, 2013 г., № 7, ст. 165)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