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4927f" w14:textId="e849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января 2007 года № 71 "Об утверждении Правил и условий эксплуатации платных автомобильных дорог и мостовых переходов"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2013 года № 824.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2007 года № 71 «Об утверждении Правил и условий эксплуатации платных автомобильных дорог и мостовых переходов» (САПП Республики Казахстан, 2007 г., № 2, ст. 31)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истечение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2013 года № 824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2007 года № 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эксплуатации платных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и мостовых переходов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и условия эксплуатации платных автомобильных дорог и мостовых переходов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автомобильных дорогах» (далее - Закон) и определяют порядок и условия эксплуатации платных автомобильных дорог (участков) и мостовых переходов Республики Казахстан, переданных Национальному оператору по управлению автомобильным дорогам или концессионеру.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и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пользователи автомобильными дорогами —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эксплуатация платных автомобильных дорог (участков) и мостовых переходов - осуществление мероприятий по обеспечению непрерывного, безопасного движения автотранспортных средств по платным автомобильным дорогам (участков) и мостовым переходам с установленными нагрузками, габаритами и поддержание их транспортно-эксплуатационного состояния в период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платного движения - Национальный оператор по управлению автомобильными дорогами или концессионер;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мостовой переход - комплекс инженерных сооружений для преодоления водного препятствия, включающий в себя мост, подходы к мосту, регуляционные и защитные сооружения.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(участков) и мостовых переходов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Эксплуатация платных автомобильных дорог (участков) и мостовых переходов предусматривает своевременное обеспечение организатором платного движения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Организатор платного движения в целях надлежащей эксплуатации платных автомобильных дорог (участков) и мостовых переходов: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соблюдение требований безопасности при эксплуатации автомобильных дорог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очистку платных автомобильных дорог (участков) и мостовых переходов от снега в зимний период и принимает меры против скользкости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согласованию с дорожными органами, совместно с подразделениями дорожной полиции и уполномоченным органом по чрезвычайным ситуациям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возможность безопасного проезда транспортных средств в рамках скоростного режима,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Казахстан, утвержденными постановлением Правительства Республики Казахстан от 25 ноября 1997 года № 1650;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оказывает содействие органам, осуществляющим оперативно-розыскную деятельность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обеспечивает взимание платы за проезд по платным автомобильным дорогам (участков)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Работы по содержанию платных автомобильных дорог (участков) и мостовых переходов осуществляются на постоянной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целях своевременного проведения работ по содержанию платных автомобильных дорог (участков) и мостовых переходов их визуальный осмотр осуществляется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эксплуатацией платных автомобильных дорог (участков) и мостовых переходов осуществляет уполномоченный государственный орган по автомобильным дорогам.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