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6a223" w14:textId="7c6a2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августа 2013 года № 831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республиканское имущество, закрепленное за республиканскими государственными предприятиями на праве хозяйственного ведения «Дирекция административных зданий Администрации Президента и Правительства Республики Казахстан» Управления Делами Президента Республики Казахстан», «Дирекция государственных резиденций Управления Делами Президента Республики Казахстан», «Автохозяйство ХОЗУ Парламента Республики Казахстан» (далее - имущество), в оплату акций акционерных обществ «Астана қонақ үйі» и «Астана-Өнім» (далее - общества)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13.02.2014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Управлением Делами Президента Республики Казахстан (по согласованию)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передать имущество в оплату акций обществ;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осуществить необходимые организационные мероприятия.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августа 2013 года № 831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республиканского имущества, передаваемого в оплату акций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акционерного общества «Астана қонақ үйі»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7962"/>
        <w:gridCol w:w="2021"/>
        <w:gridCol w:w="2103"/>
      </w:tblGrid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Имущество, находящееся в уставном капитале РГП «Дирекция административных зданий Администрации Президента и Правительства Республики Казахстан Управления делами Президента Республики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Ковер 3,05x2,44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Ковер 3x4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Кровать с матрацом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Ковер 3,5*6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Ковер 3x5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Ионизатор воздуха "Цептр"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Ионизатор воздуха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Ковер 2x5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Ковер 4x4,6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Ковер 3x4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Ковер 4x5,05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Ширма под герб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Ковер 4x5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Ковер 3*4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Подставка под флаг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Ковер 2,4*3,4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Ковер 2x3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Ковер 5*7,25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Ковер 4*5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Подиум 100*100 40/60 н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Ковер 2x3 (шелк шерсть)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Дорожка тканевая (3*4 80 % 20 % РР)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Ковер 1,5x2,3 (80 %-20 %)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Ковер 2x3 (80 % 20 %)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Гладильная машина М1250/25 400V3+N+T50Hz синего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Гладильная машина типа "Мужской манекен" 190MOD S/AV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Имущество, находящееся на балансе РГП «Дирекция государственных резиденций Управления делами Президента Республики Казахстан»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Вешалка напольная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фуршетная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Этажерка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Мармиты фуршетные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сервировочная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расстоя тестовых заготовок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Блюдо д.31 см глубокое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Блюдо круглое д.31 см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Блюдо овальное 35 см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Блюдце под кофейную чашку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Вилка закусочная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Вилка пирожковая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Вилка столовая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Графин 1 л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Графин 1 л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Креманка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Ложка кофейная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Ложка столовая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Ложка десертная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Ложка столовая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Нож десертный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Нож десертный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Салфетница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Салфетница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ограждения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Тарелка д. 15 см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Чашка кофейная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Бокал прозрачный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Рюмки для коньяка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Сахарница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Селедочница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Дикантер прозрачный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Пепельница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официанта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Пиджак женский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Жилет женский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Жилет мужской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 черный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 черный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августа 2013 года № 831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республиканского имущества, передаваемого в оплату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акций</w:t>
      </w:r>
      <w:r>
        <w:rPr>
          <w:rFonts w:ascii="Times New Roman"/>
          <w:b/>
          <w:i w:val="false"/>
          <w:color w:val="000000"/>
          <w:sz w:val="28"/>
        </w:rPr>
        <w:t xml:space="preserve"> акционерного общества «Астана-Өнім»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7687"/>
        <w:gridCol w:w="1998"/>
        <w:gridCol w:w="2217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измерения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Имущество, находящееся в уставном капитале РГП «Дирекция административных зданий Администрации Президента и Правительства Республики Казахстан Управления делами Президента Республики Казахстан»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цветной Самсунг 15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530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HP Compan dc 7100+Monitor 1740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- HP DC 7600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17" HP L1706 (PX949AA), 0/264mm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Имущество, находящееся, на балансе РГП «Дирекция государственных резиденций Управления делами Президента Республики Казахстан»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дом (гостиница) п. Жангиз - Кудук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Вешалка, 01.12.2001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 магнитофон Панасоник, 01.02.2002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Газовая плита новая, 01.12.2001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Домашний кинотеатр "Пионер" (колонки),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Ковер, 31.12.2005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для сауны (1 стол+4 стула), 01.12.2002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Кровать деревянная, 01.12.2001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Морозильный ларь, 01.12.2001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Пылесос INOX 45S, 31.03.2008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Радиотелефон, 01.12.2001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СВЧ-печь Hyundai HEG-1040P, 10.08.2006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Стиральная машинка, 01.03.2004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тенниса, 01.06.2002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круглый деревянный, 01.12.2001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Телевизор Sonu 72, 01.11.2004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Телевизор плазменный Japan, 01.10.2004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Телевизор плазменный Xenon, 01.08.2004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под ТВ, 31.12.2005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RG1141, 01.01.2002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маленький, 01.12.2001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терминал, 01.03.2002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Столик под лампу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Столик журнальный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Столик журнальный квадратный коричневый с позолотой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Столик журнальный коричневый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Столик журнальный круглый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Столик журнальный стеклянный верх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 двухместный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Столик круглый деревянный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Имущество, находящееся в уставном капитале «Автохозяйство ХОЗУ Парламента Республики Казахстан»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 пассажирский Toyota Coaster на 26 мест, 2003 года выпуска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 пассажирский Toyota HiAce на 11 мест, 2005 года выпуска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Термобудка Газ 330900-1352-21-059 грузоподъемностью 3900 тонн, 2007 года выпуска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постановлением Правительства РК от 13.02.2014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87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