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bbe0" w14:textId="9dfb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28 октября 2004 года № 1117 "Вопросы Министерства здравоохранения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2013 года № 833. Утратило силу постановлением Правительства Республики Казахстан от 23 сентября 2014 года № 1005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1117 «Вопросы Министерства здравоохранения Республики Казахстан» (САПП Республики Казахстан, 2004 г., № 41, ст. 529)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 центрального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«16) разработка и утверждение стандартов организации оказания медицинской помощи;»;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«52) утверждение положения и порядка деятельности формулярной комиссии по вопросам рационального использования лекарственных средств;»;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здравоохранения Республики Казахстан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1</w:t>
      </w:r>
      <w:r>
        <w:rPr>
          <w:rFonts w:ascii="Times New Roman"/>
          <w:b w:val="false"/>
          <w:i w:val="false"/>
          <w:color w:val="000000"/>
          <w:sz w:val="28"/>
        </w:rPr>
        <w:t>. Государственные предприятия на праве хозяйственного 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Атырауский областной центр санитарно-эпидемиологической экспертизы» Комитета государственного санитарно-эпидемиологического надзора Министерства здравоохранения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2</w:t>
      </w:r>
      <w:r>
        <w:rPr>
          <w:rFonts w:ascii="Times New Roman"/>
          <w:b w:val="false"/>
          <w:i w:val="false"/>
          <w:color w:val="000000"/>
          <w:sz w:val="28"/>
        </w:rPr>
        <w:t>. Казенные предприятия: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«23. Актюбинский областной центр санитарно-эпидемиологической экспертизы» Комитета государственного санитарно-эпидемиологического надзора Министерства здравоохранения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3. Товарищество с ограниченной ответственностью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