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90c1" w14:textId="b449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декабря 2009 года № 2135 "Об утверждении Правил обеспечения лекарственными средствами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835. Утратило силу постановлением Правительства Республики Казахстан от 27 января 2016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27.01.2016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2135 «Об утверждении Правил обеспечения лекарственными средствами граждан» (САПП Республики Казахстан, 2009 г., № 59, ст. 528)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лекарственными средствами граждан,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Формулярная комиссия Министерства здравоохранения Республики Казахстан является консультативно-совещательным и экспертным органом Министерства здравоохранения Республики Казахстан (далее - формулярная комиссия). Положение и порядок деятельности формулярной комиссии утверждаются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лекарственного формуляра и определение потребности в лекарственных средствах медицинской организации осуществляются формулярной комиссией организации в пределах бюджетных средств, предусмотренных администратором бюджетной программы медицинской организации, и утверждаются руководителем организации.».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