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dba7" w14:textId="26f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2013 года № 871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07.09.2015 </w:t>
      </w:r>
      <w:r>
        <w:rPr>
          <w:rFonts w:ascii="Times New Roman"/>
          <w:b w:val="false"/>
          <w:i w:val="false"/>
          <w:color w:val="00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03.06.2014 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7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871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871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871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7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2013 года № 871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постановлением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