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d03c" w14:textId="4b6d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Республики Казахстан, уязвимых в террористическом отношении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2013 года № 876. Утратило силу постановлением Правительства Республики Казахстан от 12 апреля 2021 года № 234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12.04.2021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июля 1999 года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Республики Казахстан, уязвимых в террористическом отношении.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2013 года № 876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объектов Республики Казахстан, уязвимых в террористическом отношении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Особо важные государственные объекты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 и объекты центральных исполнительных государственных органов, специальных, правоохранительных органов, их структурных и территориальных подразделений, местных представительных и исполнительных органов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Национального Банка Республики Казахстан, его филиалы и хранилища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Стратегические объекты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Республики Казахстан, охраняемые Службой государственной охраны Республики Казахстан совместно с подразделениями органов внутренних дел, включенные в перечень, утверждаемый Президентом Республики Казахстан, а также объекты, имеющие важное государственное 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Вооруженных Сил Республики Казахстан, других войск и воинских формирований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государственными материальными резервами (склады по хранению медицинских препаратов, горюче-смазочных материалов, продовольственные и вещевые склады)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организация по проведению стационарной судебно-психиатрической экспертизы и исследования лиц, подозреваемых в совершении тяжких преступлений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жизнеобеспечения, в том числе в сфере: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– теплоэлектроцентрали (свыше 50 Гкал);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 – водозаборные сооружения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Объекты, связанные с добычей и переработкой топливно-энергетических полезных ископаемых, объекты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водного хозяйства (гидротехнические сооружения: гидроузлы, шлюзы, плотины; водохранилища, используемые для управления водными ресурсами)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связи, теле- и радиовещания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Опасные производственные объекты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государственных организаций и учреждений по разработке, производству, испытанию, исследованию и хранению особо опасных, бактериологических, биологических, химических, наркотических средств и прекурсоров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юридических лиц по хранению взрывчатых и ядовитых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Объекты массового скопления людей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 торговой площадью от 500 квадратных метров и более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на 100 и более посадочных мест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залы, включая прилегающую к ним открытую территорию, предназначенные или подготовленные для массового пребывания людей с возможностью одновременного нахождения 200 и более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сооружения, включая прилегающую к ним открытую территорию, предназначенные или подготовленные для массового пребывания людей с возможностью одновременного нахождения 200 и более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Развлекательные сооружения, включая прилегающую к ним открытую территорию, предназначенные или подготовленные для массового пребывания людей с возможностью одновременного нахождения 200 и более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сооружения (вокзалы, станции, порты, аэродромы, аэропорты), включая прилегающую к ним открытую территорию, предназначенные или подготовленные для массового пребывания людей с возможностью одновременного нахождения 200 и более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публичные сооружения (культовые здания (сооружения), объекты государственных органов и подведомственных организаций, физических и юридических лиц, оказывающих государственные услуги, почтовой сети и обслуживания пользователей услуг связи с возможностью одновременного нахождения 200 и более 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включая прилегающую к ним открытую территорию, предназначенные или подготовленные для массового пребывания людей с возможностью одновременного нахождения 200 и более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включая прилегающую к ним открытую территорию, предназначенные или подготовленные для массового пребывания людей с возможностью одновременного нахождения 200 и более человек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туристов (гостиницы,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обслуживания), включая прилегающую к ним открытую территорию, предназначенные или подготовленные для массового пребывания людей с возможностью одновременного нахождения 200 и более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