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43fa" w14:textId="2194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дополнений в Указ Президента Республики Казахстан от 19 марта 2010 года № 957 "Об утверждении Перечня государственных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августа 2013 года № 878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дополнений в Указ Президента Республики Казахстан от 19 марта 2010 года № 957 «Об утверждении Перечня государственных программ».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дополнений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19 марта 2010 года № 957 «Об утверждении Перечня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программ»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  2010 года № 957 «Об утверждении Перечня государственных программ»  (САПП Республики Казахстан, 2010 г., № 25-26, ст. 185; 2011 г., № 3-4, ст. 39; 2012 г., № 9, ст. 171; № 47, ст. 626; 2013 г., № 11, ст. 200)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программ, утвержденный вышеназванным 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 и 8,следующего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73"/>
        <w:gridCol w:w="2373"/>
        <w:gridCol w:w="1973"/>
        <w:gridCol w:w="2073"/>
        <w:gridCol w:w="157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программа по противодействию религиозному экстремизму и терроризму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августа 2013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2013-2017 годы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сентября 2013 года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программа дальнейшей модернизации правоохранительной системы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Генеральная прокуратура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июля 2013 года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2014-2020 годы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 августа 2013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