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bc59" w14:textId="1feb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марта 2010 года № 243 "Об утверждении Правил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884. Утратило силу постановлением Правительства Республики Казахстан от 30 декабря 2015 года № 1140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30.12.2015 </w:t>
      </w:r>
      <w:r>
        <w:rPr>
          <w:rFonts w:ascii="Times New Roman"/>
          <w:b w:val="false"/>
          <w:i w:val="false"/>
          <w:color w:val="ff0000"/>
          <w:sz w:val="28"/>
        </w:rPr>
        <w:t>№ 1140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2010 года № 243 «Об утверждении Правил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собственность» (САПП Республики Казахстан, 2010 г., № 25-26, ст. 195)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предоставления субъектам малого  предпринимательства в имущественный наем (аренду) или доверительное  управление неиспользуемых объектов государственной собственности и  занимаемых ими земельных участков для организации производственной  деятельности и развития сферы услуг населению с последующей безвозмездной передачей в собственность»;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разработаны в соответствии с законами Республики Казахстан от 31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>«О частном предпринимательстве»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предоставления субъектам малого предпринимательства в имущественный наем (аренду) или доверительное управление неиспользуемых зданий, сооружений, транспортных средств и оборудования, находящихся в государственной собственности (далее – объекты) и занимаемых зданиями и сооружениями земельных участков, для организации производственной деятельности и развития сферы услуг населению, за исключением торгово-посреднической деятельности, с последующей безвозмездной передачей в собственность.»;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«33-1. В случае сдачи в установленном порядке в имущественный наем (аренду) или доверительное управление зданий (строений, сооружений), вместе с ними по правилам,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>, 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передается в аренду земельный участок, который занят указанным имуществом и необходим для его эксплуатации в соответствии с установленными нормами.»;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«40. По истечении срока договора и при полном выполнении его условий территориальным подразделением (исполнительным органом) принимается решение о безвозмездной передаче объекта в собственность субъекта малого предпринимательства с уведомлением об этом налогового органа, на регистрационном учете которого состоит субъект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по безвозмездной передаче земельных участков под занимаемым объектом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