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dc54e" w14:textId="5fdc5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4 июля 2012 года № 907 "Об утверждении типовых договоров розничной реализации товарного и сжиженного нефтяного газа, а также технического обслуживания газопотребляющих систем и газового оборудования коммунально-бытовых и бытовых потребителей"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сентября 2013 года № 913. Утратило силу постановлением Правительства Республики Казахстан от 3 апреля 2015 года №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03.04.2015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июля 2012 года № 907 «Об утверждении типовых договоров розничной реализации товарного и сжиженного нефтяного газа, а также технического обслуживания газопотребляющих систем и газового оборудования коммунально-бытовых и бытовых потребителей» (САПП Республики Казахстан, 2012 г., № 62, ст. 852)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Типовом 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розничной реализации товарного газа бытовым потребителям,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 «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субъекта, осуществляющего розничную реализацию,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учредительные документы, свидетельство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регистрации, дата и орган выдачи)»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субъекта, осуществляющего розничную реализацию,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учредительные документы, свидетельство* или справка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регистрации/перерегистрации, дата и 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Примечание:* свидетельство о государственной (учетной)регистрации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Типовом 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розничной реализации сжиженного нефтяного газа,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субъекта, осуществляющего розничную реализацию,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учредительные документы, свидетельство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регистрации, дата и орган выдачи)»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субъекта, осуществляющего розничную реализацию,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учредительные документы, свидетельство* или справка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регистрации/перерегистрации, дата и 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Примечание:*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