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94871" w14:textId="bb948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17 января 2003 года № 50 "Об утверждении Правил информирования, пропаганды знаний, обучения населения и специалистов в области чрезвычайных ситуаций"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сентября 2013 года № 919. Утратило силу постановлением Правительства Республики Казахстан от 12 октября 2015 года № 821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12.10.2015 </w:t>
      </w:r>
      <w:r>
        <w:rPr>
          <w:rFonts w:ascii="Times New Roman"/>
          <w:b w:val="false"/>
          <w:i w:val="false"/>
          <w:color w:val="ff0000"/>
          <w:sz w:val="28"/>
        </w:rPr>
        <w:t>№ 821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января 2003 года № 50 «Об утверждении Правил информирования, пропаганды знаний, обучения населения и специалистов в области чрезвычайных ситуаций» (САПП Республики Казахстан, 2003 г., № 2, ст. 18)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информирования, пропаганды знаний, обучения населения и специалистов в области чрезвычайных ситуаций,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4-1, 4-2 и 8-1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«4-1. Службы наблюдения, контроля обстановки и прогнозирования чрезвычайных ситуаций природного и техногенного характера (сейсмологическая служба, системы селевого оповещения, контроля за радиационной безопасностью и другие) в целях предупреждения, при угрозе и/или возникновении чрезвычайных ситуаций природного и техногенного характера на территории Республики Казахстан и/или на приграничной территории сопредельных государств незамедлительно предоставляют необходимую информацию с указанием его характеристик оперативному дежурному соответствующего территориального подразделения уполномоченного органа в области чрезвычайных ситуаций природного и техногенного характера, а также оперативному дежурному государственного учреждения «Республиканский кризисный центр» Министерства по чрезвычайным ситуациям Республики Казахстан по всем доступным видам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4-2. Оперативный дежурный территориального подразделения уполномоченного органа в области чрезвычайных ситуаций природного и техногенного характера, государственного учреждения «Республиканский кризисный центр» Министерства по чрезвычайным ситуациям Республики Казахстан при получении информации об угрозе и/или возникновении чрезвычайных ситуаций природного и техногенного характера незамедлительно информирует население в соответствии с пунктами 5 и 6 настоящих Правил руководство уполномоченного органа, заинтересованные центральные, территориальные и местные исполнительные органы.»;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«8-1. При несвоевременной передаче информации об угрозе и/или возникновении чрезвычайных ситуаций природного и техногенного характера ответственные должностные лица несут ответственность согласно законодательству Республики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