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ceb0" w14:textId="9abc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оформления, выдачи, замены, сдачи, изъятия и уничтожения свидетельства на возвращение и образца свидетельства на возвращение и требований к его защите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2013 года № 926. Утратило силу постановлением Правительства Республики Казахстан от 15 августа 2023 года № 675.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15.08.2023 </w:t>
      </w:r>
      <w:r>
        <w:rPr>
          <w:rFonts w:ascii="Times New Roman"/>
          <w:b w:val="false"/>
          <w:i w:val="false"/>
          <w:color w:val="ff0000"/>
          <w:sz w:val="28"/>
        </w:rPr>
        <w:t>№ 675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января 2013 года "О документах, удостоверяющих личность"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выдачи, замены, сдачи, изъятия и уничтожения свидетельства на возвращение;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образец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на возвращение и требования к его защите.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2013 года № 926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оформления, выдачи, замены, сдачи,</w:t>
      </w:r>
      <w:r>
        <w:br/>
      </w:r>
      <w:r>
        <w:rPr>
          <w:rFonts w:ascii="Times New Roman"/>
          <w:b/>
          <w:i w:val="false"/>
          <w:color w:val="000000"/>
        </w:rPr>
        <w:t>изъятия и уничтожения свидетельства на возвращение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оформления, выдачи, замены, сдачи, изъятия и уничтожения свидетельства на возвращение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2013 года "О документах, удостоверяющих личность" (далее - Закон) и определяют порядок оформления, выдачи, замены, сдачи, изъятия и уничтожения свидетельства на возвращение.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возвращение – документ, удостоверяющий личность и подтверждающий право его владельца на однократный въезд в Республику Казахстан.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Свидетельство на возвращение оформляется загранучреждениями Республики Казахстан (далее – загранучреждение):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гражданам Республики Казахстан – в случаях утраты </w:t>
      </w:r>
      <w:r>
        <w:rPr>
          <w:rFonts w:ascii="Times New Roman"/>
          <w:b w:val="false"/>
          <w:i w:val="false"/>
          <w:color w:val="000000"/>
          <w:sz w:val="28"/>
        </w:rPr>
        <w:t>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гражданина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личности гражданина Республики Казахстан, предусмотренных международными договорами и соглашениями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служебного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дипломатического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Республики Казахстан, либо истечения срока их действия во время их пребывания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несовершеннолетним гражданам Республики Казахстан – в случае их рождения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лицам без гражданства, постоянно проживающим в Республике Казахстан, – в случае утраты 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 без гражданства во время пребывания их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признанным беженцами в Республике Казахстан, – в случае утраты проездного документа во время пребывания их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 Республики Казахстан и лицам без гражданства, постоянно проживающим в Республике Казахстан, имеющим недействительные документы для въезда в Республику Казахстан, – в случаях их выдворения в Республику Казахстан, выдачи Республике Казахстан.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оформления свидетельства на возвращение в загранучреждение представляются: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 или ходатайство компетентного органа иностранного государства (в случаях выдворения в Республику Казахстан или выдачи Республике Казахстан гражданина Республики Казахстан либо лица без гражданства, постоянно проживающего в Республике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выданный компетентным органом иностранного государства, подтверждающий факт обращения с заявлением об утрате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две цветные фотографии размером 3,5х4,5 см.;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оригинал документа, подтверждающего уплату консульского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оригинал одного из документов, удостоверяющих личность (при наличии), а в случае его отсутствия, заполненная анкета-заявление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соответствующий документ, выданный медицинским учреждением иностранного государства, подтверждающий факт смены пола.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Свидетельство на возвращение оформляется сроком действия на 1 год.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 возвращение оформляется на основании подтверждения: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постоянной регистрации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действующего </w:t>
      </w:r>
      <w:r>
        <w:rPr>
          <w:rFonts w:ascii="Times New Roman"/>
          <w:b w:val="false"/>
          <w:i w:val="false"/>
          <w:color w:val="000000"/>
          <w:sz w:val="28"/>
        </w:rPr>
        <w:t>статуса беженца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наличии оригинала одного из документов, удостоверяющих личность, свидетельство на возвращение оформляется без подтверждения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двух рабочих дней.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отсутствии оригинала одного из документов, удостоверяющих личность, загранучреждение для подтверждения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трех рабочих дней со дня получения документов направляет запрос в Министерство внутренних дел Республики Казахстан (далее – Министерство внутренних дел) и одновременно информирует об этом Министерство иностранных дел Республики Казахстан (далее – Министерство иностранных дел).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Министерство внутренних дел не позднее пяти рабочих дней со дня получения запроса направляет ответ в загранучреждение и одновременно информирует об этом Министерство иностранных дел.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Загранучреждение не позднее двух рабочих дней со дня подтверждения Министерством внутренних дел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оформляет и выдает свидетельство на возвращение.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свидетельство на возвращение вносятся отметки: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визах – компетентным органом иностранного государства, уполномоченным на выдачу виз;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пересечении Государственной границы Республики Казахстан и государственных границ других государств – органом пограничной службы, компетентным органом иностранного государства, осуществляющим пограничный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аннулировании ранее внесенных отметок – органом, внесшим соответствующую отметку.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оформлении свидетельства на возвращение отказывается в случаях: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неподтверждения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представления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представления неполных и/или недостоверных сведений при сдаче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неуплаты консульского сбора.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выданных свидетельствах на возвращение вносятся в реестр выдачи свидетельств на возвращение в порядке, определяемом Министерством иностранных дел.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Свидетельство на возвращение является недействительным и подлежит замене и сдаче в загранучреждение в случаях: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в нем данных, указанных в подпунктах 1), 2), 5), 6), 7)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его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невозможности идентификации данных, указанных в подпунктах 1), 2), 5), 6), 7) и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Закона, либо степени защиты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утраты документа со дня подачи заявления владельцем в уполномоченный государственный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несоответствия правовому статусу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смены пола.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Замена свидетельства на возвращение осуществляется на общих основаниях, предусмотренных в настоящих Правилах для оформления свидетельства на возвращение.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прибытию в Республику Казахстан свидетельство на возвращение сдается в органы внутренних дел Республики Казахстан по месту постоянного жительства и приобщается к материалам по восстановлению утраченных документов, удостоверяющих личность.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возвращение, выданное при утрате или истечении срока действия служебного или дипломатического паспорта Республики Казахстан, подлежит сдаче в Министерство иностранных дел по прибытию в Республику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выявления фактов отсутствия оснований,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загранучреждение принимает меры к изъятию ранее выданного свидетельства на возвращение путем информирования об этом органов национальной безопасности Республики Казахстан и органов внутренних дел Республики Казахстан.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Последующее изъятие свидетельства на возвращение производится должностными лицами органов предварительного следствия, дознания, а также должностными лицами в ходе административного производства и оформления утраты гражданства.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Хранение и уничтожение свидетельств на возвращение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национальном фонде и архивах.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оформления,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замены, 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 возвращение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– ЗАЯВЛЕНИЕ           Прошу определить принадлежность к гражданству Республики                Казахстан / подтвердить постоянное проживание в                         Республике Казахстан                        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Перечислите все фамилии, имена и отчества, которые Вы ранее имели, когда, где и по какой причине их изменили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Число, месяц, год и место рождения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Национальность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Гражданство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Семейное положение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Адрес проживания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Адрес проживания непосредственно перед выездом за границу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Последнее место работы, учебы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Образование и специальность по образованию (где, когда и какое учебное заведение закончили)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Если ранее состояли в гражданстве (подданстве) других государств, укажите подробно, где, когда и на каком основании приобрели гражданство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Привлекались ли к уголовной, административной или гражданской ответственности в судебном порядке (если привлекались, то когда, кем и за что)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Цель поездки за границу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Дата выезда из Республики Казахстан и предполагаемая дата возвращения в Республику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Сведения об утерянном документе, удостоверяющем личность (вид, номер, дата выдачи, срок действия, орган выдачи документа)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Сведения о записях и отметках, имевшихся в утерянном документе, удостоверяющем личность (запись о совместно следующих детях, разрешительная запись о выезде за границу на постоянное жительство и т.д.)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Сведения о других документах, удостоверяющих личность (в случае наличия)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Близкие родственники (муж/жена, родители, братья, сестры).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пребывания,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Выполняемая работа с начала трудовой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(включая учебу в высших и средних учебных заведениях, военную службу).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с указанием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вышеуказанных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           "___" ___________ 20___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2013 года  № 926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свидетельства на возвращение и</w:t>
      </w:r>
      <w:r>
        <w:br/>
      </w:r>
      <w:r>
        <w:rPr>
          <w:rFonts w:ascii="Times New Roman"/>
          <w:b/>
          <w:i w:val="false"/>
          <w:color w:val="000000"/>
        </w:rPr>
        <w:t>требования к его защите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Свидетельство на возвращение представляет собой бланк,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образцу свидетельства на возвращение и требованиям к его защите, размером 285x135 мм с острыми углами, складывающийся на три равные части по 95 мм.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Бланк свидетельства на возвращение (далее – бланк) выполнен типографским способом на бумаге, имеющей специальные защитные свойства в виде: частичек, добавленных в состав бумаги, флуоресцирующих под УФ – лучами разными цветами в виде точек; видимых волокон; флуоресцентными полимерными добавками, обнаруживаемыми только оригинальным портативным оптическим сканером, а так же фоновая часть бланка выполнена из сетки, состоящей из линий с применением специальных математических алгоритмов. Бланк имеет оттенок голубого цвета. Страницы бланка пронумерованы, кроме обложки. Номер расположен внизу по центру страницы.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Вертикальное положение бланка имеют: обложка, страница 4, страница 5.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Горизонтальное положение бланка имеют: страница 1, страница 2, страница 3.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обложке бланка расположены: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углам обложки - элементы орнамента голубого цвета.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обложки - надпись на государственном и английском языках: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REPUBLIC OF KAZAKHSTAN"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центре обложки - надпись на государственном и английском языках: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"ҚАЙТЫП ОРАЛУҒА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АРНАЛҒАН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CERTIFICATE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OF RETURN"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нижней части обложки по центру - номер бланка в ограненной рамке с округленными углами.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странице 1 бланка размещается поле для подписи владельца, а также указываются правовой статус владельца свидетельства на возвращение и наименование загранучреждения Республики Казахстан, выдавшего свидетельство на возвращение.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Верхняя часть страницы 1 имеет надпись на государственном и английском языках, содержащая наименование загранучреждения Республики Казахстан, выдавшего свидетельство на возвращение.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половине страницы 1 первой четверти расположена надпись на государственном и английском языках: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"Осы куәліктің иесі/The holder of this certificate is".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половине страницы 1 первой четверти в левой стороне расположено изображение Государственного Герба Республики Казахстан. Государственный Герб Республики Казахстан диаметром 28 мм, согласно Государственного стандарта Республики Казахстан СТ РК 989-2008 "Государственный Герб Республики Казахстан", имеет золотистый цвет.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страницы 1 по вертикали расположены поля, ограниченные линиями, для указания правового статуса владельца свидетельства на возвращение.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половине страницы 1 первой четверти в правой стороне по вертикали расположены надписи на государственном и английском языках: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"Қазақстан азаматы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The citizen of Kazakhstan"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"Азаматтығы жоқ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The stateless person"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"Босқын мәртебесіне 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The refugee"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для подписи владельца, ограниченное линиями, расположено в нижней части страницы 1 бланка и имеет орнамент, исполненный бирюзовой краской посредством преломления диагональных линий бланка.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Страница 2 предназначена для размещения фотографии, личных данных владельца свидетельства на возвращение, подписи должностного лица и печати загранучреждения Республики Казахстан.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и нижней частях страницы 2 расположен орнамент, исполненный бирюзовой краской посредством преломления диагональных линий бланка.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для фотографии размером 35х45 мм размещается в левой части страницы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центральной части страницы 2 по горизонтали расположены следующие надписи на государственном и английском языках: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"Тегі/Surname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"Берген кезі/Date of issue"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"Аты/Given name"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"Қолданылу мерзімі/Date of expiry"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"Тұған күні/Date of birth"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"Тұған жері/Place of birth"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"Жынысы/Sex"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левом нижнем углу страницы 2 расположено место для печати загранучреждения Республики Казахстан, выдавшего свидетельство на возвращение.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нижнем углу страницы 2 расположено место для подписи должностного лица загранучреждения Республики Казахстан, выдавшего свидетельство на возвращение.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половине первой четверти страницы 2 размещены 4 (четыре) невидимых изображения символики государства в виде беркута под солнцем, расположенные на равном расстоянии друг от друга. Изображение символики состоит из микротекста и проявляется под ультрафиолетовыми лучами.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Страница 3 бланка предназначена для внесения специальных отметок,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января 2013 года "О документах, удостоверяющих личность".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левом верхнем углу страницы 3 располагается изображение Государственного Герба Республики Казахстан диаметром 13 мм согласно Государственного стандарта Республики Казахстан СТ РК 989-2008 "Государственный Герб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Вверху страницы 3 по центру размещена надпись на государственном и английском языках: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"Арнайы белгілер үшін/For special marks"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центральной части страницы 3 располагается изображение территории Республики Казахстан, которое имеет бирюзовый цвет и исполняется путем преломления диагональных линий бланка.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изображения территории по центру размещена надпись на английском языке: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"KAZAKHSTAN"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Страница 4 бланка предназначена для вклеивания виз.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Вверху страницы размещена надпись на государственном и английском языках: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"Визалар/Visas"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углам страницы 5 расположены элементы орнамента голубого цвета.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страницы 5 размещена надпись на государственном и английском языках: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"Осы куәліктің иесіне Қазақстан Республикасына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бір реттік келу құқығы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Қазақстан Республикасының Үкіметі шет мемлекеттердің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барлық құзыретті органдарынан осы куәлік иесінің бөгетсіз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жүріп-тұруын қамтамасыз етуді және қажет болған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заңды қолдау көрсетіп, қорғауды өтінеді.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The holder of this Certificate has a right for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single entry to the Republic of Kazakhstan.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The Government of the 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requests authorities of foreign states to permit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the holder of this Certificate to pass without delay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and hindrance and in case of need to provide all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lawful aid and protection."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Надписи на государственном и английском языках отделяются специальным орнаментом голубого цвета, горизонтально размещенным между ними.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каждом бланке применяются специально разработанные элементы, предназначенные для повышения сохранности записей или защиты бланка и произведенных в нем записей от подделок.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образцу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возвращение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его защите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593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