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9aa4" w14:textId="e759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2013 года № 935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 февраля 2012 года «О Фонде национального благосостояния»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газопроводы высокого, среднего и низкого давления и сооружения на них Костанайской области, а также иное имущество, необходимое для их эксплуатации и обслуживания, из республиканской собственности в оплату размещаемых акций акционерного общества «Фонд национального благосостояния «Самрук-Казына»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2013 года № 935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Перечень газопроводов высокого, среднего и низкого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давления и сооружений на них Костанайской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а также иного имущества, необходимого для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эксплуатации и обслуживания, передаваемых в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размещаемых акций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«Фонд национального благосостояния «Самрук-Казына»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6"/>
        <w:gridCol w:w="4872"/>
        <w:gridCol w:w="1688"/>
        <w:gridCol w:w="1951"/>
        <w:gridCol w:w="2913"/>
      </w:tblGrid>
      <w:tr>
        <w:trPr>
          <w:trHeight w:val="510" w:hRule="atLeast"/>
        </w:trPr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нахождение</w:t>
            </w:r>
          </w:p>
        </w:tc>
        <w:tc>
          <w:tcPr>
            <w:tcW w:w="4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(штука,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инвентарный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(регистрации)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Житикаринский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243 жилым домам микрорайона Айнабулак, улице Алтынсарина в 6 микрорайоне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02.11.10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15, 17, 19, 21, 22 в микрорайоне 5В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26 по улице Тарана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Тохтарово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и низкого давления, расположенный в селе Тохтарово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давления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24953,8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низкого давления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к дому № 4 по улице Асанбаева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Байтурсынова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10.01.31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85, 86, 88, 91 в микрорайоне 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торговому дому «Люкс»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котельной магазина «Алтын» в 5В микрорайоне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от газопровода АО «Костанайские минералы» до ГРП бывшего мясокомбината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микрорайону Желтоксан, газопровод - закольцовка низкого давления, разводящий газопровод низкого давления в микрорайоне Желтоксан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12/0.13-1/551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05.03.12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 (закольцовка)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 (разводящий)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243 жилым домам микрорайона Айнабулак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02.11.10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от ГРП-2 до ГРП-4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Забеловка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10/1 по улице Октябрьская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ПК "Казахстан"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микрорайоне 5В, дом № 19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24.03.06</w:t>
            </w:r>
          </w:p>
        </w:tc>
      </w:tr>
      <w:tr>
        <w:trPr>
          <w:trHeight w:val="84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микрорайона 12 по улицам Хачина и Асанбаева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Забеловка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18, № 24, № 26 по улице Степная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Забеловка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27, № 29 по улице Степная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12/0.13-1/683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26.03.12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Разводящий газопровод низкого давления в микрорайоне № 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02.11.10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42-50 в западной части микрорайона 11 до жилых домов по улице Байтурсынова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Газопровод-закольцовка низкого давления в юго-западной части 11 микрорайона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02.11.10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Разводящий газопровод низкого давления микрорайон № 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микрорайона № 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дому № 29 в микрорайоне № 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12/0.13-1/682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26.03.12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дому № 4 в микрорайоне № 5В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12/0.13-1/679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26.03.12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дому № 26  в микрорайоне № 11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12/0.13-1/684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26.03.12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дома № 22 в микрорайоне 11 до дома № 34/1 в микрорайоне 11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производственной базе Житикаринского цеха газоснабжения ГКП "Костанайгаз" в микрорайоне 5В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СПГ Алтынсаринского участка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 лесничество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подземный высокого давления  (от врезки до ШРП  Убаганское лесничество), расположенный на земельном участке площадью  0,0004 га с кадастровым номером 12-178-026-073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Силантьевский сельский округ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подземный высокого давления, расположенный на земельных участках площадью 0,0057; 0,0022 га с кадастровыми номерами 12-178-026-070, 12-178-026-075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2003/107,2003/110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12.03.03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 сельский округ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оздоровительному лагерю имени Бакирова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  МТМ ТОО "Силантьевское"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 сельский округ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подземный высокого давления, расположенный на земельных участках площадью 0,0014; 0,0019 га с кадастровыми номерами 12-178-026-077, 12-178-026-071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2003/112,2003/105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12.03.03</w:t>
            </w:r>
          </w:p>
        </w:tc>
      </w:tr>
      <w:tr>
        <w:trPr>
          <w:trHeight w:val="5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Малая Чураковка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Больничная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2, № 4, № 6, № 8 по улице Октябрьская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Щербаково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18, № 20, № 30 по улице Октябрьская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 сельский округ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ГРП пансионата Лесная сказка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и административному зданию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Щербаково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  санатория Сосновый бор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Щербаково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санаторию Сосновый бор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низкого давления к котельной средней школы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котельной здания реабилитационного центра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коммунальным жилым домам, зданию районного суда и жилым домам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Малая Чураковка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Больничная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 по улице 60 лет СССР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Щербаково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18А по улице Восточная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 сельский округ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надземный низкого давления, расположенный на земельных участках площадью 0,0005; 0,0003 га с кадастровыми номерами 12-178-012-034, 12-178-027-018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02/315,02/125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04.06.02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Алтынсарино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Озерная и Строительная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13-1208-2260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26.03.13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 лесничество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подземный низкого давления (от ШРП Убаганское лесничество до потребителей Щербаковского сельского округа), расположенный на земельных участках площадью 0,0004; 0,0004 га с кадастровыми номерами 12-178-011-024, 12-178-026-076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1756,49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27.04.20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Силантьевский сельский округ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надземный низкого давления, расположенный на земельном участке площадью 0,0017 га с кадастровым номером 12-178-008-071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01.03.02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60 лет СССР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ГРП № 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 сельский округ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подземный среднего давления, расположенный на земельном участке площадью 0,0004 га с кадастровым номером 12-178-026-074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подземный среднего  давления, расположенный на земельном участке площадью 0,0001 га с кадастровым номером 12-178-026-072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котельной совхоза 50 лет СССР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улицам: Юбилейная, Мира, Пришкольная, Строительная, переулку Солнечный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и административному зданию ГУ "Районный дом культуры"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 сельский округ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до ШРП оздоровительного лагеря «Светофор»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улицам: Молодежная, Юбилейная, Строительная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Убаганское лесничество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надземный низкого давления (к жилым домам Убаганского лесничества, Щербаковский сельский округ)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01.03.02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СПГ Зареченского участка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Новая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Владимировка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24 по улице Школьная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промышленной базе ИП Гусейнов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к зданию кафе Каприз по улице Юбилейная, 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Кубанская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к зданию магазина по улице Юбилейная, 47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микрорайон Северный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ПГБ в микрорайоне Северный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1140,49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  по улице Абая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конторе РГКП ОХ Заречное по  улице Юбилейная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01.11.10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46 по улице Юбилейная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50 лет Октября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высокого давления (в районе ГРП-1), расположенный на земельном участке площадью 0,0057 га с кадастровым номером 12-183-101-132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60-ти квартирному жилому дому № 2 по улице Ленина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2-х квартирному жилому дому по улице Наметова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84, 86 по улице Юбилейная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ГРПШ № 40 по улице Майлина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Советская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 по улице Садовая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участку № 1107 по улице Садовая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кирпичному заводу РСУ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в микрорайоне Южный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в микрорайоне Южный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Речная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Пушкина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Апрельская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  Строительная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9 по улице Набережная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  по улице Пионерская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1а по улице Целинная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 по улице Целинная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АБК РГКП "Казақтулпары"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21/3 квартира 1, 2 в микрорайоне Южный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среднего давления  (территория Промбазы), расположенный на земельном участке площадью 0,0057 га с кадастровым номером 12-183-101-132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  по улице Октябрьская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 по улице Апрельская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СПГ Затобольского участка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гостинице по улице Дорожная, № 21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Щербаково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ГРПШ дома отдыха "Джайляу КЗ"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28.10.10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ГРПШ "Джайляу КЗ"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Щербаково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2-х этажным жилым домам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улицам: 40 лет Октября, Красноармейская, Кооператив, 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ТОО «Силантьевское» (здание гаража)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28.10.10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мини-кафе по улице Юбилейная, 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127, 129 по улице Аубакирова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Константиновка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надземный низкого давления, с. Константиновка, Костанайского района, расположенный на земельном участке площадью 0,0422 га с кадастровым номером 12-183-088-189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27.07.00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Садчиковка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надземный низкого давления, с. Садчиковка, Костанайский район, расположенный на земельном участке площадью 0,1325 га с кадастровым номером 12-183-087-133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200/1-598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31.08.00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надземный и подземный низкого давления, с. Мичуринское, расположенный на земельном участке площадью 0,0273 га с кадастровым номером 12-183-084-108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245 микрорайон Южный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63 квартира 1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Алтынсарино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одно- и двухквартирным жилым домам по улице Школьная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магазину по улице Мира, 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7 по улице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Щербаково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29 по улице Восточная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43/2 по улице Лесная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 квартира № 1 по улице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28.10.10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2-1 по улице Кооперативная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28.10.10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18-2 по улице 40 лет Октября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7 по улице Победы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8-1 по улице Строительная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8-9 по улице Савицкой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16 по улице Школьная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по улице Исмуратова, улице Центральная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01.11.10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131 по улице Озерная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10-2 по улице Дружбы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7 по улице Октябрьская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28.10.10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49 по улице Садовая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квартир № 9-16 шестнадцатиквартирного жилого дома № 80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26 по улице Новая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ДК "Современник" РГКП ОХ  Заречное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01.11.20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ДЮСШ по улице Ленина, 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28.10.10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Универсаму по улице Ленина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28.10.10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торговому центру в селе Октябрьское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01.11.10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ТОО "Транспортник" по улице Дорожная, № 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ТОО "Селекция и К Корчинский"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05.10.10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Садовое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оздоровительному комплексу в селе Садовое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13.12.10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магазина по улице Поповича, № 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магазину по улице 50 лет Октября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крестьянскому хозяйству Тэрра по улице Калинина Семейкин В.И.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01.11.10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котельной совхозной школы и аппарату акима Октябрьского сельского округа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котельной районного управления соцзащиты населения по улице Казахской, № 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для отопления конторы ЧП «Сокол» по улице Терешковой, № 29А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ресторана по улице Калинина, № 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кафе в микрорайоне Дорожник, № 16/1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 квартиры № 1, 2 по улице 60 лет СССР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28.10.10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1, 2, 5, 6, 9, 11, 13 по улице Советская, № 14-26, 27-41 по улице Советская, № 30-38, 42-46, 50 по улице Озерная, № 47, 49, 53, 57, 59, 61, 67, 69, 73, 75, 77, 81, 83 по улице Озерная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Школьная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35 по улице Чехова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24, 22 по улице Чехова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Черного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Тепличная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Строительная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Строительная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 по улице Советская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3 по улице Советская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Садовая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Константиновка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Закольцовка газопроводы низкого давления по улицам Садовая,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Садовая, Экспериментальная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2, 2/3, 5, 9, 13, 118, 119, 249, 355 по улице Садовая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59, 61 по улице Поповича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7 квартира 1 по улице Павлова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Олимпийская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  по улице  Озерная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Новая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34, 36, 44, 46, 50, 54, 56, 58 по  улице Новая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48 по улице Набережная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Калинина, переулок Комсомольский № 1-9, улице Афанасьева, улице Крестьянская, улице Набережная, улице Маяковского, улице 1 Мая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одноквартирным жилым домам по улице Герцена и жилому дому № 4 по улице Герцена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29, 31 по улице 50 лет Октября, № 4 квартира № 1, 2 по улице Тепличная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промзоне кооператива Гигант и хлебопекарному цеху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Садовое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 кирпичному заводу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01.11.10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подземный среднего  давления, расположенный на территории Жамбылского сельского округа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2001/6-2639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29.11.01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  ГРУ котельной ТОО «Костанайсельхозводопроводстрой»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ГРУ автоколонны № 2579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ГРП-9 до ГРП-10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котельной ДСУ-4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 кирпичному заводу ЗГРЭ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Затобольскому пивзаводу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по улице Дорожной к ГРП-42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Лиманное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до ГРП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ГРП в южной части села Мичуринское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Константиновка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Ленина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южной части села Мичуринское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261, 262 в юго-восточной части села Мичуринское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345, 20 по улице Экспериментальная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Школьная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Владимировка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22 по улице Школьная (2-я очередь)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24 по улице Горького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16 квартира 4 по улице Геологическая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21 по улице Афанасьева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Аубакирова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8 по улице Апрельская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Абая, Гагарина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30 лет Целины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0/0.13-1/918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Новая,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 по улице Гагарина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19 квартира 8 по улице 40 лет Октября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Коли Мяготина, Абая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33-57А по улице Терешковой, № 1-19А, № 2-18 по улице Новая, № 107-133А по улице Поповича, № 2-21, № 9, № 7, № 34 по улице Геологическая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Семиозерной трассе к пристройке магазина "Алиби+"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  проспекту Мичурина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одноквартирным жилым домам № 209-215 по улице Павлова, по улицам Ленина, Казахская, Шевченко, Калинина, Первомайская, переулок Комсомольский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1-31, № 2-22 по улице Олимпийская и жилым домам № 24-38, № 33-47 по улице Олимпийская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Новая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91 по улице Новая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25 по улице Новая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 по улице Новая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2-15 по улице Молодежная, № 8-36 по улице Чехова, № 79-105 и № 72-78 по улице Поповича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17А по улице Молодежная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94 квартира 1 по улице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7а по улице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77-12 по улице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Механизаторов, № 2А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 по улице Лиманная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Лесная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Ленина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Ленина, 40 лет Октября, переулок Пионерский, кооператив №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16, № 26-42, № 1А-129, № 17-36, № 47 по улице Ленина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16-24, 26-34 по улице Ленина, № 1-9, 14-20 по улице Павлова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1/12, 1/13, 1/14, 1/15, 2/8, 2/9, 2/10, 2/11 по улице Леонида Беды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Кузнечная, Степная, Московская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Комсомольская, Тобольская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Комсомольская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Коли Мяготина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61 квартира 2 по улице Кирпичная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78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21/1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18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подземный низкого давления, расположенный на территории Жамбылского сельского округа, расположенный на земельном участке площадью 0,01 га с кадастровым номером 12-183-075-018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09.11.01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низкого давления, расположенный на земельном участке площадью 0,0057 га с кадастровым номером 12-183-101-132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давления, расположенный на земельном участке площадью 0,0082; 0,0057 га с кадастровым номером 12-183-101-131, 12-183-101-132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2003/1/49,2003/1/50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 газопровод низкого давления в районе ТОО "Фирма Ященко", расположенный на земельном участке площадью 0,0082 га с кадастровым номером 12-183-101-131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2003/1/49,2003/1/50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7/1 по улице Казахская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 по улице Дорожная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15 квартира 1 по  улице Геологическая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27 квартира 4 по  улице Гагарина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по улице Фрунзе к ГРП-23А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надземный среднего  давления, расположенный на территории Жамбылского сельского округа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Щербаково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базе отдыха ТОО "Карагай СУ"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28.10.10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подземный газопровод высокого давления к селу Александровка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2004/1/64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11.11.04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6 по  улице 1 Мая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давления, подводящий к ГРП-13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Комсомольская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19 квартиры 3, 4 по улице Строительная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164 по улице Школьная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низкого давления к жилому дому № 22 квартира 1, 2 по улице Дружбы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давления, село Октябрьское, расположенный на земельном участке площадью 0,0153 га с кадастровым номером 12-183-077-187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2000/1/666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18.09.00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Пригородное лесничество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 по  переулку Пионерский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кооператива № 6А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в юго-восточной части села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в микрорайоне Южный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Садовое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и низкого давления с ГРП для газоснабжения летнего оздоровительного комплекса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17.11.06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высокого давления в районе ТОО "Фирма Ященко", расположенный на земельном участке площадью 0,0082 га с кадастровым номером 12-183-101-131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КХ «Ари Аш», по Урицкой трассе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Алтынсарино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цеху безалкогольных напитков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КФ ЗАО "Казагрос"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  котельной конторы и МТМ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котельной для пастеризованного молока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ГРП-21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Лиманное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в селе Лиманное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ГРП-23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Садчиковское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котельной МТМ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ШРП по улице  Механизаторов № 2А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Константиновка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подземный высокого давления, подводящий к ГРП с. Константиновка, Костанайского района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Константиновка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давления, подводящий к селу от существующего СОС до ГРП-1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22/1 по улице Школьная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Константиновка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 до МТМ 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20 по улице Терешковой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47 по улице Первомайская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94 по улице Павлова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12 квартира 1, 2 по  улице Обручева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Владимировка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подземный газопровод высокого давления, расположенный в селе Владимировка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2004/1/63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11.11.04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292 по улице Ленина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38 по 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в селе Александровка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Алтынсарино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надземный и подземный низкого давления, с. Алтынсарино, расположенный на земельном участке площадью 0,011 га с кадастровым номером 12-183-085-066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27.07.00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надземный низкого давления, расположенный на территории Жамбылского сельского округа, расположенный на земельном участке площадью 0,01 га с кадастровым номером 12-183-075-018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09.11.01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село Октябрьское, расположенный на земельном участке площадью 0,1053 га с кадастровым номером 12-183-077-186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18.09.00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лесхоз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2001/6-2642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29.12.01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ГРП № 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микрорайона Водник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10.01.11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Владимировка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селе Владимировка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ШРП № 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дачному кооперативу "Гольф Клуб"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СПГ п. Затобольск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78672,09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улицам Поповича, Чехова, Комарова, Гагарина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дому № 100 по улице Чехова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подземный и надземный, подводящий к домам по улице Олимпийская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!06/3/726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Семина, Павлова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51, 53, 55, 55/1 по улице Школьная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47 по улице Школьная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40/3, 53/2 по улице Школьная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подземный и надземный, разводящий на территории ТОО "Автотранссервис"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04.08.06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дому № 40 по улице Механизаторов ЧП Отрощенко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дому № 13 по улице Механизаторов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10.08.06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подземный и надземный, подводящий к домам по улице Зеленая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домам по улице Горького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домам по улице Восточной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20.07.06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подземный и надземный, подводящий к домам по улице Ауэзова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20.07.06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дому № 2 по улице 50 лет Октября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20.07.06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3 в микрорайоне Строитель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подземный и надземный, подводящий к домам по переулку Павлова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подземный и надземный, подводящий к промбазе ОАО "Костанайгидрогеология"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домам по улице Фрунзе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20.07.06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20 квартира № 1 по улице Молодежная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домам по улице Титова ЧП Герасимова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20.07.06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подземный и надземный, подводящий к домам по улице Горького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20а по улице Молодежная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промышленной базе ЧП Гусейнова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ПК "Прогресс" по улице Калинина № 32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10.01.11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котельной СШ № 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магазину № 5 по улице Механизаторов, № 13/1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  домам по улицам Поповича, Волынова, Молодежная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мини- котельной медицинского центра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разводящий на территории РСУ ОАО "Костанай жолдары"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17, 12а по улице Леонова, № 14 по улице Дружбы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котельной УМС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20 квартира № 2 по улице Леонова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68 по улице Поповича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Универмага по улице Терешковой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6а квартира № 2, 6 квартира № 1 по улице Леонова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домам № 18-2 по улице Л. Беды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в микрорайоне  Нурай, газопровод низкого давления в микрорайоне Нурай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8 по улице Леонова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ТОО "Геобайт-Инфо"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63 квартира № 1 по улице Поповича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пивзаводу (ГРП-20)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котельной детского сада "Малыш"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 по улице Лесная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  к ГКП "Алаш" и ТОО "Нуртоба"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45 по улице Лесная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дому № 69 по улице Афанасьева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  по улицам Мичурина, Заречная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58 квартира № 6 по улице Поповича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14, 15, 16 по улице Обручева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62, 64 по улице Тимирязева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домам по улице Тимирязева 31, 34-44, 39, 47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48/1 по улице Терешковой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46 по улице Терешковой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44, 48 по улице Терешковой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42 по улице Терешковой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28-32 по улице Терешковой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15/2 по улице Терешковой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домам № 5, 7, 9 по улице Садовая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20.07.06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53 по улице Поповича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52 квартира № 1 по улице Поповича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37-39, 43-49 по улице Поповича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35 по улице Поповича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110, 114 по улице Павлова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Поповича от ГРП-23А до ШРП Гидрогеология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Строительная, Леонова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подземный и надземный, подводящий к домам № 19-35 по улице Парковой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21.08.06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и среднего давления улица Механизаторов, 15/1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подземный и надземный, подводящий к домам № 14/2-48 по улице Парковая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2, 4, 6, 12а по улице Строительная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и низкого давления ТОО "Алтын-Гуль"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1/1 по улице Строительная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подземный и надземный, подводящий к домам № 1-13, № 2-14 по улице Тимирязева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разводящий по улицам в микрорайоне Лесхоз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четырехквартирному жилому дому № 17 в микрорайоне Водник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18.02.10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42 в микрорайоне Водник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разводящий на территории ЧП Ковальчук, АЗС Миллениум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47 квартиры № 1, 2 в микрорайоне Водник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разводящий на территории ДГП "Костанай НПЦ-зем"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разводящий на территории АО "Казсельхозтехника"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04.08.06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в микрорайоне Дорожник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разводящий на территории КХ Дандыбаевой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38-50 по улице Молодежная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Целинная, Механизаторов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переулку Школьный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надземный, подземный, разводящий на территории ЧП Сухинина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14/1 по переулку Строительный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6 по переулку Павлова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разводящий по улицам Набережная, Северная, Павлова, Кирова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ШРП-3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разводящий на территории ЧП Хакимова,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17.11.06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разводящий на территории ТОО ТПК "КазАгрос"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04.08.06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52 по улице Фрунзе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ШРП-22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Майколь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23 по улице 30 лет Победы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по улице 25 лет Целины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  по улицам 25 лет Целины, Калабаева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разводящий на улицах Урожайная, Чайковского, Мичурина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 по переулку Почтовый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низкого давления к производственному цеху и жилым домам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1-13, 2-12 по улице Зеленая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ГРП-ПМК «Связь» вдоль жилых домов по улице Семина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11-13 по улице Калабаева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42/1 по улице Терешковой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40/1 по улице Терешковой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территории АООТ "Связьстрой"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20.07.06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50 по улице Терешковой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45 по улице Советская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25 по улице Советская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18, 20 по улице Северная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45 в микрорайоне Алтынсарина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границах улиц Чехова, Набережная, 40 лет Октября, Кирова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10283,77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11/0.15-1/616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9667,65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9 по улице Победы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 по улице Победы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10.01.11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74А по улице Павлова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207 по улице Павлова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108 по улице Павлова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229 по улице Павлова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1, 2, 4 по улице Островского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200,81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200,81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Дорожная, 40 лет Октября, Жамбыла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20 по улице Дружбы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разводящий на территории ТОО "Нур-Тоба"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04.08.06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20 по переулку Кирова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84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17 квартира № 1 по улице Жамбыла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административному зданию СЭС по улицам Поповича-Красноармейская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43, 45 по улице Жамбыла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80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автомойке ЧП Отрощенко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Горького, переулку Поповича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высокого, среднего и низкого давления микрорайон Восточный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67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подземный и надземный, подводящий к домам по улице  Чапаева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дому № 2-9 по улице Строительная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6 по улице Герцена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8/3 по переулку Кирова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12 по улице Геологическая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10.01.11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по улице Механизаторов, газопровод низкого давления по улице Механизаторов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3232,61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207,21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подземный и надземный, подводящий к дому 50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24 по улице Красноармейская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44-58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20 по улице Ленина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 ШРП № 2 и ШРП № 1  сооружение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321 по улице Ленина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газопровод высокого давления,  подземный газопровод низкого давления и  надземный газопровод низкого давления к 36-квартирному жилому дому в микрорайоне Нурай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в границах улиц Чехова, Набережная, 40 лет Октября, Кирова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11/0.15-1/616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3, 5 по улице Комсомольская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28 по улице Комсомольская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2/1 по улице Волынова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25 по переулку Кирова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подземный и надземный, подводящий к домам по улице Горького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20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Калабаева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Калабаева, Герцена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20 по улице Геологическая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16 по улице Геологическая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2, 17, 19 по улице Гагарина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ТОО «Айгуль» по улице Дорожная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27 по улице Афанасьева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кондитерскому цеху ЧП Горшкова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СЭС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 по улице 1 Мая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складам по улице 25 лет Целины, № 7/1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 ГРП-17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18 жилым домам по улице Чехова и 17 жилым домам по улице Поповича в границах улицы Калинина и автодороги подъезд к городу Костанаю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956,49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613,91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95 по улице Набережная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54 по улице Набережная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микрорайона Алтынсарина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  микрорайона Алтынсарина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17 по улице Маяковского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газопровода по улице Семина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домам № 6, 20 по улице Горького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14.06.06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296, 298 по улице Ленина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10 по улице Лесная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СПГ Садчиковского участка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Садчиковка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до ГРП-2А от ГРП-3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Аубакирова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Садчиковка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подземный высокого давления с. Садчиковка, Костанайского района, расположенный на земельном участке площадью 0,1325 га с кадастровым номером 12-183-087-133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31.08.00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135179,65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Тимирязева, Советская, Савостина и 1 Мая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05.11.10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Сарыколь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расположенный в поселке Сарыколь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по улицам Гоголя, Энергетиков, Казахская, Фабричная, Горького, Гагарина,  Строительная, Урожайной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улицам Гоголя, Энергетиков, Казахская, Фабричная, Горького, Гагарина,  Строительная, Урожайной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Елшанка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11/0.15-1/334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21.11.11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улицам Абая, Садовая, Рабочая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Котлованное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низкого давления по улицам Совхозная, Советская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давления, расположенный в селе Целинное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Чапаева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жилым домам в границах переулков Молодежный, Проезжий, улиц Космонавтов, Набережная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в границах переулков Молодежный, Проезжий, улиц Космонавтов, Набережная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Молодежная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Нечипуренко и Садовая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у школы № 2 по улице Абая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23.05.05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Белоглинка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до котельной школы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29 по улице Матросова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многоквартирным домам № 3, № 5 микрорайона Строителей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Набережная, Речная, Первомайская, Киевская, Лермонтова, переулкам Транспортный и Аульский (II очередь)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Котлованное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расположенный в селе Целинное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Ленина, 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1, № 2, № 3, № 4, № 5, № 6 по переулку Школьный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Сарыколь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давления, расположенный в поселке Сарыколь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тупик-2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23.05.05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Босколь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низкого давления по улицам Совхозная, Советская (2 очередь)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низкого давления по улице Гагарина, по микрорайону Восточный, по улице Совхозная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Космонавтов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6 по улице Мира и жилым домам № 10А, № 12А по улице Ленина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3 по улице Больничная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низкого давления к жилым домам № 20 - № 34 (четная сторона) по улице Совхозная, к жилым домам № 23 - № 39 (нечетная сторона) по улице Совхозная, к жилым домам № 23 - № 39 (нечетная сторона) по улице Пролетарская, к жилым домам № 24 - № 38 (четная сторона) по улице Пролетарская и  жилым домам № 10 - № 26 по улице Совхозная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универмагу по улице Гагарина, № 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по улице Молодежная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районе Северной промышленной зоны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23.05.05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Гагарина к материальным складам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Белоглинка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частного сектора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 здания акимата и районного дома культуры по улице Космонавтов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жилым домам по улицам Набережная, Речная, Первомайская, Киевская, Лермонтова, переулкам Транспортный и Аульский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5055,55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низкого давления к жилым домам по улицам Набережная, Речная, Первомайская, Киевская, Лермонтова, переулкам Транспортный и Аульский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домам по улице Гагарина, микрорайон Восточный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по улице Титова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в котельной больницы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микрорайоне Черемушки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ГРП № 10, микрорайон Черемушки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Елшанка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11/0.15-1/330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21.11.11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по улице Гагарина до ШРП ГКП «Алтын-Булак»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(район ЦРБ)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(район ЦРБ)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 школы № 2 по улице Абая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Белоглинка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от села Научное до села Белоглинка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в точке подключения, расположенный на территории молочного завода микрорайона Северный, расположенный на земельном участке площадью 0,004 га с кадастровым номером 12-182-002-123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04.12.03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до промышленной и бытовой котелен птицефабрики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28 по улице Матросова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среднего давления к школе № 1, административным зданиям по улице Нечипуренко и индивидуальным жилым домам по улицам Рабочая, Первомайская, Лермонтова, Сералина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низкого давления к школе № 1, административным зданиям по улице Нечипуренко и индивидуальным жилым домам по улицам Рабочая, Первомайская, Лермонтова, Сералина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3266,82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2 этажным многоквартирным и индивидуальным жилым домам по улицам Чапаева, Космонавтов, Рабочая, Павлова, Карла Маркса, Комсомольская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4679,37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3337,57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до ГРПШ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ГРПШ по улице Гагарина к жилым домам № 1-№ 5 по улице Новоселов к жилым домам № 2-№ 14 (четная сторона) по улице Герцена; к жилым домам № 2-№ 14 (четная сторона) по улице Логовая; к жилым домам № 5-№ 23 (нечетная сторона) по улице Логовая; к жилым домам № 13-№ 15 микрорайон Восточный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по улице Заводская и разводящий газопровод низкого давления к комбытпредприятиям и жилым домам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1919,57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магазину Ласточка в микрорайоне Черемушки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материальным складам по улице Гагарина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Мечети по улице Ленина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Гагарина, микрорайон Восточный, по улице Совхозная (2 очередь)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общественным зданиям в селе Научное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в районе Северной промзоны (микрорайон Северный)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23.05.05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Гагарина;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микрорайону Восточный, по улице Совхозная, по улице Советская (3 очередь)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в районе Казахстанского агротехнического колледжа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микрорайон Черемушки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Дачная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столярному цеху ИП Чалых улица Производственная №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ТОО «Карлыгаш» по улице Ленина, № 16 и гостинице «Заря» по переулку Молодежный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2- № 36 (четная сторона) по улице Заводская, к жилым домам № 1-№ 47 (нечетная сторона) по улице Гагарина,  к жилым домам № 6 - № 22 (четная сторона) по улице Больничная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250343,02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Майлина, дом 65 (магазин «Даулет»)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Майлина, жилые дома № 83, № 85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от  ГРП-Земэкспедиция в границах улиц Хакимжановой-Баймагамбетова-Абая и газопровод низкого давления от  ГРП-Земэкспедиция в границах улиц Хакимжановой-Баймагамбетова-Абая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5/1 по улице Ленина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Индустриальная, дом 30а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46/1 по улице Ленина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Мауленова, 33, 33/2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Маяковского, дом 102/1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Маяковского, дом 104/2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Каирбекова, дом 76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106/8954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Полевая, дом 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368 по улице Каирбекова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Левобережная, дом 15/5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Дружба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Луговая, жилые дома № 30, № 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Каирбекова, 39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ШРП-Астыкжан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6 по улице Летунова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Каирбекова, к жилым домам № 425, № 427, № 433, № 439, № 443, № 445, 5-ый проезд Герцена, к жилым домам № 58/3-№ 58/43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  ШРП-Виитор (улица Карбышева, № 14)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ШРП-МК-58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село Амангельды, улица Ленина, дом 46 квартира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по проспекту Абая (магазин «Емшан»)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7-этажному жилому дому № 65 по улице Каирбекова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Лермонтова,  дом 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Ленина, жилые дома 40,42 в селе Амангельды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 по улице Мичурина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от ГРП-4 в границах улиц: Зеленая-Спортивная-Воинов Интернационалистов-Садовая-Центральная-Баймагамбетова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ГРП-4 в границах улиц: Зеленая-Спортивная-Воинов Интернационалистов-Садовая-Центральная-Баймагамбетова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1502,91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636,39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Дружба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котельной поселка Дружба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Молодежная, 23-33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15 по улице Козыбаева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Козыбаева, жилые дома № 159, № 155, № 161, № 165, улица Гагарина, дом № 135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Набережная, жилые дома № 54, № 56, № 56а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23 по улице Ключевая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Карбышева, дом 43, кондитерский цех (комбыт Саркисянц)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ШРП-Карбышева № 10/1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Киевская, дом 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157 по улице Омара Шипина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Карбышева СТО «Движок»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06/686611/0.393/1094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улица Карбышева, дом 55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ГРП-40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26, № 26/1 по улице Набережная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Наримановская, дом 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06/7041              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120/1 по улице Наримановская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08.07.11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Набережная, дом 56/10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заводу по производству растительного масла  ТОО «Бiрлiк», улица Карбышева, 36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Карбышева, дом 49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Карбышева, дом 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Набережная, дом 48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Карбышева, дом 53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Победы, дом 207 ( магазин Милюты) коммунально-бытовое предприятие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88 по улице Плеханова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ШРП-40 по улице 5 Декабря, дом 100а (перекладка)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Перонная, дом 10, проспект Аль-Фараби, к жилым домам № 143, № 145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Дружба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Парковая, жилые дома № 4, № 9-12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Леонида Беды, дом 120 (бывший детский сад № 28)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село Амангельды, улицы Парковая, жилые дома № 14а, № 20/2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жилые дома по улице Миляева-Кравцова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Красный партизан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Мира, 12,4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Павлова, дом 69/2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ШРП «Шарт» по улице Алтынсарина, дом 3 (бывший кинотеатр «Спутник»)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высокого давления к УГРШ в границах улиц Кравцова-Энергетиков, улицы Речная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6440,61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УГРШ к жилым домам в границах улиц Кравцова-Энергетиков, улицы Речная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3112,81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Павлова, дом 69/1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улица Павлова, дом 61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Красносельская к жилым домам № 46-126, № 51-129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70 по улице Краснопартизанская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Красноармейская, 56А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ШРП "Дормаш" по улице Уральской, дом 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294,28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коммуникации в микрорайоне Наурыз к жилому дому № 9 по ГП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141 по улице Павлова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Мичурина, дом 1/3 (владелец Сисенбаев)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улица Красноармейская - Садовая, дом 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Орджоникидзе, жилые дома № 19, № 21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Майколь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2001/6-2273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09.11.01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высокого давления к жилым домам по улицам М. Хакимжановой и Дачная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12/0.13/12637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28.06.12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М. Хакимжановой и Дачная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1659,39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Тепличное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подземный среднего  давления, расположенный на территории Жамбылского сельского округа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и низкого давления в районе ГРП 12А по улице Дулатова-Пролетарская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среднего давления в районе пересечения улиц Павлова-Каирбекова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районе пересечения улиц Павлова-Каирбекова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высокого давления к северо-западному жилому району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северо-западному жилому району газопровод низкого давления к северо-западному жилому району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северо-западному жилому району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котельной ГКП «Костанайгаз» ( улица Алтынсарина, дом № 130)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котельной СРПП (территория Гормолзавода)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котельной Астыкжан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ШРП «Апогей» (улица Алтынсарина, дом 123)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ШРП «Камкор» (улица Орджоникидзе, дом № 25а)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ШРП «Сункар УВД» (улица Герцена, дом № 19)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ШРП ТОО ХК «Биско»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в кварталах 1, 2, 2а, 408, 409, 410, 4а, 5а, 6б по проспекту Абая, по улице Набережная, по улице Гоголя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высокого давления по улице Джамбула и М. Хакимжановой (закольцовка)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ГРПШ по улице Джамбула и М. Хакимжановой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Джамбула и М. Хакимжановой (закольцовка)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Закольцовка газопровода низкого давления ГРП № 12 по улице Каирбекова-улице Съянова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 ШРП - Сырмолотова (Киевская, 17)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ГРП-Зеленстрой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06/637810/0.13/1/166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 ГРП-41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  ТОО КС Фора по улице Карбышева, № 44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 ШРП-ЧЛ Булатова по улице Киевская, № 17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 ШРП-Абая № 203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среднего давления к УГРШ в частном секторе кварталов № 236, № 237, № 238, № 255, № 233 в границах улиц: Баймагамбетова, Байтурсынова, Гагарина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низкого давления от УГРШ к жилым домам частного сектора кварталов № 236, № 237, № 238, № 255, №  233 в границах улиц Баймагамбетова, Байтурсынова, Гагарина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2022,95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т.ч.: КСЭР-2Н-0,6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газопроводы 2-х пятиэтажных жилых домов в 5 микрорайоне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кварталах 1, 2, 2а, 408, 409, 410, 4а, 5а, 6б по проспекту Абая, по улице Набережная, по улице Гоголя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09/0.13/3186009/0.13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ШРП - база сжиженного газа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ШРП  «Самал»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 ГРП-39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ГРП автоколонна № 3066 по улице  Узкоколейная, дом № 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надземный газопровод среднего давления к котельной ДЕП (территория «Гормолзавода»)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ГРП-гостиничный комплекс в районе МК-58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для газоснабжения здания с бытовыми помещениями для городского суда Тарана-Дулатова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51 по улице Карбышева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подземного перехода через улицу Джамбула в районе жилого дома № 36 по улице Джамбула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Тепличное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и газопровод низкого давления к ГРП-2 в селе Тепличное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автомастерской ЧП Мальцев (улица Пригородная, дом № 10)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котельной «Костанайагрогаз» (улица Киевская, дом № 17а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Костанай-2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промбазе ТОО «Строймеханизации ЭС» в районе Костанай - 2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ШРП «Автотранссервис» (бывший АТП -1)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 ШРП-Победы, 70В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 ШРП-Зерновая-Герцена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(1 очередь) закольцовка по улицам Герцена-Дружбы-Бородина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квартал 79, 80 (в районе улиц: Победы-Козыбаева-Пушкина-1 Мая)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114 ( в районе улиц: Амангельды-Победы-Павших Борцов - Бородина)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кварталы 13, 13А, 6, 6А (Каирбекова-Съянова-Набережная-Шевченко-Победы-Амангельды)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06/5227  14-16/1653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  .  . 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156 (в районе улиц: Дзержинского-Амангельды-Вокзальная-Победы)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06/5916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кварталы: 303, 306, 309 улица Маяковского-Наримановская-Тобольская-Фролова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73 (в районе улиц 1 Мая - Павлова – Козыбаева - Дощанова)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кварталы 18, 19, 20, улица Пушкина 11, 27, 32, 34, улица Тарана, 28, улица 5 Апреля 104-134, улица Каирбекова, 77-129, улица Амангельды, 26, 28, 33, улица Победы, 27, 29, 31, 31А, 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43 улица Павлова-5 Декабря-Дощанова-Алтынсарина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микрорайон Водник: улица Энергетиков, жилые дома № 21, № 21/1, № 21/2, № 16, улица Тухачевского, жилые дома № 21, № 23, № 19, № 24 (Анциферов, Бабаев, Понеделков, Дзюба, Ольховская)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06/6358\06/9302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Набережная, жилые дома № 1, № 2, № 23, улица Толстого, дом № 8, улица Сьянова, жилые дома № 34, № 36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угол улиц Аль-Фараби-Темирбаева (Свято-Никольская часовня)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квартала 381, 383 улица Абая-Сибирская-Алтынсарина-Красноармейская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Воинов Интернационалистов, жилые дома № 2/2, № 16/2 (Онищенко), улица 3-я Центральная, дом 6 (Кульмагамбетов)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коммунальному дому по улице Воинов Интернационалистов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18, № 20 по улице Кирпичная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к жилым домам по улицам: Мичурина, Тимирязева, Почтовая, Транспортная, Левобережная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4174,48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408,62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 ШРП-Бородина № 234В к складам ТНП ИП  Иманкулова по улице Бородина, № 234В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  ШРП-Таксопарк по улице Рабочая, № 162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среднего давления в границах улиц Бородина-Баймагамбетова, Гагарина-лог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20013,49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2166,54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границах улиц Бородина-Баймагамбетова, Гагарина-лог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13055,22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4785,59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среднего давления от ГРП-16 в границах улиц: Курганская-Каирбекова-6-я Костанайская, 4-я Костанайская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10786,69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границах улиц: Курганская-Каирбекова-6-я Костанайская, 4-я Костанайская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7015,54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по улице Киевская № 17 к ШРП-Танай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среднего давления к УГРШ в микрорайоне Текстильщик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9231,11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УГРШ в микрорайоне Текстильщик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1551,51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газопровод улица 1 Мая, дом 151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среднего давления к УГРШ в северо-западном жилом районе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УГРШ в северо-западном жилом районе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и низкого давления в границах улиц Каирбекова-Ключевая, Песочная-Пригородная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сети газоснабжения, улица Рабочая в границах улиц Бородина-Складская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Закольцовка газопровода высокого давления со средним давлением от ГРС -2 через КСК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Дружба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дому № 4 по улице Дружбинской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20.07.06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сети газоснабжения улица Узкоколейная в границах улицы Киевская до поворота на Федоровскую трассу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в границах Кольцевой развязки улица Промышленная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высокого давления в 6 микрорайоне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4387,68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низкого давления в 6 микрорайоне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ГРПБ 100(1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т.ч.: КСЭР-01В-1,6 (1 установка)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ШРП-ЧЛ Ордабаева на углу улиц Марьям Хакимжановой-Маяковского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Закольцовка газопровода высокого давления от ГРС-2 и среднего давления в районе КСК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2623,17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925,17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высокого давления от ГРП-37 в границах улиц Гвардейская- 1-я Челябинская-Воинов Интернационалистов- 3-я Челябинская- Соколовская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12/0.13/14061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18.07.12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низкого давления от ГРП-37 в границах улиц Гвардейская- 1-я Челябинская-Воинов Интернационалистов- 3-я Челябинская- Соколовская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Подводящий газопровод среднего давления к УГРШ в районе пересечений улиц Съянова- Победы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низкого давления к УГРШ в районе пересечения улиц Съянова-Победы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Подводящий газопровод среднего давления к УГРШ в районе пересечения улиц Съянова-Пушкина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низкого давления от УГРШ в районе пересечения улиц Съянова-Пушкина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Подводящий газопровод среднего давления к  УГРШ в районе пересечения улиц Съянова-Рабочая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низкого давления от УГРШ в районе пересечения улиц Съянова- Рабочая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ТОО «Интерфуд К» по улице Складская, №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квартал 26 (в районе улиц Амангельды-5 апреля-Пушкина-Абая) улица Пушкина, дом 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06/6239\   06/6237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   .  . 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70, 71 (в районе улиц Баймагамбетова-Победы-Куйбышева-Амангельды)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43 по улице Свободы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Свободы, 54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Свободы, дом 85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06/13242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8Б по улице Северная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Сейфуллина, дом 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высокого давления по улице Элеваторная-угол улицы Комарова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Элеваторная-угол улицы Комарова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Спартака, дом 1, улица Станционная, дом 44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Степная, жилые дома № 1-13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22А , № 22 по улице Степная (район Костанай-2)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низкого давления в микрорайоне Наурыз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478,28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370,33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в микрорайоне Наурыз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КСС-1200 (1 установка)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Степная, дом 6, магазин Гранит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Сьянова, 222/1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Сьянова, жилые дома № 61, № 63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ТОО «Зеркало» по улице Сьянова, жилые дома № 71, № 86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Съянова, 75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Тарана, дом 149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Текстильщиков, жилые дома № 2, № 4, № 5, № 6, № 8, № 14, № 16, № 20, № 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по улице Текстильщиков в районе ДК Студентов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Темирбаева, дом 11/1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Темирбаева, 44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  Притобольская, дом 12 (Ривкина)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Пролетарская, 96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Пушкина, 140/1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15/1 по улице Пушкина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Пушкина, дом 201 (бывший детский сад № 62)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Пушкина, жилые дома 29/1, 29/2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жилые дома по улице Пушкина № 40, № 46, по улице 5 Апреля, дом 113 (26 квартал)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ШРП-Лыжная база, по улице Пионерская, № 57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158 по улице Рабочая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Рабочая, дом 180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10 по улице Рудненская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Рудненская, 107-119, территория Военного городка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производственной базе ТОО «Компания Кустанайсервис» по проспекту Абая, дом 1А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№ 25 по улице Садовая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Садовая, дом 71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71 А по улице Садовая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Садовая, дом 73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9/1 по улице Садовая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производственной базе ТОО «Агрофирма Алиби» по улице Карбышева, дом 14а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к ГРП -38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Центральная 22, 2/10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улица Центральная - Садовая жилые дома № 1, 2, 3, 4, 5 (Зудерман, Карий, одноквартирные жилые дома)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Центральная, дом 1/1 (Юров)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Центральная, дом 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Центральная, дом 17 (Беликов), улица Центральная, дом 3 (Афанасьева), улица Садовая, дом 110/4 (Доскач)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Центральная, дом № 4, № 22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06/798211/0.39-3/19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Челябинская, дом 17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Челябинская, дом 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улица Чернышевского, дом 59/1 (автомастерская)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Чехова, дом 176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Чехова, жилые дома № 24, № 23/5а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Шевченко (Центральный рынок- магазин)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Шипина, жилые дома № 156-164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Школьная, 1А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  к ШРП-Карбышева-Гвардейская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 по улице Южная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Юности, дом 26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5, № 9 по улице Центральная, № 10 по улице Штабная, № 1 по улице Зеленая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жилому дому № 25 по улице Красноармейская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среднего давления к УГРШ северо-западного жилого района (II-очередь)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УГРШ к жилым домам в северо-западном жилом районе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Темирбаева, 56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Темирбаева, 58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Тепличная, улица Транспортная, дом 10 (Омаров)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112 по улице Тобольская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158 по улице Тобольская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мелкооптовая база по улице Толстого, дом 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Толстого, дом 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улица Толстого, дом 74, ТОО «Фактор»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41 по улице Транспортная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Транспортная, жилые дома № 49-51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Тухачевского, 19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Узкоколейная, 2/2, 2/3, 2/4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Узкоколейная, 2/1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улицы Урицкого-Амангельды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Урицкого, дом 60 (реконструкция детсада)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60/4 по улице Урицкого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Урожайная, дом 37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Фролова-Бородина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425 по улице Цветочная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через реку Тобол - дюкерный переход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магазину смешанных товаров по улице Жастар-Воинов Интернационалистов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Тепличное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подземный низкого давления, расположенный на территории Жамбылского сельского округа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Рудненская, дом № 104, № 106, № 108, № 116, № 118, № 122, № 124, № 138, № 98а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!06/8215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северо-западном жилом районе (4 очередь)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дому, мастерской и магазину по улице Жастар № 21А, № 26 и СТО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 до котельной ТОО «Костанайагрогаз» по улице Киевская, дом № 17а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предприятию ЧЛ Кравец В.В., Турчина В.И., по улице Авиационная, №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 автомастерской ЧП Мальцева по улице Пригородная, дом 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станции мелкосрочного ремонта автомобилей по улице Челябинская, № 1/1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ГРП-14 в границах улиц  Каирбекова-Урожайная-Дружба-Зерновая-Автомобильная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4660,47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12/0.39-3/1395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23.02.12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1587,87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ШРП-ЧЛ Булатова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ШРП-Таксопарк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ШРП-Сырмолотова к котельной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ШРП-Победы 70В к зданию магазина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СТО по улице Карбышева, 20Б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ШРП-Лыжная база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ШРП-Карбышева-Гвардейская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  ШРП-Виитор (улица Карбышева, 14)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 «Сункар» УВД к зданию для отопления по улице Герцена, дом 19а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 «Самал» к жилому дому № 84а по улице Летунова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Костанай-2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 промбазы ТОО «Строймеханизация ЭС» в районе Костанай-2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 «Камкор» по улице Орджоникидзе, дом № 25а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теплицам и зданию офиса ТОО «Костанайзеленстрой» по улице Цветочная,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 до мини-котельной ЗАО «Апогей» (территория "Бавария")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 до котельной "Алиби" по улице Карбышева, дом 14а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 БС2 Рудненская трасса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котельной бани "Самал" по улице Чехова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магазина на углу улиц Карбышева-Челябинская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Майколь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села Майколь, расположенный на земельном участке площадью 0,002 га с кадастровым номером 12-183-070-199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06/1193 2001/6/2271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07.04.06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339 по улице Каирбекова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Костанай-2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4 этажному 64 квартирному жилому дому по улице Станционная, 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405,89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11/0.39-3/12078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18.11.11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132,59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Станционный проезд, 1, 2, 3, 4, улица Химиков, 1-2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район Юхман Совхозная, дом 2, одноквартирные жилые дома по улице Тепличной, по улице Каирбекова к жилому дому № 37 (Чепурных) 7 (Чепурных)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9 этажному жилому дому № 30Б по улице Мауленова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Цветочная (Брусник)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75/5 по улице Садовая (новый адрес улица Садовая, 5/1)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квартал 315, 318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1313,88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по улице Чкалова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12/0.13/10775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05.06.12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20, № 22 по улице Речная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газопровода низкого давления по улице Цветочная в районе Тепличного комбината-кафе Бисетаева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бани с помещениями прачечной, парикмахерской и буфета в 1 микрорайоне КСК в районе магазина Мереке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магазина продовольственных товаров, отделения связи, аптеки, парикмахерской и обувной мастерской по улице Сералина-Садовая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магазина «Буренка» по улице Урожайная, 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Дружба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подводящий к дому № 4 по улице Трудовая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магазина по проспекту Абая, 114 (квартал 314)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проспект Аль-Фараби, дом 19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проспект Абая, дом 316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проспекту Абая дом № 203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магазина по улице Победы-Павших Борцов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магазин Универсам по улице Ленина, 38Б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проспект Абая, дом 1 (Салем)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проспекту Абая, 32А бывший детсад № 14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СТО по улице Карбышева, № 47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64 по улице Победы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ветеринарной лечебницы со складом запасных частей по улице Свободы, № 47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для газоснабжение квартала 305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зданию Наримановского рынка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автономной котельной и помещения для охраны по улице Карбышева, № 123/1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переулок Уральский, дом 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пятиэтажным жилым домам № 1, 2, 3 по ГП в микрорайоне № 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квартал 378 улицы Лесная-Чернышевского-Строительная-Плеханова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5, 12 (Набережная -Сьянова- Каирбекова-Амангельды-Пушкина-Тарана)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113, улица П. Борцов 121, 123, улица Амангельды 173, 177, 179а, 117а, улица Бородина 114, 112, 110, 108, 106, улица Пушкина, 188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131 улица Урицкого, 70-80/12, 78, улица Победы, 92, улица Железнодорожная, 97-93, 81-89, улица Шевченко, 83, 85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квартал 137, улица Шевченко, 166-178, улица Майлина, 56, 58, улица Урицкого, 55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14 улицы 5 Апреля-Гоголя-Каирбекова-Павлова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26, проспект Абая, 188,  194, улица 5 Апреля, 115, 117, улица Амангельды, 372, 39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273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33 по улице Урожайная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273А улица Юности, 21-33, улица Зерновая, 22, 30, 32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квартала 301, 302, 304, 308А, улицы Фролова-Тобольская-Лог, Казахская-8 Марта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квартала 303А, 306А, 309А, улицы Маяковского-Наримановская-Тобольская-Кирпичная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308, улицы Казахская- Краснопартизанская-Фролова-Маяковского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квартал 64 ( в районе улиц Козыбаева - Павлова- Баймагамбетова - Дощанова)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  7 (в районе улиц Гоголя - Сьянова - Каирбекова)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квартала 81, 72, 63, улицы Дощанова-1 Мая-Ю. Журавлевой-Чехова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Шевченко, 38-38А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  96, Летунова, 152-170, улица Пушкина, 152, 154, 156, 150, 150а, 160, улица Амангельды, 147, 153, 155, улица Чехова, 153, 153а, 149, 157а, 155, 161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квартала 99, 100, 109, 91, 110, 117, улицы Железнодорожная-Гоголя-Чехова-Павлова-Дощанова-Бородина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Закольцовка газопровода низкого давления внутриквартальных сетей ГРП-12 по улице Набережной-улицы Аль-Фараби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715,37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14 (в районе улиц Кирова -5 Апреля- Павлова) 1 очередь, 2 очередь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14а (в районе улиц 5 Апреля, дом 22 (Ключников)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35 (в районе улиц Дощанова -Повстанческая- Алтынсарина)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7 по ГП в микрорайоне Наурыз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 по ГП в микрорайоне Наурыз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микрорайон Жастар 2, 3, 8 (внутриквартальные сети)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7 микрорайон, дом 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Съянова, в границах улиц Рабочая-Шевченко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  низкого давления квартал 351а (в районе улиц Красноармейская Элеваторная -Чернышевского)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49а (в районе улиц Дощанова -5 Декабря -Юлии Журавлевой - Байтурсынова)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  Кирова, дом 96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 Автодор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по улице Текстильщиков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Католическая церковь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28 (в районе улиц Дощанова-Абая-Павлова)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одноквартирный жилые дома в районе Тепличного комбината (Герр)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84А, № 86, № 88, № 92А, № 96 по улице Свободы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2а (в районе улиц Толстого - Сьянова- Набережная)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82-90 улицы Дощанова, 122-130, Чехова, 38-50/11, 1 Мая 35-55, Павлова, 115-125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83 улицы Павлова-Чехова, Гоголя-1 Мая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1 и 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улицам Мичурина, Тимирязева, Почтовая, Транспортная, Левобережная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72 квартирному 9 этажному жилому дому № 3А в 6 микрорайоне (фасадный, подземный)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микрорайон Водник улица Кравцова, жилые дома № 41/1, № 41/2, № 41/3, № 41/5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8 микрорайон, дом № 15 (1, 2, 3 очередь)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122 (1, 2 очереди), улица Победы, дом 78/12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06/5899    ,06/5909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газоснабжение цехов и помещений АО "Геос" ("Экспро" Кальницкий)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Амангельды-Павших Борцов (Амангельды, № 165, перекладка газопровода)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27, 27А улица Амангельды, 42, 42А, 44, улица Шевченко, 19, 5 Апреля 123, 133, 141, 143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158/1 по улице Аль-Фараби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жилые дома по проспекту Абая, улица Школьная, улица Северная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8 микрорайон, дом 3 (1 очередь -78 квартир)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7 микрорайон, дом 21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3-й проулок Станционный, дом 38/2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Рудненская 11, 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 по улице Авиационная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4 улица Набережная, 51-73, улица Съянова, 66, 68, 74/1, 74, улица Пушкина, 3-9, 11, улица Тарана, 4, 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54 улица Дулатова, 109, 107, улица Амангельды, 86а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87 улица 1 Мая № 139, 143А, 145, 149, 141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89 улицы Дощанова-Летунова-Павлова-1 Мая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квартал 159, улица Темирбаева, дома № 61-81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квартал 160 (Тарана -Вокзальная)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ГРП по улице Социалистическая (район жилых домов -  до улицы Свободы)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участка № 390 (Исмуратов)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пятиэтажному жилому дому № 9А по улице Гвардейская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1-я Челябинская, дом № 3, № 5, № 12, № 14, № 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06/929911/039-310903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   .  . 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Гвардейская, 37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Гвардейская, жилые дома № 35, № 29, № 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Гвардейская, 33 (Пасеканов)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Гвардейская, дом 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Гвардейская, 29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Гвардейская, дом 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улица Гашека, дом 1б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3-я Челябинская, дом 8 (улица 3 Рудненская, дом 188)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Гастелло, дом 68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Гагарина, 1 Мая, Пролетарская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Гагарина, дом 164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26А по улице Восточная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улица Ворошилова, дом 3/2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 по ГП в микрорайоне Наурыз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12/0.13/10779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05.06.12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ШРП-Бородина, 234В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Волынова, дом 6 (реконструкция детского сада № 19 в КЖБИ)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 по улице Красноармейская, дом 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топочной для автономного отопления стрелкового тира, пристроенного к зданию средней школы № 19 по улице Волынова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Воинов Интернационалистов, дом 16 (1, 2, 3 очередь)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06/9107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Введенская, дом 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Быковского,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61 по улице Бородина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Бородина (бывшая 19 Августа), дом 47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ГРП-40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Баумана 19/7 (Садовая, 103)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Баумана, дом 14/6а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Баумана - Садовая ( Синютина)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Каирбекова, жилые дома № 237, № 239, № 241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Каирбекова, дом 336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К. Маркса 3-5, Парковая, 4-6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К.Маркса, 5-11, Парковая, 7-16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Индустриальная, дом 33/7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улица Индустриальная, к жилым домам 23, 23/1, 25, 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Майколь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2001/6-2272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09.11.01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автокомплексу со встроенным кафе по улице Жастар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Зерновая, дом 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!06/5415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3 по улице Зои Космодемьянской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52 по улице Железнодорожная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Железнодорожная, дом 1а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Железнодорожная, дом 130 (владелец Неспосудный)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Железнодорожная, дом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Железнодорожная 63/11-75, улица Урицкого, 203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Дулатова, дом 160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ГРП-гостиничный комплекс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ГЭК "Экспресс"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Дулатова, дом 111 (квартал 54)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!06/6218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Дощанова, жилые дома № 68, № 70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О. Дощанова, дом 186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О. Дощанова, 184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Дзержинского, дом 92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Дзержинского, № 76, № 86 (квартал 153)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Дзержинского, дом 74 магазин "Орбита" коммунально-бытовое предприятие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девятиэтажному жилому дому во 2 микрорайоне камвольно-суконного комбината в районе жилого дома № 399 по улице Каирбекова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Джангильдина, 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село Амангельды, улица Гоголя, дом № 27 (спортивный зал)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Красный партизан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Гоголя, 15-22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Тепличное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надземный низкого давления, расположенный на территории Жамбылского сельского округа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Закольцовка газопровода низкого давления между ГРП-27, ГРП-12 по улице Гоголя, по улице 5 апреля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ШРП-Зерновая-Герцена к СТО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Дружба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30 лет Целины (владелец Громченко), (новый адрес улица 40 лет Победы, дом 30)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07.04.06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50/9 по улице 40 лет Октября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44 по улице 40 лет Октября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районе КНС-5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11/0.39-3/13472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22.12.11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3-я Солнечная, дом 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5/4 по улице 2-я Совхозная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11/10 по улице 2-я Совхозная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1А по улице 2-я Костанайская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2-ая Совхозная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410 по 1 проезд Цветочный по ГП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Цветочная (Заботин, Резник, Утильбаев)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жилые дома по улице  Полевой-Уральской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1 Мая жилые дома № 126, № 126а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в кварталах № 125, № 132, № 137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20/1, № 22 по улице 1-я Челябинская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2/1 по 1 проезд Лермонтова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Речная, 1-27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05/1/5614/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Рабочая, 182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О. Шипина, 165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Бородина, 170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9 этажному жилому дому во 2 микрорайоне КСК в районе жилого дома № 405 по улице Каирбекова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Дружба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40 лет Победы, жилые дома № 1-28, № 34, № 204б улица 30 лет Целины, жилые дома № 1, № 3, улиц Пионерская, № 2-26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  № 10А, № 12А  по улице Тухачевского (по ГП Кравцова 1, 2)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для автономного отопления производственного цеха ТОО "Дормаш" по улице Уральская, дом 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ТОО "Модель", Кирова, 83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ТОО "Леон" по улице 50 лет Октября, дом № 230, расположенный на территории АТП -1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ТОО "Зенг"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на территории АТП-1, ТОО "Жол-Алтын"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для газоснабжения здания АБК, расположенного на территории ТОО "Танай" по улице Киевская, № 17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Зеленстроя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06/637806/6378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низкого давления к жилому дому № 3 в микрорайоне Наурыз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3А в микрорайоне Наурыз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168/1 по улице Байтурсынова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Байтурсынова, дом 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23.02.06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детский сад № 53 в 9 микрорайоне, дом № 4б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Закольцовка газопровода низкого давления по улице Жастар, ГРП-1 - ГРП-18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с магазином смешанных товаров по улице Баймагамбетова, № 211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для газоснабжения склада на территории ТОО КС "Фора" по улице Карбышева, 44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6 микрорайоне от точки А до точки 15в, от точки 17а до точки 17з; от узла 20а до узла 20ж; от узла 20а до узла 20б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6 микрорайоне от точки 15 до точки 20а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ГРП-41, район Телевышки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кафе "Бульонная" улица Баймагамбетова, дом 170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240-246 по улице Алтынсарина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Алтынсарина, дом 1/1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06/7959  11/0.39-3/1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42 квартирному жилому дому в 5 микрорайоне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5 Апреля, дом 109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улица 5 Апреля, дом 64а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5 Декабря, жилые дома № 94, № 96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06/6357\  11/0.39-3/ 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Введенской трассе (слева между Курганской и Зеленстроем, Кушанов, Ишманов, Нугманов)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микрорайоне Наурыз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Воинов Интернационалистов, дом 12, магазин "Жума"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70 лет Октября, дом 26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83 по улице 8 Марта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угол улиц Абая-Фролова (территория бывшей школы № 15)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проспект Абая, дом 172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проспект Абая, дом 172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Абая, 62 (магазин)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проспект Абая, 316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10.06.05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микрорайоне Цветочный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918,98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СПГ г. Лисаковска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подземный среднего давления от точки врезки до ввода в котельную молокозавода г. Лисаковска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01/3-17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17.04.01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давления, подводящий, микрорайон 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01/3-15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16.04.01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17 в микрорайоне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11/0.13/2092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газопровод низкого давления в 12 микрорайоне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3, 4, 5, 6, 7, 8, 9 в 1 микрорайоне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фасадный газопровод низкого давления блок секции № 6, 30 жилого дома № 7 в 7 микрорайоне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от ГК 1а до хлебозавода, расположенного в промышленно-коммунальной зоне города Лисаковск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среднего давления к ГРПБ в микрорайоне 20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1831,09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ГРПБ и закольцовка в микрорайоне 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1694,99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2 микрорайон, в т.ч. дома № 9, 17, 18, 21, 22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3 микрорайон, в т.ч. дома № 1-7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3 микрорайон, в т.ч. дома № 15-22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дома № 8-14, закольцовка 1-3 микрорайонов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4 микрорайон, в т.ч. дома № 14-20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дома № 34-37 в микрорайоне 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разводящий, микрорайон 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01/3-14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16.04.01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7 микрорайон, в т.ч. дома № 53, 54, 38, 9, 9а, 48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7 в 7 микрорайоне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дома № 5, 8, 9, 10, 13 закольцовка 2-4 микрорайонов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4 микрорайон, в т.ч. дома № 1, 2, 4, 7, 21, 22, 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5 микрорайон, в т.ч. дома № 1, 5, 6, 7, 7а, 7б, 8, 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микрорайон 6, в т.ч. дома № 6, 7, 8, 10, 12, 13, 15, 34, 35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дома № 15-25 в микрорайоне 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дома № 2, 4, 28, 28а, 29, обелиск в микрорайоне 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к жилому дому № 5 микрорайона 6а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12.09.05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микрорайон 6, в т.ч. дома № 1-5, 16-20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16 в микрорайоне 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12.06.08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микрорайон 6, в т.ч. дома № 21-27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микрорайон 6, в т.ч. дома № 28-33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48, 49, 41, 43, 44, 45, 46, 47, 50, 51 в микрорайоне 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831,84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12.06.08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759,84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60-64, 57, 58 в микрорайоне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1 микрорайон (ПКЗ), в т.ч. дом № 59 и к дому № 54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16, 16а, 20-26 в микрорайоне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52, 53, 56, 70, 67, 69, 48, 49 в микрорайоне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15.05.08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(фасадный) газопровод низкого давления блок секции № 15 жилого дома № 7 в 7 микрорайоне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11 микрорайон, в т.ч. дома № 29 а, б, 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11 микрорайон, в т.ч. дома № 5-8, 12-18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13, 13а, 14 микрорайонах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Тобольская 6а микрорайон, в т.ч. дома № 6, 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1 микрорайон, в т.ч. дома № 1, 2, 12, 13, 14, 15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2 микрорайон, в т.ч. дома № 14, 26, 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Наружный газопровод низкого давления в 14,24 микрорайонах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Тобольская 6а микрорайон, в т.ч. дома № 1, 2, 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2 микрорайон, в т.ч. дома № 2-7, 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СПГ Денисовского участка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194938,01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Красноармейка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от ГРП до котельной поселка, расположенный на земельном участке площадью 0,0021 га с кадастровым номером 12-187-035-098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Кочержиновка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  от ГРП до котельной поселка, расположенный на земельном участке площадью 0,0025 га с кадастровым номером 12-187-035-100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Перелески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надземный низкого давления, расположенный на земельном участке площадью 0,0103 га с кадастровым номером 12-187-026-382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07.02.02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 № 8 к гаражам ТОО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Окраинка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 к промышленной базе ТОО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 № 6 по центральной до поселка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 № 8 к котельной школы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ДК к ветлечебнице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Аятское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от ГРП до центральной котельной школы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Окраинка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жилого дома № 7 к магазину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Архангельское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давления, низкого давления от ГРП до котельной с. Архангельское, расположенный на земельном участке площадью 0,0039 га с кадастровым номером 12-187-035-094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улицы Стадионная к зданию МТМ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Аятское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Новая (четная)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Аятское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Новая (нечетная)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Свердлова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от ГРС до ГРП-1, 2, расположенный на земельном участке площадью 0,0056 га с кадастровым номером 12-187-035-095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Свердлова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от ГРП до котельной поселка, центр МТМ, расположенный на земельном участке площадью 0,0056 га с кадастровым номером 12-187-035-095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от АГРС-ГРП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школы до интерната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Аятское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Рабочая, Степная, Школьная, Специалистов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Перелески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Новая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27.12.11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к хлебопекарне, расположенный на земельном участке площадью 0,0044  га с кадастровым номером 12-187-013-052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2003/283,2003/357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04.06.03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ППЦФ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Окраинка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улицам Центральная, Целинная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котельной на газовом топливе для районного дома культуры по улице Ленина, 12А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125,83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Кочержиновка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улицам  Центральная, Озерная, Школьная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Тавриченка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улицам Целинная, Новая, Центральная, переулок Центральный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 № 8 к конторе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Первая, Вторая, Северная, Центральная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Свердлова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котельной школы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Аятское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 до улицы Новая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Жалтырколь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расположенный на земельном участке площадью 0,0089 га с кадастровым номером 12-187-016-006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07.02.02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ШРП к конторе и колбасному цеху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Свердлова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Ленина, Набережная, Новая, Московская, Клубная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27.10.04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Свердлова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улицам: Киевская, Разгонная, Юбилейная, Центральная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разводящий, расположенный на земельном участке площадью 0,0088 га с кадастровым номером 12-187-016-034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15.02.02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фасаду четырехквартирного жилого дома по улице Амангельды, 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от ГРС до котельной, расположенный на земельных участках площадью 0,001; 0,003 га с кадастровыми номерами 12-187-035-096, 12-187-022-061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Аятское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от АГРС-ГРП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Некрасовка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котельной на газовом топливе для Денисовской средней школы № 1 по улице Школьная, 1А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от ШРП по поселку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Подгорное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улицам: Широкая, Центральная, Зеленая, Набережная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 и с. Некрасовка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от ГРС до ГРП сел Денисовка и Некрасовка, газопровод среднего давления к селам Денисовка и Некрасовка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7967,31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6179,05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ГРПБ -1 в границах реки Тобол -улица Элеваторная - улица Мельничная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20738,47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14304,85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6433,62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банно-прачечного комплекса до гаражей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улицам: Комарова, Ленина, Спортивная, Восточная, Клубная, 50 лет Октября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Окраинка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и газопровод среднего давления от ГРС до котельной, расположенный на земельном участке площадью 0,001 га с кадастровым номером 12-187-022-061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2003/282,2003/356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04.06.03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среднего давления к совхозу Путь к Коммунизму от ГРП 1 до ГРП 2, расположенный на земельном участке площадью 0,0044 га с кадастровым номером 12-187-013-052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04.06.03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Тавриченка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от ГРП до котельной поселка, расположенный на земельном участке площадью 0,003 га с кадастровым номером 12-187-035-099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Кочержиновка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до ГРП поселка, расположенный на земельном участке площадью 0,0025 га с кадастровым номером 12-187-035-100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Красноармейка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улицам: Молодежная, Клубная, Магазинная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Красноармейка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до ГРП поселка, расположенный на земельном участке площадью 0,0021 га с кадастровым номером 12-187-035-098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Архангельское, с. Жалтырколь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от АГРС до ГРП  село Жалтырколь, ГРП село  Архангельское, расположенный на земельном участке площадью 0,0039 га с кадастровым номером 12-187-035-094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дюкер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Тавриченка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до ГРП поселка, расположенный на земельном участке площадью 0,003 га с кадастровым номером 12-187-035-099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Архангельское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расположенный на земельном участке площадью 0,0057 га с кадастровым номером 12-187-016-004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07.02.02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АВМ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Аятское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улицам: Набережная, Мира, Клубная, Новая, Школьная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СПГ Тарановского участка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126246,24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8А с летней кухней и баней по улице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8-квартирным жилым домам № 2, 10, 12, 14, 5 ,7 по улице 50 лет Октября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38, 42, 44, 46, 48 по улице Комсомольская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Елизаветинка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котельной районного суда по улице Калинина-улице Тобольская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котельной акимата и гаража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жилых домах № 35, № 35А, № 39, № 39А по улице Комсомольская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16-квартирному жилому дому № 18а по улице Луговая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давления, расположенный на земельном участке площадью 0,0001 га с кадастровым номером 12-189-001-251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04.10.01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  давления разводящий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1, 2, 3, 4, 5 по улице Луговая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среднего давления к котельной средней школы с государственным языком обучения и жилому сектору по улицам Целинная и Луговая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котельной средней школы с государственным языком обучения и жилому сектору по улицам Целинная и Луговая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по улице 40 лет Победы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87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котельной детского сада по улице Калинина, 62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Асенкритовка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Дому культуры «Искра» по улице Аятская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давления, расположенный по адресу: село Тарановское, Тарановский район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15/2 по улице Озерная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Юбилейное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надземный и подземный низкого давления с. Юбилейное, расположенный на земельных участках площадью 0,0028; 0,0083 га с кадастровыми номерами 12-189-031-101, 12-189-031-102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24.01.01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Тобол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Вокзальная, 121, 123, улица Станционная, 35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11.10.05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Тобол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от ГРП № 21 до № 34, расположенный на земельном участке площадью 0,005 га с кадастровым номером 12-189-004-269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12.05.04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жилых домах № 35, № 35А, № 39, № 39А по улице Комсомольская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Елизаветинка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котельной школы по улице 50 лет Октября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Дому культуры "Искра"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Тобол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(1 очередь), расположенный на земельном участке площадью 0,0125 га с кадастровым номером 12-189-004-270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12.05.04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разводящий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Тобол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Станционная, 37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11.10.05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Тобол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жилым домам № 57, № 59 по улице Станционная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давления, расположенный по адресу: с. Тарановское, Тарановского района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Елизаветинка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давления, расположенный по адресу: с. Елизаветинское, Тарановский район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Асенкритовка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школе села Асенкритовка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высокого давления ГРП № 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11.10.05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Асенкритовка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 к жилым домам села Асенкритовка (1, 2, 3 очередь)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Красносельское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улицы Победы, Степная, Зеленая, Майлина, к школе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11.10.05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1-квартирным жилым домам № 3, 4 (блок-секция № 15) по улице СПТУ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Тобольская 43, 45, улица Советская, 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11.10.05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наружный низкого давления, расположенный на земельных участках площадью 0,0037; 0,0037; 0,0023; 0.0041 га с кадастровыми номерами 12-189-001-249, 12-189-002-172, 12-189-002-173, 12-189-001-250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2001/680-2001/683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04.10.01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Западная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11.10.05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улица Тобольская, 37, 39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11.10.05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Елизаветинка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, расположенный по адресу: с. Елизаветинка, Тарановского района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03/700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47 квартира 2 по улице Тобольская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Асенкритовка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к дому оператора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11.10.05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Тобол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от АГРС до ГРП, расположенный на земельном участке площадью 0,014 га с кадастровым номером 12-189-004-234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16.08.01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Красносельское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район Черемушки, улицы Новая, Школьная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11.10.05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Красносельское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 с. Красносельское, Тарановского района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11.02.03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Юбилейное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селе Юбилейное, улица Новая, 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Тобол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закольцовка (II очередь), перевод отопления с угля на газ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Тобол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низкого давления (закольцовка по улице Элеваторная к жилым домам № 30)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91-75 по улице Вокзальная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улицы Темирбаева по улицам: Набережная, Советская и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886,63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Асенкритовка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от ГРП до котельной села Асенкритовка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Тобол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от ГРП № 21 до ГРП № 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0300372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11.10.05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2, 2а, 4, 6, 8 по улице Садовой к жилому дому № 14 по улице Пролетарской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Красносельское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надземный, расположенный на земельном участке площадью 0,009 га с кадастровым номером 12-189-024-109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16.03.01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разводящий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разводящий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8 по улице Пролетарская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18-квартирному жилому дому № 74 по улице Пролетарская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18-квартирному жилому дому № 79 по улице Пролетарская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котельной ГККП "Школа искусств" № 51 по улице Калинина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Тобол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1852,58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18.11.10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Тобол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малоэтажным застройкам в поселке Тобол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2701,98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21, 23, 25 по улице Садовой, № 5, 9, 11, 13, 15, 15а, 17 по улице Набережной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14.04.10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селе Юбилейное, улица Садовая, № 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Елизаветинка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давления, расположенный по адресу: с. Елизаветинка, Тарановского района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Красносельское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давления, с. Красносельское Тарановского района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55425,86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СПГ г. Рудный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55425,86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низкого давления к жилым домам № 1, 2, 3 по улице Российская и жилому дому № 12 по улице Славы в микрорайоне № 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Перцевка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и газопровод среднего давления микрорайон 12 улица Володарского,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333,37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надземный низкого давления, расположенный по адресу: г. Рудный, 24 микрорайон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10.12.03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6406,45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микрорайон 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микрорайон 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микрорайон "Южный"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улица Фрунзе, 9А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07.07.04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№ 8, 10, 12 по улице Фабричная и к жилому дому № 32 по улице Ольховская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надземного газопровода у жилого дома № 33 квартира № 1 по улице Тургенева в микрорайоне № 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микрорайоне № 14, от жилого дома № 70 по улице П. Корчагина надземный газопровод до переулка Тургенева к жилому дому № 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микрорайон 19, от ГРП № 11 вдоль улицы Качарская до перекрестка улицы Корчагина - улицы Качарской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2004/1/1960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14.10.04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улица Строительная, 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07.07.04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газопровода в районе ГРП № 10 вдоль жилых домов № 2, 4 по улице Ленинградская к жилому дому № 6 по улице Ленинградская в микрорайоне № 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 № 13 до жилого дома № 217 по улице Ленина в микрорайоне № 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16 по проспекту Космонавтов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15 по проспекту Космонавтов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138,91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24 по проспекту Космонавтов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12/0.13-1/5877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27.07.12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надземного газопровода вдоль улицы Песчаная к жилому дому № 18 по улице Песчаная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подземного газопровода между домами № 42 по улице Строительная и № 20 по улице 40 лет Октября к жилым домам № 42 по улице Строительная, № 20, 18  по улице 40 лет Октября и по фасадам этих домов, от подземного газопровода вдоль жилого дома № 27 по улице Пионерская к жилому дому № 27 по улице Пионерская по фасаду этого дома к жилому дому № 25 по улице Пионерская, № 24, 26 по улице 40 лет Октября и по фасадам этих домов в квартале № 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улица 50 лет Октября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07.07.04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  от жилого дома № 9 по улице Бассейная вдоль улицы Бассейная до жилого дома № 6 по улице Бассейная в микрорайоне № 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надземного газопровода у жилого дома № 41 по улице Балыктинская вдоль улицы Балыктинская до жилого дома № 5 по улице Славы в микрорайоне 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  низкого давления к жилому дому № 187 по улице Ленина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144,69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139,59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Перцевка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высокого и низкого давления села Перцевка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5539,36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141 по улице Корчагина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189в по улице Ивана Франко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12 по улице Глинной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129 по улице Корчагина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263,21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83,21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139 по улице Корчагина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жилому дому № 134 по улице 50 лет Октября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327,87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жилым домам квартала № 17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1884,6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среднего давления к жилому дому № 7 А по улице Топоркова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давление: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низкого давления к жилому дому № 7 А по улице Топоркова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Газопровод-ввод низкого давления к жилому дому № 7 А по улице Топоркова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газопровода, проходящего между жилыми домами № 78 по улице Ленина и № 9 улице Ленина и № 9 улице Качарская, по фасадам жилых домов № 5, 7, 9 по улице Качарская в микрорайоне № 19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микрорайоне 24а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от перекрестка улиц Качарская и Ленина до ГРП № 13 в микрорайоне № 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среднего давления к ГРПШ для газоснабжения котельной средней школы с государственным языком обучения на 900 учащихся с бассейном в микрорайоне 19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микрорайон 26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квартал 11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квартал 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07.07.04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квартал 58, 59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317,15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от ГРП микрорайон 20 до улицы П. Корчагина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450,25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2003/8155а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14.10.03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квартал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квартал 4, 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07.07.04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квартал 4, 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квартал № 35, от жилого дома № 11 по переулку Бажова надземный газопровод вдоль переулка Бажова до переулка Ползунова, вдоль переулка Ползунова до жилого дома № 10 к индивидуальным жилым домам по адресам переулок Бажова 13, переулок Ползунова № 2, 6, 8, 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в кварталах № 32-36, расположенный на земельных участках площадью 0,0095; 0,0081; 0,0029; 0,0048; 0,0082; 0,0034; 0,0067; 0,0007; 0,0039; 0,0006; 0,0008; 0,0012; 0,0023; 0,0015; 0,0546 га с кадастровыми номерами 12-195-060-021, 12-195-060-022,12-195-060-023, 12-195-060-024, 12-195-060-025, 12-195-060-026, 12-195-060-027, 12-195-060-028, 12-195-060-029, 12-195-060-030, 12-195-060-031, 12-195-060-032, 12-195-060-033, 12-195-060-034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10160,06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9817,93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342,13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низкого давления в микрорайоне № 22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квартал 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низкого давления к жилому дому № 14 по улице Ковыльная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квартал 3, 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3116,3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07.07.04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квартал 29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давления, микрорайон 23, 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дому № 10 по улице Ленинградская, участок № 20 в 6 микрорайоне надземный, расположенный на земельном участке площадью 0,0006  га с кадастровым номером 12-195-060-012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дому № 2 по переулку Амангельды в 35 квартале надземный, расположенный на земельном участке площадью 0,0001 га с кадастровым номером 12-195-060-015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домам № 4 № 6 № 8 № 10 по переулку Амангельды в 35 квартале надземный, расположенный на земельном участке площадью 0,0004 га с кадастровым номером 12-195-060-020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дому № 9 по улице Нижняя в 29 микрорайоне, надземный, расположенный на земельном участке площадью 0,0003 га с кадастровым номером 12-195-060-019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дому № 17 по улице Вербная в 29 микрорайоне надземный, расположенный на земельном участке площадью 0,0001 га с кадастровым номером 12-195-060-016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дому № 38 по улице Балыктинская в 23 микрорайоне надземный, расположенный на земельном участке площадью 0,0001 га с кадастровым номером 12-195-060-014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дому № 14 по улице Энергетиков, надземный, расположенный на земельном участке площадью 0,0001  га с кадастровым номером 12-195-060-018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низкого давления к дому № 104 по улицам Фролова, надземный, расположенный на земельном участке площадью 0,0002  га с кадастровым номером 12-195-060-013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0501512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СПГ г. Житикара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блочного типа ПГБ-50, отдельно стоящий возле дома № 4 микрорайона № 11(1 штука), расположенный на земельном участке площадью 0,0125 га с кадастровым номером 12-192-001-975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15.09.11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ПГБ-13-1Н-У1, микрорайон Желтоксан, расположенный на земельном участке площадью 0,0135 га с кадастровым номером 12-192-003-646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12/0.13-1/552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05.03.12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Тохтарово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с оборудованием, расположенный на земельном участке площадью 0,0075 га с кадастровым номером 12-179-019-923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10/0.13-1/510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12.03.10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Затобольский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СПГ Алтынсаринского участка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(3 шт), расположенные на земельных участках площадью 0,0071; 0,0071; 0,0176 га с кадастровыми номерами  12-178-008-068, 12-178-001-014, 12-178-009-028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02/129-02/131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01.03.02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 сельский округ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 (3 шт), расположенные на земельных участках площадью 0,00660; 0,0022 га с кадастровым номером 12-178-012-031, 12-178-027-012,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02/126,02/124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01.03.02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Силантьевка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ШРП, расположенный на земельном участке площадью 0,0001 га с кадастровым номером 12-178-008-069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01.03.02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Щербаковский сельский округ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ШРП, расположенный на земельном участке площадью 0,0017 га с кадастровым номером   12-178-027-013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01.03.02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Аракарагай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ШРП, расположенный на земельном участке площадью 0,0016  га с кадастровым номером 12-178-011-023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01.03.02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СПГ Зареченского участка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ПГБ-15-2Н-03БМ-У1-С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20.09.11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№ 40 по улице Майлина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ГРПШ-03М-У1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СПГ Затобольского участка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Константиновка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4, расположенный на земельном участке площадью 0,0422 га с кадастровым номером 12-183-088-189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27.07.00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"Кирпичный завод", расположенный на земельном участке площадью 0,1053 га с кадастровым номером 12-183-077-186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18.09.00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"Лиманное", расположенный на земельном участке площадью 0,0153 га с кадастровым номером 12-183-077-187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18.09.00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2, расположенный на земельном участке площадью 0,059 га с кадастровым номером 12-183-080-131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2002/6-284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12.02.02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Алтынсарино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27.07.00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ГРП, расположенный на земельном участке площадью 0,0273 га с кадастровым номером  12-183-084-108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18.08.00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Заречное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ГРП, расположенный на земельном участке площадью 0,0676 га с кадастровым номером  12-183-079-089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2002/6-283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12.02.00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лесхоз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ГРП, расположенный на земельном участке площадью 0,014 га с кадастровым номером  12-183-077-238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2001/6-2643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29.12.01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"Центральный", расположенный на земельном участке площадью 0,1053 га с кадастровым номером 12-183-077-186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2000/1/666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18.09.00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5, расположенный на земельном участке площадью 0,0142 га с кадастровым номером  12-183-075-016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6/2269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09.11.01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Щербаково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ГРПШ-04-2У1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10/0.13/764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28.10.10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4, расположенный на земельном участке площадью 0,1368 га с кадастровым номером 12-183-075-017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2001/6-2270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09.11.01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Садчиковка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3, расположенный на земельном участке площадью 0,1325 га с кадастровым номером 12-183-087-133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31.08.00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Садчиковка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2А , расположенный на земельном участке площадью 0,1325 га с кадастровым номером 12-183-087-133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2000/1-598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31.08.00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Садовое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"Летний оздоровительный комплекс"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06/3/1511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17.11.06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 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Владимировка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 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СПГ п. Затобольск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ГРПШ-07-1У1, микрорайон Нурай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07-У1 (О) 1 штука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0301159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ПГБ 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11/0.15-1/616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ПГБ, микрорайон Восточный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ПГБ-50Н-2-ЭК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 50 НО, улица Механизаторов, 15/14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ШРП-Лесхоз по улице Лесная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СПГ Садчиковского участка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 № 1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Карабалыкский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СПГ п.г.т. Карабалык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ГРПШ-ГСГО-100/70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ГСГО-100 (2 штуки) и ГРПШ-13-211-У1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ГРПШ-10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ГРПШ-07-У1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улица Гагарина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Елшанка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11/0.15-1/333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21.11.11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Целинное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 № 6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 50 НО (газорегуляторная шкафная установка)1 штука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Котлованное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(1 штука), расположенный на земельном участке площадью 0,009 га с кадастровым номером  12-182-021-875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2010/97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Научное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ГРПШ № 15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УГРШ-50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УГРШ-50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ГРПБ-ГСГО-100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УГРШ-50Н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Сарыколь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 № 7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Белоглинка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 № 10 микрорайон Черемушки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УГРШ-50Н-2-0 (установка газорегуляторная шкафная)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СПГ г. Костаная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ПГБ-15-2Н-(В)У1-(1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Тепличное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ГРП-Притобольское,п.Тепличный между жилыми домами 12, 10, расположенный на земельном участке площадью 0,0313 га с кадастровым номером 12-193-994-296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ПГБ-15-1НУ1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ПГБ-15-1НУ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ПГБ-15-1НУ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Тепличное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2, расположенный на земельном участке площадью 0,0036 га с кадастровым номером 12-193-994-297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27.04.11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Костанай-2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(футляр) газопровода высокого давления улицы Жуковского-Промышленная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УГРШ-50НО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УГРШ-50Н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УГРШ-50Н-О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УГРШ-50Н-О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УГРШ-50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УГРШ-50Н-2-0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УГРШ-50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УГРШ-50Н-0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УГРШ-50Н-0 (2 штуки)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УГРШ-50Н-0 (2 штуки)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УГРШ-50Н-0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УГРШ-50Н-0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УГРШ-50Н-0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УГРШ-50Н-0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УГРШ-50Н-0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Автодор, расположенный на земельном участке площадью 0,0198 га с кадастровым номером 12-193-079-160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Зеленстрой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(областная больница)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7, расположенный на земельном участке площадью 0,0363 га с кадастровым номером 12-193-013-533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партизан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25.74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ГРП-узкая колея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ГРП-Северо-Запад, квартал 54, рядом с жилым домом 6, ПГБ-16-2В-У1, расположенный на земельном участке площадью 0,0334 га с кадастровым номером 12-193-030-2975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ГРПБ-100 микрорайон 6, расположенный на земельном участке площадью 0,0174 га с кадастровым номером 12-193-027-5385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ГРПБ-100 микрорайон Наурыз, расположенный на земельном участке площадью 0,0071 га с кадастровым номером 12-193-027-5384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ГРПШ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0301265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31.05.11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ГСГО 100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0300788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09/0.13/31867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19.01.10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11/0.39-3/5414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15.06.11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по улице Байтурсынова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2005/1/23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ГРПШ-15-2Н-У1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ГРПШ-13-НУ1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ГРПШ-15-2Н-У1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ШРП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40, расположенный на земельном участке площадью 0,0306 га с кадастровым номером 12-193-030-201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41 Телевышка, расположенный на земельном участке площадью 0,0297 га с кадастровым номером 12-193-003-262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2003/1/3831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10.07.03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ГРПШ-ГСГО-50-ЭК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Лисаковский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СПГ г. Лисаковска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микрорайон 12, расположенный на земельном участке площадью 0,0176 га с кадастровым номером 12-194-002-385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01/3-16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16.04.01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ГРПБ-07-У1 (1 штука), расположенный на земельном участке площадью 0,0143 га с кадастровым номером 12-194-001-1113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СПГ Денисовского участка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Аятское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 (шкаф)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Окраинка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ГРП, расположенный на земельном участке площадью 0,052 га с кадастровым номером 12-187-022-057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07.02.02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Архангельское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ГРП, расположенный на земельном участке площадью 0,0053 га с кадастровым номером  12-187-016-003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07.02.02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8, расположенный на земельном участке площадью 0,0052 га с кадастровым номером 12-187-016-033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Кочержиновка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ГРП, расположенный на земельном участке площадью 0,0053 га с кадастровым номером 12-187-013-032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07.02.02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Красноармейка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ГРП, расположенный на земельном участке площадью 0,0053 га с кадастровым номером 12-187-013-030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07.02.02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ГРП, расположенный на земельном участке площадью 0,052 га с кадастровым номером  12-187-022-056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07.02.02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Свердлова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ГРП, расположенный на земельном участке площадью 0,0053 га с кадастровым номером  12-187-007-029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07.02.02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Тавриченка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ГРП, расположенный на земельном участке площадью 0,0052 га с кадастровым номером  12-187-013-031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07.02.02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7, расположенный на земельном участке площадью 0,0143 га с кадастровым номером 12-187-013-834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ПГБ 13-2НВ-У1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Некрасовка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ПГБ 13-2НВ-У1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УГРШ-50-2ВО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ПГБ 15-2НВ-У1 (1 штука)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Некрасовка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ПГБ по улице Школьная, 1В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Фрунзенское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6, расположенный на земельном участке площадью 0,013 га с кадастровым номером 12-187-013-835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Жалтырколь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1, расположенный на земельном участке площадью 0,0052 га с кадастровым номером  12-187-016-005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07.02.02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Подгорное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ГРПШ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0300828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ГРПШ-07-1У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Аятское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2005/345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12.04.05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СПГ Тарановского участка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Елизаветинка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  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Елизаветинка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Тобол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34 с регулятором давления РДБК-50, расположенный на земельном участке площадью 0,0076 га с кадастровым номером 12-189-004-271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0300251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2004/347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12.05.04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Приреченское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32 , расположенный на земельном участке площадью 0,0193 га с кадастровым номером 12-189-027-193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04.03.02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31, расположенный на земельном участке площадью 0,0187 га с кадастровым номером 12-189-027-191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04.03.02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30, расположенный на земельном участке площадью 0,0336 га с кадастровым номером 12-189-027-190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04.03.02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13, расположенный на земельном участке площадью 0,0169 га с кадастровым номером 12-189-027-192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2002/154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04.03.02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Тобол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0300995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ГРПШ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ГРПШ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Красносельское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Красносельское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Юбилейное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ГРП, расположенный на земельном участке площадью 0,0111 га с кадастровым номером 12-189-031-100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24.01.00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ГРП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08.08.03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Рудненский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СПГ г. Рудный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ГРПШ-13-1-НУ1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ГРПШ-400-01 с регулятором давления РДНК-400М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0301399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ГРПШ (1 штука)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 № 14, квартал 29, расположенный на земельном участке площадью 0,003 га с кадастровым номером 12-195-005-2918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11/0.13-1/6143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03.08.11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ШРП № 2, квартал 29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Перцевка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ПГБ-13-2НУ1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0301480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на газопроводы и сооружения на них: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Житикаринский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Катодная станция ВКЗТ-1,2-24У1 (1 установка)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КСЭР-02 У1 (1 штука) к инвентарному номеру 0301457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Катодная станция ВКЗТ-3,0-48У1 (1 установка)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в ГРП № 3 микрорайон 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в ГРП № 1 микрорайон 5В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КСЭР-0,1В-0,6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Телемеханика на базе контролера Интелекон (к инвентарному номеру 0301452)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Телемеханика на базе контролера Интелекон (к инвентарному номеру 0301036)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КСЭРВ-1,6 (1 штука) к инвентарному номеру 0301400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КРЭС-0,2 (1 установка)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КСС-1200 (1 штука) к инвентарному номеру 0301400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КСЭР-01-3,0 (1 штука) к инвентарному номеру 0301451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№ 13 на ГРП-16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на ГРП № 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на ГРП-Дружба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на ГРП-Красный партизан к инвентарному номеру 0300678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КСЭР-0,1В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№ 12 на ГРП-Притобольское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№ 1 на ГРП-30, улица Пушкина, 100-Баймагамбетова, 168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№ 11 на ГРП-12А, улица Повстанческая-Рабочая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№ 10 на ГРП-12, проспект Абая, 166, улица Тарана, 37 (мечеть)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на ГРП-9, улицы Пушкина-Чехова (во дворе общежития)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на ГРП-10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на ГРП-13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телемеханики на ГРП -77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ГРП-14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№ 6 на ГРП-27, улица Повстанческая, 16 - улица Гоголя, 65 (магазин Океан)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№ 5 на ГРП-17, улица Быковского, 7 (во дворе)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Тепличное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№ 4 на ГРП № 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№ 3 на ГРП-18, микрорайон 9, дом 14, ТУ-10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на ГРП-38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№ 2 на ГРП-Земэкспедиция, улица Алтынсарина, 28А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на ГРП № 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на ГРП № 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на ГРП № 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на ГРП № 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на ГРП № 37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№ 15 на ГРП-6, улица Строительная, 6 (район школы № 17)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телемеханики № 14 на ГРП-39, улицы Тобольская-Наримановская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телемеханики "Интелекон" к инвентарному номеру 0300837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телеметрического контроля на ГРП-19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Костанай-2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телеметрического контроля на ГРП-ППСМ, Станционная, магазин № 43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телеметрического контроля на ГРП-Узкая колея, улица Узкоколейная, 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телеметрического контроля на ГРП-8 улица 1 Мая-гастроном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ЭХЗ КСС-1200 Лисаковск 12-й мкрн.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Рудненский цех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КСЭР-0,2У1 (анодный заземлитель) к инвентарному номеру 0301398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КСС-600 улица 50 лет Октября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КСЭР-02В (1 штука) к инвентарному номеру 0301414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Иное имущество, необходимое для эксплуатации и обслуживания газопроводов и сооружений на них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Прихожая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-приставка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-приставка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(приставка к столу)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120х60х75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бухгалтерский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посетителей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посетителей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журнальный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 сухой и влажной уборки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  BS-D 670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металлический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металлический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 ШБД-3к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Дафне 60 штук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Софа офисная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Софа офисная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открытый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полузакрытый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 моющий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полузакрытый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встроенным столом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со шкафом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для бумаг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конференционный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конференционный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круглый вращающийся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кухонный 85*60*83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полками в комплекте 14 штук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полками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двумя приставками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под компьютер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Горка комбинированная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мебели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AWO7P1HEA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AWO7P1HEA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FANTASIA FW-07H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Fantasia FW-09H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Fantasia FW-12H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LG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LG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Копировальный аппарат Canon_IR2018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Копировальный аппарат Canon_IR2018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Ксерокс Cannon FC-128 (АСУ)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Антресоль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Антресоль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Антресоль к комплекте 3 штуки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 открытая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Видеоплеер LG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Гарнитур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для бумаг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для бумаг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для бумаг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для бумаг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 с плательным шкафом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 с полками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Опорная ножка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Пенал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Пенал кухонный (200*45*40)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 навесная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 навесная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SAMSUNG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SAMSUNG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SAMSUNG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SAMSUNG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SAMSUNG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SAMSUNG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SAMSUNG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настенный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настенный GREE-12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двухярусная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двухярусная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двухярусная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односпальная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односпальная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с матрасом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с матрасом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с матрасом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с матрасом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с матрасом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с матрасом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Мягкая мебель из 4-х предметов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мягкой мебели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мягкой мебели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Надставка на 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Надставка на 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Надставка на 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Надставка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ксерокс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ксерокс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ксерокс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рабочая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ярусная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"Бирюса-8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"Бирюса"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Daewoo FR-063R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NOPP 214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Бирюса 6с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Кассовый аппарат Меркурий 130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Шифоньер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с вкатываемой тумбой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двухярусная 90*40*40 в комплекте 6 штук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на колесах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 монет МАГНЕР 926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 банкнот Магнер 75 UD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Пишущая машинка Любава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на колесах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на колесах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на колесах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на колесах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на колесах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на колесах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открытая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открытая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открытая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открытая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 85х195х38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под сейф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антресолью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полками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со стеклом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со стеклом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со стеклом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со стеклянными дверцами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со стеклянными дверцами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(стабилизатор) (АТС)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для в/наблюдения(к 0500467)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Автомагнитола с колонками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Водонагреватель Ariston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Газонокосилка бензиновая VIKING МВ 2.1R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08422513634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 для сборки тонера 3М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Триммер бензиновый (газонокосилка)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Шлагбаум электрический с пультом управления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книжный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металлический архивный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металлический архивный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навесной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пенал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с приставкой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с приставкой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с приставкой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утолщенный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чертежный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Стол-тумба двусторонний 75*80*50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Стол-тумба односторонний 75*70*30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Стол-тумба односторонний 75*70*30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Стол-тумба односторонний 75*70*30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Стол-тумба односторонний 75*70*30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Самсунг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Трибуна ораторская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Телевизор LG 20F39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20F 39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Табурет в комплект 16 штук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ИЗО в комплекте 5 штук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офисный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книжный стеклянный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книжный с открытыми и закрытыми полками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книжный стеклянный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книжный с открытыми и закрытыми полками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двухтумбовый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офисный угловой с 2-мя тумбами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лабораторный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открытая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к вытяжке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полками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угловой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угловой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Стойка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Стойка 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офисный с приставкой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Столик приставной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мебели для прихожей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прихожей мебели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тумба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бумаг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Пенал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с ящиками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Самсунг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настенный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"Бирюса" 8Е серии 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033210046892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Уголок отдыха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Прихожая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шкафчиками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 для документов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Диван-лавка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компьютерный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Горка комбинированная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Горка комбинированная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компьютерный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компьютерный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угловой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для картотеки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угловой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 160х80х75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шкафов 6 штук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Самсунг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AW 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с выдвижной тумбой и совмещенным столом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настенный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 банкнот GFB-856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с приставкой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с приставкой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с полкой и двумя выдвижными тумбами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Автомагнитола с колонками  и антенной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угловой с отдельной выдвижной тумбой 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для АТС к инв. 0800104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  с отдельной выдвижной тумбой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офисная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Сейф-шкаф бухгалтера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AW 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Шкаф-пенал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угловая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навесной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Stinol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с отдельной выдвижной тумбой  (Бакланов)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посуды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Самсунг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3-х секционный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настенный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ключей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книг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под сейф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книг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мастера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под блок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полкой в комплекте 10 штук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 160х80х75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 160х80х75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диспетчера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обеденный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полками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полками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Стиральная машинка с центрифугой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комнатный угловой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комнатный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посетителей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Банкетка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компьютерный с тумбой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компьютерный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Табуретка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офисная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одежды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настенный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конференционный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Пенал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Самсунг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Дистиллятор воды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комод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AWO7P1HEA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 для бумаг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Мягкий уголок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LG 20F39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SAMSUNG SH18ZWJ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мойку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Автомагнитола СD-V3800 SONY с колонками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Автомагнитола с колонками  и антенной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Автомагнитола JVC 632 (А\м CHPYSLER)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Триммер бензиновый GBC (газонокосилка)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01348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заявлений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0700710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Холодильник Полюс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Ксерокс Canon FC-228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утолщенный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165х150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165х150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150х135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150х130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Ксерокс Canon FC-128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Ксерокс Canon FC-220 A-4 with E-16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 с приставкой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 с приставкой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металлический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металлический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120х70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Тумбочка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комод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к столу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завеса Olefini Mini 700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Самсунг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диспетчера  в комплекте 2 стола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двухтумбовый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бухгалтерский с приставкой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(стекло,хром)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 VC-6814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 160х80х75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Лавки угловые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овальный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конференционный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настенный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AW 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100х60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 открытая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ящиками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0700293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AW 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диспетчерский 220х160х75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Fantasia-9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с выдвижными полками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с выдвижными полками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"Смоленск"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"Смоленск"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Горка комбинированная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с выдвижными полками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с выдвижными полками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с выдвижными полками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 ФА3 с сетевой платой и сканером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Самсунг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посетителей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приставка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Зима-лето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настенный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настенный GREE-24 Hummer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Конференц.зал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однотумбовый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открытый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книжный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3-х створчатый с антресолью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бумаг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Банкомет-35 (машинка для пересчета монет)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Шкаф-стеллаж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 полками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комбинированный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3-х секционный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(винил кожа)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(винил кожа)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жесткий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жесткий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0700442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жесткий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0700349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 Фантазия FS-09Н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книжный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книжный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офисный угловой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плательный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0700691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Теплая автостоянка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Котельная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Административное здание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2003.9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Учебно-курсовой пункт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472.6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Административно-бытовой корпус в г. Житикара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255.8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Материальный склад в г. Житикара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корпус в г. Житикара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Топочная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бокс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на 1 автомашину в г. Житикара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на 3 автомашины в г. Житикара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корпус в п. Затобольск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382.6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Котельная в п. Затобольск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в п. Затобольск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545.6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Административно-производственное здание в п. Карабалык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бытовое здание в г. Костанае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в г. Костанае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Диспетчерский пункт в г. Костанае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склад в г. Костанае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476.5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Трансформаторная  (щитовая) в г. Костанае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пункт в г. Костанае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на 5 автомашин в г. Костанае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Контора для производственников в г. Костанае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на 5 автомашин (блок № 1 ) в г. Костанае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на 3 автомашины (блок № 2) в г. Костанае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котельной (мастерские) в г. Костанае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612.7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в г. Костанае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в г. Костанае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в г. Костанае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в г. Лисаковске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Административно-производственный корпус в с. Фрунзе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Административно-производственный корпус в с. Тарановское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 шиферный с. Тарановское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корпус в г. Лисаковск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446.4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Аварийно-диспетчерский пункт в с. Денисовка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Теплая стоянка на 2 бокса с пунктом автономного теплоснабжения в с. Денисовка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Пропускной пункт в г. Рудный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корпус - мастерские в г. Рудный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подсобных помещений в г. Рудный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учета расхода тепла в г. Рудный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элеваторный узел в г. Рудный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Гаражи  3 автомашины в г. Рудный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  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Гаражи № 2, 3, 4, 5, 6, 7, 15, 14, 8 в г. Рудный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466.3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 MI(БП01)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Duo2.4 /1024/160/512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Duo2.4 /1024/160/512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Duo2.4 /1024/160/512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Сanon 4018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Сanon 4018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Сanon 4018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Сanon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НРDJ 3650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матричный LX 300 +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Panasonic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Panasonic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Panasonic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Panasonic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2x Xeon2.8Gh/DDR2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2*Xeon 5320.1.86/4*250Gb/4Gb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 MI(БП01)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 MI(БП01)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 MI(БП01)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 MI(БП01)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Panasonic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 2.6 05A/512Gb/160/512/3.5//0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17" Acer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17" Acer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1400/256Mb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3,2/2GB/160 2/256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2,8/512/80/128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2,8/512/80/128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2,4/512/80/128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2,4/128 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2,4/128 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2,4/128 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2,4/128 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2,4/128 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5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1,8/128 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1,8/128 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17" Acer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17" Acer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17" Acer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17" Acer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1,6 Ghr/256 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ББП-1500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17" Acer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17" Acer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в комплекте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 в комплекте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17" Acer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PIV3.06/512/80/128/3.5/0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PIV3.06/512/80/128/3.5/0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17" Acer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PIV3.06/512/160/CD-RW/3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 2.8/512/80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 2.6 05A/512Gb/160/512/3.5//0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300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300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1500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1200 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1200 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 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 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Mi 300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Mustek Express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HP 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i7-3770 tray 3.4Ghz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i7-3770 tray 3.4Ghz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i7-3770 tray 3.4Ghz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HUB16 port 100 switch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 100 Мb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16/100 Mb Acorp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16 port 10/100Mb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16 port 10/100 Mbit Fthernet CNet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Dual Core 1.8/512/120/3.5 (ОМТС)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Dual Core 1.8/512/120/3.5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Smart Net 1400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Smart 1500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MF3228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MF3228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 213Т/0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LBP 810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 710V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 710V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BENQ17" FR 71G+"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22"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BENQ17" FR 71G+"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DJ 5150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BENQ17" FR 71G+"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LJ 1020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LJ 1100 ((ПР11)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LJ 1100 (ПР11)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LJ 1100 (ПР11)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 III 500/128/9.1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 710V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22"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LJ 5100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HP/Color LJ_2550L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LBP 810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HPLJ 1102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PENTIUM II/366/32/4.3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19"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Samsung/793MB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Canon/2900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 Canon MF3228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MF3228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/V 193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 22" Samsung 223 BW 740T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MF3228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19"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19"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/V 193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/V 193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22"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LG/750ВН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 /710N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Flatron L1753S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LX-100/LX300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Flatron L1753 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Р III 700/128/20 Gb/M/п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Acer/V193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 17" Samsung 740N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Celeron366/32/4.3/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 II celeron 366A 32Mb/8.4Gb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22"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LBP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 17" Samsung 740N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22"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 17" Samsung 740N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15-500Е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17 FLatron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Panasonic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ПКРII Celeron366А/32/4,3/4Mb/eth10mb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HPLJ 1102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DELL Insprion 5010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ASUS X54C с сумкой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BENQ17" FR 71G+"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LBP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BENQ17" FR 71G+"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 17" Samsung 740N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15,6" Glare Type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LBP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 17" Samsung 740N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 SyncMaster753S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Mi 300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PII celeron 400A/32Mb/4.3Gb/4Mb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Samsung/793DF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PENTIUM II/366/32/4.3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LBP 810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 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19"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LBP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SVC 500VA+стабилизатор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MF3228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Samsung/793DF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Epson/LX-300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Сanon 4018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17" Acer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1,6 Ghr/256 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 100 Mb switch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Panasonic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FX-100/LX-300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 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1400/256Mb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19"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ASUSTeK 600440DS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300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  PENT233/32/3.2/4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Samsung/793DF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РII Celeron366А/32/5.1/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19"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 SyncMaster753S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17" Acer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 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1,8/128 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500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Сanon 4018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LaserJet 1100, A4 600 dpi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LX100/LX300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Затобольск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500E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 300+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MF3228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Panasonic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матричный LX 300 +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 793DF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HPLJ 1102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LX 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HPLJ 1102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 10/100 Мb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17" Acer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MF3228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650 Mb/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Samsung/793DF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 753 DFX-17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15-500Е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15-500Е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 Back UPS 1500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15-500Е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 753S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14" ( MH01)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SVC 800VA+стабилизатор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14"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15 " TVm  AS5S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2,8/512/80/128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LG/750ВНК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LG/750ВНК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LG/750ВНК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LG/750ВНК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 2,8Ghr 512Mb/80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Samsung/793MB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LG/750ВНК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View Sonic E 641 1024*768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LG/750ВНК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 2.8/512/80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17-773N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Samsung/793DF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 2.6 05A/512Gb/160/512/3.5//0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17-773N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MF3228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MF3228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 (БП01)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 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 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 300+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 300+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 300+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HP 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    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MF3228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матричный LX 300 +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матричный LX 300 +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Panasonic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Panasonic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Р4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LX-100/LX300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LX-100/LX300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LX100\LX-300 (ПР15)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LX100\LX-300 (ПР15)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LJ 1100 ((ПР11)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Duo2.4 /1024/160/512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Back-UPC SmartNet 1400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LX 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300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300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/V 193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 II celeron 900/64-20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Celeron 366 /32 /4.3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Celeron 366 /32 /4.3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Celeron 366/64/6.4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300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300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17" Acer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 SM 2220WM black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Back-UPS/1500VA_smart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Fujitsu-Siemens Pi1536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 II celeron 600/128 Mb/10.Gb/4Mb/eth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17-773N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Dual Core 1.8/512/120/3.5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SUA 1500 Smapt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HUB 8 port 100 Mb switch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APC Back-UPS 300Mi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ББП-1500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LG/750ВНК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19"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Fujitsu-Siemens с портфелем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Duo2.4 /1024/160/512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MF3228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19"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 17" Samsung 740T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Notebook ASUS L5 GM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LX300-II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Canon/2900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2,8/512/80/128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MF 4410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P4  1,8/128 Mb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PIV 2.6 05A/512Gb/160/512/3.5//0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I3-540/4G/320G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I3/1G/320G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HP 2400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500 Mi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1500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 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Panasonic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Panasonic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Panasonic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матричный LX 300+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Сanon 4018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Dual Core 1.8/512/120/3.5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Duo2.4 /1024/160/512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Core2 Duo3.0 /1024/320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2*Xeon 5320.1.86/4*250Gb/4Gb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+ клавиатура + мышка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Core i3-2100 3.1Ghz с клавиатурой и мышкой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APС Back-UPS Mi 300 VA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Samsung/793DF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Samsung/793DF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ББП-650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А4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P4 2,8/ 512/80/128/CD-Rom/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17" Acer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/1717 Fs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Acer /V 193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 17" Samsung 740T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19"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19"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19"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LCD, диагональ 19"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.5. 1920х1080, 5ms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SVC 500VA+стабилизатор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SVS/800+tel.Line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ББП APC 650,100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Canon 1120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East 650VA+стабилизатор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БПД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 сопротивления заземления ИС-10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Тестер Ц 4317М (измерительный прибор для ремонта радиооборудования)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Тестер Ц 4317М (измерительный прибор для ремонта радиооборудования)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Тестер Ц 4317М (измерительный прибор для ремонта радиооборудования)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Тестер Ц 4317М (измерительный прибор для ремонта радиооборудования)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вытяжной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Тестер Ц 4317М (измерительный прибор для ремонта радиооборудования)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видеонаблюдения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Тестер Ц 4317М (измерительный прибор для ремонта радиооборудования)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Дизельная электростанция АД60С-Т400-3Р 60 кВт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Навигатор автомобильный к автомобилю KIA Mohave Executive Base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Датчик "Метран 22 дд"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 "Метран 22 да"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импульсов  Г5-66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Видеорегистратор автомобильный к автомобилю KIA Mohave Executive Base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 СТЦ-2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Осциллограф С-1-97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нахождения повреждения изоляции подземных трубопроводов АНПИ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 "Энергия микро Т"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М 4100/5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 МП-600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Калибратор Метран 501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Частотомер ЧЗ-63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пост.тока Б5-47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измерения давления ИПДЦ-89006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22 БП-36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М-2,51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М-1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М-0,16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К-25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Метран ПКД-10-0,05-С160/М 4000 НС/ПГ-01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Паяльная станция в комплекте с жалами 2702А+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2012090417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сопротивления  Р-4831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сопротивления  Р-4831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сопротивления  Р-4831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сопротивления  МСР-63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Вольтметр универсальный В7-40/5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Пневмонасос ручной Н-2,5П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измерения давления ИПДЦ-89006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ИПДЦ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ИПДЦ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 СОСпр-2б2010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 СТЦ-2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Компорат напряжения Р-3003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 Ротаметр-РМ-А-0,063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импульсов ИРВС-2200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импульсный Г5-54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Образ, катушки сопротивления Р-331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Светосигнальная установка СГУ (машинный проблеск)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Газоанализатор ГНОМ-1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 ЮМЗ - 6  506 ТРАS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682732, двигатель- Д-659К0245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Заземлитель переносной ЗПЛ-1М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 ЭВ-2234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Искатель повреждений изоляции газопроводов  ИПИТ-2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течеискатель ИТ-М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глубинный поршневой НГП - 10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ИТМ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Трубогиб гидравлический ТРГ-10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ИТМ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 насосный АН 11/2 К-6-М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 сварочный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Вулканизатор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FF5500TE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 Э0-2621 316 ТРАХ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373083, двигатель- Д-65084072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СГГ-20-01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узел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Газоанализатор ГНОМ-1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Трубогиб гидравлический ТРГ-10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токарный  IM 63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течеискатель ИТ-М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Искатель повреждений изоляции трубопаровода ИПИТ-3М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Заземлитель переносной ЗПЛ-1М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бытовой СЗБ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Бензопила БЭ-4116 (ТЭМП)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 бульдозер ЭО-2621 ВЗ Р960АСD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80845683, двигатель- 750509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 АДД-4004 МВ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ИТМ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ИТМ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токарный IK62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фрезерный Ф-4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СО - 4 Б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 ДЗ -110 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Компрессорная станция передвижная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Мотобур М-10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 ЭО-2621  Р 400 АFD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08109615, двигатель- Д-243 № 614184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заточный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сверлильный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Мотобур КМ-10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Автопогрузчик 4041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Переносная а/станция 2 х цилиндр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Отвес весом 5,1 тонн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 ЭВ-2234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 ЭВ-2234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Сирена СГУ Премьер-ЗМ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Трубогиб гидравлический ТРГ-10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Заземлитель переносной ЗПЛ-10М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Заземлитель переносной ЗПЛ-1М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ИТМ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бытовой СЗБ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ИТМ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 УДД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Газозаправочная 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трансформатор ТДН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Магнитофон Nova с колонками на автомашину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7,5 КВТ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Тельфер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 ЭВ-2234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МТЗ -80  008 ТРАR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989004, двигатель- 200892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Расширитель средний РСГС-80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Катушка однорядная КУС-1/15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 с усилителем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Газоанализатор ГНОМ-1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Газоанализатор ГНОМ-1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Светосигнальная установка СГУ (машинный проблеск)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Сирена СГУ Патриот-ЗМ-100-4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Гидростанция с бензоприводом СГС-1-80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Поверочная установка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Поверочная установка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Ручной гидравлический штабелер SDJ 1025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Поверочная установка УСП-16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Термотест-100(-30,+100)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Манометр образцовый МО-1227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Тестер Ц 4302-2 (измерительный прибор для ремонта радиооборудования)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Битумоварка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Бензопила DCS 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Ампервольтметр ЭВ2234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4 квт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30 квт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Электротехническое оборудование котельной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Зарядно-пусковое устройство для дизельной электростанции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сверлильный - настольный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столярный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трубогибочный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Углошлифовальная машина Д230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оборудование котельной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фрезерный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фрезерный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Кранбалка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циркулярный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ПКСД-5,25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шлифовальный ШЛПС-2М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0116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М 416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М 4100/4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деревообрабатывающий универсальный "ЯКОНТО"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заточный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Отвес весом 6,1 тонн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Отвес весом 1,8 тонн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ОУ-25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заточный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заточный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сверлильно- горизонтальный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 АДД-4004 МВ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60 квт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 понижающий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сверлильный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электрический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Углорез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Резьбонарезной станок МКЗ-95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СО-7б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трансформатор ТДМ - 50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токарный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отрезной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сверлильный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сверлильный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Трубогиб гидравлический ТРГ-10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вертикально-сверлильный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Заземлитель переносной ЗПЛ-1М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 ЭВ-2234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Термодатчик ТСМУ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Трассоискатель С.А.Т.3  с генератором Genny3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ИТМ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1170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1104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1146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электро-муфтовой сварки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Адгезиметр ИА-1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Трассоискатель и искатель повреждений Поиск-210Д-2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Дефектоскоп ДИСИ электроисковой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Течеискатель ТГП-94М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течеискатель метана ИТ-М с ЗПУ 1,2-4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313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течеискатель метана ИТ-М с ЗПУ 1,2-4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323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течеискатель метана ИТ-М с ЗПУ 1,2-4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379 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врезки отвода в трубопровод с пневмоприводом (ДУ-50,80)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течеискатель метана ИТ-М с ЗПУ 1,2-4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326 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Труборез ручной для резки ПЭ трубы, универсальный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Труборез ручной для резки ПЭ трубы, универсальный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Магнитный толщиномер МТ-2007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Искатель повреждений изоляции г/в ИПИТ-2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 с усилителем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Сирена СГУ Смерч-12М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Газоанализатор ГНОМ-1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теплового учета "Взлет ТСР-034" ДУ-40/40 мм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Трубогиб гидравлический ТРГ-10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Заземлитель переносной ЗПЛ-1М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течеискатель ИТ-М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1162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Трассоискатель Поиск-210Д-2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ИТМ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Искатель повреждений изоляции газопроводов ИПИТ-2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ИТМ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 ЭО-2621 ВЗ МТЗ-82  165 РALD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82006044, двигатель -303487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нахождения повреждения изоляции АНПИ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Бензопила БЭ-4116 (ТЭМП)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"Беларусь" Э-153 322 ТРАК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363355, двигатель- Д-65 № 040903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токарный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трубонарезной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сверлильный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Трубогиб Д-0,5-2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трнсформатор ТДМ - 350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СО 7Б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 ЭВ-2234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сверлильный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 АДД-4004 МП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наждачный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 АДД-3123 У1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Мотонасос с комплектом оборудования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 ЭВ-2234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 слесарный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Верстак слесарный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Т-40 М со сварочным агрегатом Р811АНD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304290, двигатель- Д-37 № Р600030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трансформатор ВДД -315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Т-40 М 321 ТРАК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330492, двигатель- Д-37 № 2604168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Сирена СГУ Патриот-ЗМ-100-4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Газосварочное оборудование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Газоанализатор ГНОМ-1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оборудование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аппарат Мультиплаз-2500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СО-7б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резьбонарезной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Трубогиб гидравлический ТРГ-10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теплового учета ТС-01-5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ДКИ-1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ТС-92-В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ТС-92-В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ТС-92-В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ТС-92-В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УКТ-1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теплового учета ТС-01-5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Заземлитель переносной ЗПЛ-1М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ИТМ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ИТМ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1136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1077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загазованности СГГ-20М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Искатель повреждения изоляции газопроводов ИПИТ-3М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утечки газов ИГ-7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течеискатель метана ИТ-М с ЗПУ 1,2-4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Дизельная электростанция  30 квт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D 4/24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 ЭВ-2234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Тисы станочные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Мотопомпа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Вольтамперметр ЭВ-2234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 САК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Сварочный агрегат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тракторный 2 ПТС-4 РАВТ 731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10180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вертикально-сверлильный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сверлильный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дерево-обрабатывающий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дерево-обрабатывающий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заточный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ресурсосбережения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Электростанция 4,5 КВт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точильно-шлифовальный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токарный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0500122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Вагончик утепленный в г. Житикара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кислородная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Замощение (внутренняя площадка двора) в г. Рудный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Эстакада для автомашин в г. Рудный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КАВЗ 3271 Р 363 BF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двигатель- 732923-95Д, шасси - 1404272, кузов - М0020349 салон, цвет - охра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Автокран КС 2561к ЗИЛ Ммз 431412 Р 027 ВF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двигатель- 927183, шасси- 3201075, кузов- АВТОКРАН КС 2561К, цвет- синий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(Субару) FVJT Heavg Р 134 ВС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двигатель- 715156,517739, шасси №, кузов- № JF1BD5LJ3VS900130, цвет- темно-зеленый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"Ford Mondeo" Р 590 ВD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3Y21748, шасси №, кузов- № WF04ХХGВВ43Y21748,цвет- серебристый металлик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"ВАЗ -21150-22" Р016CD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2111-4426521, шасси № -, кузов- № ХТА21150064242342, цвет- серый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"ВАЗ 21102" Р 848 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2111-0648014, шасси №-, кузов- № ХТА21102020509805, цвет- снежная королева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САЗ 3507" самосвал Р 408 BF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Двигатель- 511-б/н, шасси- 1168368, кузов-самосвал, цвет- голубой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САЗ-3507" самосвал Р 251AY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55566, шасси- № 1350850, кузов- самосвал, цвет- голубой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"ГАЗ-52" P 391 AR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двигатель- 51100А8100694, шасси - ХТН520100J1065590, кузов-фургон МЖ-П-2,5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"ГАЗ-5201" фургон P 496 AY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 - 52-04-015827-92, шасси - N1379098, кузов - фургон, цвет - синий 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"ЗИЛ 131" спец. Р 366 BF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191767, шасси - № 810626, кузов - спец.мастерская, цвет- хаки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"ГАЗ 5208" фургон  Р 249 КS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двигатель- № 51100А71020507, шасси - № ХТН520800J1035082, кузов- № фургон, цвет-синий 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мастерская "2834 RU ГАЗ" Р521СМ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двигатель- 421600-90403312, шасси - Х9627050090646912, кузов- 27050090423058, цвет - 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33073" Р 368 BF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- № 511-215889-93, шасси - № Р1479652, кузов- фургон, цвет- синий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33073"  Р 362 BF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511-210637-93, шасси - № Р1581585, кузов - фургон, цвет - голубой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33021" (газель) Р 956 АN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двигатель- № 40260F-Y0041605, шасси - № 330210Y178859, кузов - № 330200Y006427, цвет - светло-серый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33021" (газель) Р 381 АТ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двигатель- 40260F*Y0041030, шасси- 330210Y178854, кузов- 330200Y0064234 борт., цвет-светло-серый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"ЗИЛ-131" Р 688 ВН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507435, шасси- № 663810, кузов- фургон рем. мастерская, цвет - хаки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3110"  Р 009 МД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двигатель- 40210D*10106426, шасси - ХТН31100011076971, кузов- 31100010480048, цвет - белый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3110"  P 600 АК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двигатель- 40200М-Х3305210, шасси - 775412, кузов - Х0196382, цвет - светло-белый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"Шевроле Нива 21230" Р 997 ВD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2123-0020524, шасси №-, кузов- № Х9Д21230040013565, цвет - серебристый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"KIA Mohave Executive Base" P237CS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 - № G6DABS736135, шасси №-, кузов № KNAKN811DC5082603, цвет- белый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2705" (газель) Р 439 АО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40260F*Y0012956, шасси №-, кузов- № 270500Y0006883, цвет - гранатовый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"УАЗ-3741" P 436 BV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двигатель- 40210L70004458, шасси- № 37410070425265, кузов- № 37410070216816, цвет - белая ночь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"УАЗ-31512" Р 887 ВК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01201161, шасси - № 293836, кузов- № 8670, цвет -хаки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"УАЗ-22069"  Р 203 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двигатель- 40210L-40032398, шасси - 10005696, кузов - 10006690, цвет - белая ночь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 3303" Р 628 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двигатель- 417800*70204871, шасси - 061360, кузов - 4474, цвет - темно-зеленый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2705" (газель) Р 207 АY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двигатель- 40260FY004931, шасси - 270500Y016773, кузов - 270500Y002384, цвет- зеленый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мастерская  "ГАЗ-33081-73" Р 667 СS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двигатель- № Д245.7Е2*692106, кузов - № 330700СО200297, шасси - № X96330810C1018941, цвет -желтый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2705-242" (газель) Р 432 СК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 - № 42150080604037, кузов - 27050080398794, шасси - Х9627050080622796, цвет - желтый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 31512"  Р 241 ВН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двигатель- 21105439, шасси - 402048, кузов - 9768, цвет - светло-бежевый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"ЗИЛ ЦСМ4503" аварийная Р405 BF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двигатель- 966656, шасси - 3228025, кузов - фургон, цвет -голубой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мастерская с манипулятором  "ГАЗ-3308" Р612СО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523100*А1007426*, кузов - № 330700В017956, шасси - № 330800В099387, цвет - 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"ЗИЛ ММЗ-554" самосвал Р 404 BF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- 896144, шасси - 13185401, кузов - самосвал, цвет - зеленый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"ВАЗ 21070"  P 280 AU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- 6337797, шасси н.у., кузов - 1416499, цвет - светло-белый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Фургон-мастерская "ЗИЛ 130" Р 407 ВF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549825,шасси - № 2448700, кузов фургон-мастерская, цвет - голубой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"КАВЗ 397620" Р 297 ВР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 - 51300К3103331, шасси - 33074030850547, кузов - Х1Е39762030035963, цвет - белый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"Т-25"  ХБТР-4910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2705-44" (газель) Р 085 ВD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- 40260F-20080342, шасси - б\н, кузов - 27050020119270, цвет - белый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5308"  Р 416 BW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двигатель- 51100А-81009940, шасси- 1377188, кузов - специальный скиф, цвет - голубой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САЗ 3507" Р 290 AZ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двигатель- 031509, шасси- 1356752, кузов- самосвал, цвет - голубой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"ЗИЛ 131" АРГМ Р 292 AZ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- 019572, шасси - 032876, кузов - АРГМ, цвет - хаки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"ЗИЛ 431412" Р 291 AZ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двигатель- 075194, шасси - 3352316, кузов - Цистерна 281, цвет - голубой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"Нива ВАЗ 2129"  Р 702 СМ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- 2121-3173449, шасси, кузов - ХТА212910R1068815, цвет - бежевый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2705 298"  Р039СО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двигатель- № 421600-АО807349, шасси - № Х96270500А0677428, кузов - № 270500А045378, цвет - желтый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2705-242" (газель) Р 596 СК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- № 421500-80603175, кузов- 27050080398800,шасси - № Х9627050080622774, цвет - 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"ГАЗ 2705 218" Р586СО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№*421600*А0100075, кузов - № 270500А0438157, шасси - № Х96270500А0662035, цвет - 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"УАЗ-220695-330-04" Р 099 СR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двигатель- 409100-В3020065, шасси- 374100В044756, кузов- 220600В020489, цвет- белая ночь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2705" (газель) Р 440 АО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40260F*Y0011576, шасси №-, кузов- № 270500Y0007391, цвет- гранатовый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"УАЗ-220695-330-04" P515CN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двигатель- 409100-А3017565, кузов- 220600А0205241, шасси 374100А0417809, цвет-белая ночь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2705-34" (газель) Р 583 СВ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40630А-53071139, шасси- № Х9627050050091604, кузов- № 27050050186036, цвет- 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 22069-04" Р 517 СА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4218000-50404864, шасси- № 37410050448304, кузов- № 22060050104455, цвет-белая ночь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 22069 (2)-04" Р520СМ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двигатель- 421800-80700830, шасси- № 37410080473316, кузов- 22060080212475, цвет-белая ночь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 "ППЦЗ 12885 М" автоцистерна 7926 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-, шасси- 1021, кузов- а/цистерна, цвет- серебристый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 "ОДАЗ 9357" бортовой 7927 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-, шасси- 006714,  кузов- бортовой, цвет- светло-синий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3110-103" Р 900 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40620G-23009663, шасси- 31100021089681, кузов- № 31100020491798, цвет- белый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"ГАЗ-3507"  Р 296 ВP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51300Н31000195,т шасси- № 33072030836233, кузов- № самосвал, цвет- белый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"ВАЗ 21093" Р 137 AU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двигатель- 2498537, шасси- , кузов- 2400134, цвет- серебристый металлик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3307"  цистерна Р 369 BF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53-11-М242094М-91, шасси- № М1467342, кузов- ЦИСТЕРНА ВАКУУМНАЯ, цвет- голубой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"CHRYSLEP (CDN) Dodge Ram Van 250" Р224ВС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двиг- н.у., шасси -, кузов- 2В6НВ21Y2MK404969, цвет- белый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"Mercedes-Bens 609 d"  Р 254 СВ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двигатель- 364.906-10-952562, шасси- WDB6680611P009799, кузов-фургон-цельнометал., цвет- хаки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"Nissan X-Trail Comfort" Р 087 АА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QR25-257214A, шасси №-, кузов- № JN1TBNT30Z0027148, цвет- серебристый металлик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3307"  Р 626 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185463, шасси- № 1408946, кузов-фургон, цвет- светло-серый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"ГАЗ-3307"  P 061 AZ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210179, шасси- 1517029, кузов-фургон, цвет- голубой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5312"  Р 477 АN фургон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5311М207140М91, шасси- № ХТН531200М1346214, кузов- ФУРГОН, цвет- голубой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 374195-330" Р574СР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409100-А3031816, шасси- № 374100А0424908, кузов- № 374100А0209280, цвет-белая ночь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Автомастерская на базе "ГАЗ 33081-70" Р583СR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Д245.7Е2-671317, кузов- № 330700С0197736, шасси- № X96330810C1015581, цвет- 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"Паз 32053" Р532СР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двигатель- 523400-В1004814, кузов-, шасси- Х1М3205С0В0003678, цвет-белый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 3741" Р 364 BF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40210L-C0002302, шасси- № М0085511,кузов- № АГМ452ФУРГОН, цвет- хаки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"ЗИЛ 130" фургон Р 383 BF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двигатель-б\н, шасси- № 1789508, кузов-фургон, цвет- голубой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66" спецбуровая Р 367 BF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222289, шасси- № 0450495, кузов-буровая специальная, цвет- темно-зеленый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Автокран "ЗИЛ 431412" Р 370 BF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926242, шасси- N3252055, кузов- АВТОКРАН КС 2561, цвет-защитный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мастерская с манипулятором и спецоборудованием "Газ-3308" Р821BX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523100-А1003989, кузов- 330700А0175899, шасси- 330800А0989753, цвет-желтый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мастерская "2834ZW на базе ГАЗ-3308"  Р 289 СМ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кузов- ФУРГОН МАНИПУЛЯТОР, двигатель- 523100-81024962, шасси- Х9633080090978994, цвет- 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фургон-манипулятор "ГАЗ-3308 1075" P847CN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двигатель- 523100-А1004807, кузов- 330700 А0177313, шасси- 330800А0991408, цвет- 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Автомашина фургон  "ГАЗ-3308 1075" P 846 CN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двигатель- 523100-А1004806, кузов- 330700 А0176842, шасси- 330800А0990874, цвет- 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 2206" P 371 BF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4178КО-W1100803, шасси- № W0466224, кузов- № W0042504, цвет-защитный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мастерская  "ГАЗ-3308 1075" Р826ВХ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двигатель- 523100-А1004081, кузов- 330700А0175962, шасси- № 330800А0989923, цвет- 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"ЗИЛ 131" (фургон) Р 499 ВТ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616356, шасси- № РАМА216256, кузов- № ФУРГОН, цвет- хаки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"ЗИЛ 441510" тягач Р 372 BF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001345, шасси-N3244410, кузов- седельный тягач, цвет- синий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"ЗИЛ-131" Р 470 ВН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660423, шасси- № 132376, кузов- спец. фургон парм-1м, цвет-хаки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"Камаз-43114" (передвижная мастерская с манипулятором) Р189ВY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740310В2617754, кузов- № 2216454 СКМУ 5328АЕ, шасси- № ХТС43114RB2389271, цвет- 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"УАЗ-220695-330-04" Р953СР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двигатель- 409100*В3031358, кузов- 220600В0108184, шасси- № 374100В0453763,  цвет-белая ночь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2705-34" (газель) Р 652 СВ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 атель- 40630А*53072388, шасси- Х962705000419415, кузов- 27050050186455, цвет- 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2705" (газель) Р 139 СС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двигатель- 40260F*Y0029740, шасси- № Y0162023,кузов- 270500Y0015194, цвет- темно-зеленый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33021" (газель) Р 173 АО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двигатель- 40260F*Y0041119, шасси- Y1788508, кузов- Y0053624, цвет- светло-серый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мастерская  "ГАЗ-3308-1075" P136CP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двигатель-№ 523100*А1007565, кузов- № 330700В0179548, шасси- № 330800*В0993902, цвет- 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2705" (газель) Р 935 АN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двигатель- 40260F*Y0027806, шасси- Y0161750, кузов- Y0014817, цвет- темно-красный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мастерская  "ГАЗ-33081-73"  Р301СS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Д245.7Е2*691891, кузов- № 330700С0200395, шасси- № Х96330810С1019022, цвет-желтый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"УАЗ-390945" Р274СР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409100*В3020747, кузов- 390940 В0105345, шасси- № 330360В0447815, цвет- белая ночь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4301" спецфургон Р 251 KS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00029839, шасси- № ХТН430100S0774269, кузов- № А\Ф АВАРИЙНАЯ ГАЗ.СЛ., цвет- голубой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2705-34" (газель) Р 636 СВ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двигатель- 40630А-53071343, шасси №-, кузов- № 27050050186034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3307" Р 252 KS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двигатель-б\н, шасси- № ХТН330700Т1508490, кузов- аварийная фургон, цвет- голубой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"ИЖ 27156" Р 736 AU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7365689, шасси- № S0102993, кузов- № S0102993 фургон, цвет- синий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2705" (газель) Р 276 АO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40260F-Y0029129, шасси- № Y0161809, кузов- № 270500Y0014932, цвет- гранатовый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4301" Р 253 KS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00020459, шасси № S1614605, кузов- № автофургон, цвет- хаки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"КАВЗ 3271" Р 074 ВХ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62811, шасси- № 1377271, кузов- № М0023751 салон, цвет- голубой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Нива "ВАЗ 2121" Р 735 AU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двигатель- № 2334787, шасси- № н.у., кузов- № 0934703, цвет- белый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31029" Р 840 ВС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4021-1098879-95, шасси- № 310290Р0136673, кузов- № Р0136673, цвет- серый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"ГАЗ 5302"  Р 250 KS (самосвал)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двигатель- № б\н, шасси- № Н1027414, кузов- № 3144371, цвет- синий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Усилитель автомобильный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АТС КХ-TDA200RU с блоком питания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Телефон-факс Panasonic КХ-FТ982CA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для сотовой связи и прочей беспроводной связи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Siemens SL- 45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ZyXEL P660HT2 (мини АТС)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Nokia 7270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Тарификатор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Сотовый телефон Sony-Ericson K750i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Сотовый телефон Nokia N 90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Сотовый телефон Nokia 6500 classic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Сотовый телефон Nokia 6230i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Сотовый телефон Nokia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Сотовый телефон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Радиотелефон  Panasonic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носимая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мобильная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Радиоконтролер РТ 3 - 11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Панасоник КХ-FT- 31 RS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Усилитель автомобильный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 8-портовый D-Link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 к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автомобильная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автомобильная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автомобильная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МFJ-259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Усилитель автомобильный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Усилитель автомобильный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Факсимильный аппарат Panasonic КХ-FТ982CA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 2-х портовый DVG-5402SP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с 4-х портовым коммут 660НТ ЕЕ ADSL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Panasonic KX-FT908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МиниАТС KX-TES 824RU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Лен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Усилитель ART-300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Лен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регистрации телефонных разговоров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мобильная VERTEX VX-2200 в комплекте с автомобильной антенной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Лен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Сотовый телефон Nokia 1100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Сотовый телефон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 DX-60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телефон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 2-х портовый DVG-5402SP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Усилитель автомобильный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с 4-х портовым коммут 660НТ ЕЕ ADSL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АТС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Панасоник KX-FT46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 VERTEX VX-200X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Антена DX-60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регистрации телефонных разговоров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Усилитель ART-300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носимая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Усилитель ART-300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 к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мобильная VERTEX VX-2200 в комплекте с автомобильной антенной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аппарат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Панасоник KX-FT46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аппарат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регистрации телефонных разговоров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базовая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Трубка Senao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переносная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переносная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переносная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передвижная авт.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передвижная авт.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передвижная авт.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передвижная авт.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переносная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Усилитель ART-300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Усилитель ART-300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 к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 к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 к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 к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 к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 к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DX-60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DX-60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АТС в комплекте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регистрации телефонных разговоров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Сотовый телефон Mot Е-365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Сотовый телефон N 6100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Сотовый телефон Nokia 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с 4-х портовым коммут 660НТ ЕЕ ADSL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АТС Siemens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 165,05 МГц 25ВТ(Связь М-81)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Motorola GM360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 VERTEX VX-200X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 VERTEX VX-200X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 VERTEX VX-200X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 VERTEX VX-200X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 VERTEX VX-200X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 VERTEX VX-200X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 VERTEX VX-200X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Радиоконтролер РТ 1-06П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0800228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 VERTEX VX-200X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 VERTEX VX-200X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 VERTEX VX-200X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 VERTEX VX-200X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 VERTEX VX-200X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 VERTEX VX-200X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мобильная ALINKO T103437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мобильная VERTEX VX-2200 в комплекте с автомобильной антенной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 165,05 МГц 25ВТ(Связь М-81)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0800507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 2-х портовый DVG-5402SP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Панасоник KX-FT46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АТС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с 4-х портовым коммутатором 660НТ ЕЕ ADSL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Nokia 6020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регистрации телефонных разговоров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Радиомачта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 Vertex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 2-х портовый DVG-5402SP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 2-х портовый DVG-5402SP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Панасоник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АТС Panasonic 3/8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с 4-х портовым коммут 660НТ ЕЕ ADSL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с 4-х портовым коммут 660НТ ЕЕ ADSL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Сотовый телефон Nokia 1100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0800101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Сотовый телефон Nokia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телефон Panasonic КХ-Т-7330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0800142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"МАЯК"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"МАЯК"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"МАЯК"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0800351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Носимая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DX-60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носимая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Усилитель ART-300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регистрации телефонных разговоров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 мобильная VERTEX VX-2200 в комплекте с автомобильной антенной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Зарядное устройство к Senao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Мобильная радиостанция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0800425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для аварийной газовой службы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0100119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экскаватор-бульдозер погрузчика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0500556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0023, шасси- 808160690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 монет МАГНЕР 915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офисное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офисное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офисное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офисная (комплект)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 на окнах в операторской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0700546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Кассовый аппарат Микро -104Ф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204999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офисный в комплекте 3 штуки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0700552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Газонокосилка ручная бензиновая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Топливный насос (кондиционер)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Кассовый аппарат ОКА 500.0-05Ф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167225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Стенд,стенд-,вывеска директора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Копировальный аппарат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0400980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АГНКС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0.6844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 "LG"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 лазерный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1000926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19"/18,5"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Компьютерная станция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Системный блок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LBP-810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1000927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АГНКС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технологическое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Заземлитель переносной ЗПЛ-10М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Заземлитель переносной ЗПЛ-1М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СТМ-10-0005РДЦ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 электрический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прибор учета потребления газа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видеонаблюдения (комплект)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0500448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Мачта прожектора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КТП (комплектная трансформаторная подстанция 2*630 КВа)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0500397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50 м3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(асфальтовое покрытие территории)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 АГНКС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АГНКС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3110 Р571ВС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0100092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двигатель- 40210DY3310575, шасси - 924227, кузов- 311000Y033590, цвет-белый 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Телефакс Panasonik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Усреднитель DLW-10A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Сотовый телефон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Сотовый телефон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Радиотелефон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0800208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 электропередачи 6 кв.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насосная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0300666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Кассовый аппарат ЭЛВЕС-МИКРО-Ф v 2.1 Пассивный On-line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00150212</w:t>
            </w:r>
          </w:p>
        </w:tc>
      </w:tr>
      <w:tr>
        <w:trPr>
          <w:trHeight w:val="9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Фискальный регистратор "Порт" FP-1000 ФКZ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0603497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ДТ0300000079</w:t>
            </w:r>
          </w:p>
        </w:tc>
      </w:tr>
      <w:tr>
        <w:trPr>
          <w:trHeight w:val="69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Кассовая точка город Житикара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2003/1439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09.10.2003г.</w:t>
            </w:r>
          </w:p>
        </w:tc>
      </w:tr>
      <w:tr>
        <w:trPr>
          <w:trHeight w:val="36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Бутик, Костанайский район, поселок Затобольск, улица Мира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п.г.т.  Карабалык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Кассовый аппарат Миника 1102 Ф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0603440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1467213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Фискальный регистратор FP-60 ФКZ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0603508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0800000193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Фискальный регистратор FP-60 ФКZ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0603509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0800000194</w:t>
            </w:r>
          </w:p>
        </w:tc>
      </w:tr>
      <w:tr>
        <w:trPr>
          <w:trHeight w:val="105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помещение город Лисаковск, 1 микрорайон, дом 1 (абонентская)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05/1/789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12.09.2005г.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Контрольно-кассовая машина с фискальной памятью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0603503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010000012384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Контрольно-кассовая машина с фискальной памятью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0603504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010000012362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Контрольно-кассовая машина с фискальной памятью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0603505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010000012359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Контрольно-кассовая машина с фискальной памятью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0603506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010000012358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Расчетно-кассовый центр город Рудный, улица Ленина, дом 133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09/07/2004,2004/1/1567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17.08ю04г,10/0.13-1/9605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27.12.10г.</w:t>
            </w:r>
          </w:p>
        </w:tc>
      </w:tr>
      <w:tr>
        <w:trPr>
          <w:trHeight w:val="21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Расчетно-кассовый центр город Рудный, улица Ленина, дом 133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09/07/2004,2004/1/1567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17.08ю04г,10/0.13-1/9605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27.12.10г.</w:t>
            </w:r>
          </w:p>
        </w:tc>
      </w:tr>
      <w:tr>
        <w:trPr>
          <w:trHeight w:val="3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Бутик, город Костанай, улица Бородина, дом 168, магазин "Белочка"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Бутик, город Костанай, улица Карбышева, 10, склад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Бутик, город Костанай, улица Майлина, 41, почтовое отделение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Бутик,  город Костанай, улица Каирбекова, 387/1, КСПк "Валентина-2006"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Бутик, город Костанай, улица Карбышева, 10, лаборатория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город Костанай, улица Карбышева, 10, склад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Бутик, город Костанай, 8 микрорайон, улица Чкалова, 17, магазин "Березка-2"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Бутик, город Костанай, улица Маяковского, 110, 25-й магазин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 остекленный, город Костанай, улица Карбышева, 10, касса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для приема платежей город Рудный, улица Топоркова, дом 23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газопровода низкого давления кварталов 5, 6, 12, 13, 19, 20, 27, 27а и закольцовка газопроводов ГРП-12 и ГРП-12а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0301545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замену технологического оборудования с установкой телемеханики ГРП-23а поселок. Затобольск Костанайского района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капитальный ремонт здания склада СПГ (Литер Л-З) на территории Костанайского цеха газоснабжения улица Карбышева, 10 город Костанай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1100071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замене котлов в пункте автономного теплоснабжения Костанайского цеха газоснабжения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замену технологического оборудования с установкой телемеханики ГРП-40 город Костанай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1100084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замену технологического оборудования с установкой телемеханики ГРП-Автодор город  Костанай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1100085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"Реконструкция газопровода низкого давления по улице Набережная-угол улицы Западная в селе Тарановское Тарановского района»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1100075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технологического оборудования ГРП-42 поселок Затобольск Костанайского района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технологического оборудования ГРП-9 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Мичурино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технологического оборудования ГРП-6 село Мичурино Костанайского района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1100088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протяженность передаваемых газопроводов, метров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1300063,75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