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9b39" w14:textId="72c9b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октября 2001 года № 1359 "Об утверждении типовой формы публичного договора на хранение зерна между хлебоприемным предприятием и владельцем зерна"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сентября 2013 года № 942. Утратило силу постановлением Правительства Республики Казахстан от 4 сентября 2015 года № 745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октября 2001 года № 1359 «Об утверждении типовой формы публичного договора на хранение зерна между хлебоприемным предприятием и владельцем зерна» (САПП Республики Казахстан, 2001 г., № 36-37, ст. 475)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типовой 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публичного договора на хранение зерна между хлебоприемным предприятием и владельцем зерна,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 </w:t>
      </w:r>
      <w:r>
        <w:rPr>
          <w:rFonts w:ascii="Times New Roman"/>
          <w:b w:val="false"/>
          <w:i w:val="false"/>
          <w:color w:val="000000"/>
          <w:sz w:val="28"/>
        </w:rPr>
        <w:t>раздела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соблюдать условия хранения, установленные национальными стандартами, техническими регламентами, техническими условиями и нормативными правовыми актами;»;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по требованию Владельца не позднее десяти календарных дней с момента регистрации письменной заявки Владельца на отпуск зерна в обмен на зерновую расписку начать отпуск (отгрузку) указанного в заявке количества зерна и закончить его в соответствии с техническими возможностями ХПП, за исключением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зерне» и пунктом 2 настоящего договора. Отпуск (отгрузка) зерна производится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количественно-качественного учета зерна, утвержденными постановлением Правительства Республики Казахстан от 30 декабря 2011 года № 1676;»;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уведомить Владельца о невозможности приемки и отпуска (отгрузки) зерна в связи с проведением плановых ремонтных работ не менее чем за 45 дней до остановки с указанием сроков проведения ремонта, которые не могут превышать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 зерна, утвержденными постановлением Правительства Республики Казахстан от 21 декабря 2011 года № 1569;»;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обеспечить возврат зерноотходов, полученных в результате доведения зерна до качественных показателей, установленных в приложении 1 к настоящему договору,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количественно-качественного учета зерна, утвержденными постановлением Правительства Республики Казахстан от 30 декабря 2011 года № 1676.»;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 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Настоящий договор заключен на срок, определенный востребованием Владельца, не превышающий сроков хранения,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 зерна, утвержденными постановлением Правительства Республики Казахстан от 21 декабря 2011 года № 1569, и прекращает свое действие при условии полного исполнения Сторонами своих обязательств.».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