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16397" w14:textId="30163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28 октября 2004 года № 1111 "Вопросы Министерства образования и науки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2013 года № 958. Утратило силу постановлением Правительства Республики Казахстан от 19 августа 2022 года № 581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19.08.2022 </w:t>
      </w:r>
      <w:r>
        <w:rPr>
          <w:rFonts w:ascii="Times New Roman"/>
          <w:b w:val="false"/>
          <w:i w:val="false"/>
          <w:color w:val="ff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1111 "Вопросы Министерства образования и науки Республики Казахстан" (САПП Республики Казахстан, 2004 г., № 40, ст. 522) следующие изменение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образования и науки Республики Казахстан, утвержденном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центрального аппарата: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осуществление координации и методического руководства местных исполнительных органов в области образования;";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6-1)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реализация государственной политики в области защиты прав ребенка;";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63-1)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"63-1) осуществление координации и методического руководства  местных исполнительных органов в области защиты прав ребенка;";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55) в функциях ведомства исключить.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