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32ebfc" w14:textId="632ebf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критериев приоритетности проектов по строительству и реконструкции автомобильных дорог общего пользования международного и республиканского значения и строительству, реконструкции, а также капитальному и среднему ремонту автомобильных дорог областного и районного значения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16 сентября 2013 года № 971. Утратило силу постановлением Правительства Республики Казахстан от 15 декабря 2023 года № 1128.</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15.12.2023 </w:t>
      </w:r>
      <w:r>
        <w:rPr>
          <w:rFonts w:ascii="Times New Roman"/>
          <w:b w:val="false"/>
          <w:i w:val="false"/>
          <w:color w:val="ff0000"/>
          <w:sz w:val="28"/>
        </w:rPr>
        <w:t>№ 1128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В соответствии с подпунктом 8-4) </w:t>
      </w:r>
      <w:r>
        <w:rPr>
          <w:rFonts w:ascii="Times New Roman"/>
          <w:b w:val="false"/>
          <w:i w:val="false"/>
          <w:color w:val="000000"/>
          <w:sz w:val="28"/>
        </w:rPr>
        <w:t>статьи 11</w:t>
      </w:r>
      <w:r>
        <w:rPr>
          <w:rFonts w:ascii="Times New Roman"/>
          <w:b w:val="false"/>
          <w:i w:val="false"/>
          <w:color w:val="000000"/>
          <w:sz w:val="28"/>
        </w:rPr>
        <w:t xml:space="preserve"> Закона Республики Казахстан от 17 июля 2001 года "Об автомобильных дорогах" Правительство Республики Казахстан </w:t>
      </w:r>
      <w:r>
        <w:rPr>
          <w:rFonts w:ascii="Times New Roman"/>
          <w:b/>
          <w:i w:val="false"/>
          <w:color w:val="000000"/>
          <w:sz w:val="28"/>
        </w:rPr>
        <w:t>ПОСТАНОВЛЯЕТ:</w:t>
      </w:r>
    </w:p>
    <w:bookmarkStart w:name="z1" w:id="0"/>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критерии</w:t>
      </w:r>
      <w:r>
        <w:rPr>
          <w:rFonts w:ascii="Times New Roman"/>
          <w:b w:val="false"/>
          <w:i w:val="false"/>
          <w:color w:val="000000"/>
          <w:sz w:val="28"/>
        </w:rPr>
        <w:t xml:space="preserve"> приоритетности проектов по строительству и реконструкции автомобильных дорог общего пользования международного и республиканского значения и строительству, реконструкции, а также капитальному и среднему ремонту автомобильных дорог областного и районного значения. </w:t>
      </w:r>
    </w:p>
    <w:bookmarkEnd w:id="0"/>
    <w:bookmarkStart w:name="z2" w:id="1"/>
    <w:p>
      <w:pPr>
        <w:spacing w:after="0"/>
        <w:ind w:left="0"/>
        <w:jc w:val="both"/>
      </w:pPr>
      <w:r>
        <w:rPr>
          <w:rFonts w:ascii="Times New Roman"/>
          <w:b w:val="false"/>
          <w:i w:val="false"/>
          <w:color w:val="000000"/>
          <w:sz w:val="28"/>
        </w:rPr>
        <w:t>
      2. Настоящее постановление вводится в действие со дня первого официального опубликования.</w:t>
      </w:r>
    </w:p>
    <w:bookmarkEnd w:id="1"/>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Ахметов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16 сентября 2013 года № 971</w:t>
            </w:r>
          </w:p>
        </w:tc>
      </w:tr>
    </w:tbl>
    <w:bookmarkStart w:name="z4" w:id="2"/>
    <w:p>
      <w:pPr>
        <w:spacing w:after="0"/>
        <w:ind w:left="0"/>
        <w:jc w:val="left"/>
      </w:pPr>
      <w:r>
        <w:rPr>
          <w:rFonts w:ascii="Times New Roman"/>
          <w:b/>
          <w:i w:val="false"/>
          <w:color w:val="000000"/>
        </w:rPr>
        <w:t xml:space="preserve"> Критерии приоритетности проектов по строительству и реконструкции</w:t>
      </w:r>
      <w:r>
        <w:br/>
      </w:r>
      <w:r>
        <w:rPr>
          <w:rFonts w:ascii="Times New Roman"/>
          <w:b/>
          <w:i w:val="false"/>
          <w:color w:val="000000"/>
        </w:rPr>
        <w:t>автомобильных дорог общего пользования международного</w:t>
      </w:r>
      <w:r>
        <w:br/>
      </w:r>
      <w:r>
        <w:rPr>
          <w:rFonts w:ascii="Times New Roman"/>
          <w:b/>
          <w:i w:val="false"/>
          <w:color w:val="000000"/>
        </w:rPr>
        <w:t>и республиканского значения и строительству, реконструкции,</w:t>
      </w:r>
      <w:r>
        <w:br/>
      </w:r>
      <w:r>
        <w:rPr>
          <w:rFonts w:ascii="Times New Roman"/>
          <w:b/>
          <w:i w:val="false"/>
          <w:color w:val="000000"/>
        </w:rPr>
        <w:t>а также капитальному и среднему ремонту автомобильных дорог</w:t>
      </w:r>
      <w:r>
        <w:br/>
      </w:r>
      <w:r>
        <w:rPr>
          <w:rFonts w:ascii="Times New Roman"/>
          <w:b/>
          <w:i w:val="false"/>
          <w:color w:val="000000"/>
        </w:rPr>
        <w:t>областного и районного значения</w:t>
      </w:r>
    </w:p>
    <w:bookmarkEnd w:id="2"/>
    <w:bookmarkStart w:name="z5" w:id="3"/>
    <w:p>
      <w:pPr>
        <w:spacing w:after="0"/>
        <w:ind w:left="0"/>
        <w:jc w:val="both"/>
      </w:pPr>
      <w:r>
        <w:rPr>
          <w:rFonts w:ascii="Times New Roman"/>
          <w:b w:val="false"/>
          <w:i w:val="false"/>
          <w:color w:val="000000"/>
          <w:sz w:val="28"/>
        </w:rPr>
        <w:t xml:space="preserve">
      1. Настоящие критерии приоритетности проектов по строительству и реконструкции автомобильных дорог общего пользования международного и республиканского значения и строительству, реконструкции, а также капитальному и среднему ремонту автомобильных дорог областного и районного значения разработаны в соответствии с подпунктом 8-4) </w:t>
      </w:r>
      <w:r>
        <w:rPr>
          <w:rFonts w:ascii="Times New Roman"/>
          <w:b w:val="false"/>
          <w:i w:val="false"/>
          <w:color w:val="000000"/>
          <w:sz w:val="28"/>
        </w:rPr>
        <w:t>статьи 11</w:t>
      </w:r>
      <w:r>
        <w:rPr>
          <w:rFonts w:ascii="Times New Roman"/>
          <w:b w:val="false"/>
          <w:i w:val="false"/>
          <w:color w:val="000000"/>
          <w:sz w:val="28"/>
        </w:rPr>
        <w:t xml:space="preserve"> Закона Республики Казахстан от 17 июля 2001 года "Об автомобильных дорогах".</w:t>
      </w:r>
    </w:p>
    <w:bookmarkEnd w:id="3"/>
    <w:bookmarkStart w:name="z6" w:id="4"/>
    <w:p>
      <w:pPr>
        <w:spacing w:after="0"/>
        <w:ind w:left="0"/>
        <w:jc w:val="both"/>
      </w:pPr>
      <w:r>
        <w:rPr>
          <w:rFonts w:ascii="Times New Roman"/>
          <w:b w:val="false"/>
          <w:i w:val="false"/>
          <w:color w:val="000000"/>
          <w:sz w:val="28"/>
        </w:rPr>
        <w:t>
      2. Приоритетность проектов по строительству и реконструкции автомобильных дорог общего пользования международного и республиканского значения определяется в соответствии со следующими критериями по нисходящим уровням:</w:t>
      </w:r>
    </w:p>
    <w:bookmarkEnd w:id="4"/>
    <w:p>
      <w:pPr>
        <w:spacing w:after="0"/>
        <w:ind w:left="0"/>
        <w:jc w:val="both"/>
      </w:pPr>
      <w:r>
        <w:rPr>
          <w:rFonts w:ascii="Times New Roman"/>
          <w:b w:val="false"/>
          <w:i w:val="false"/>
          <w:color w:val="000000"/>
          <w:sz w:val="28"/>
        </w:rPr>
        <w:t>
      1) проекты, определенные в поручениях Президента Республики Казахстан в рамках ежегодных устных или письменных посланий народу Казахстана о положении в стране и основных направлениях внутренней и внешней политики республики, в стратегических и программных документах, утвержденных решениями Президента Республики Казахстан или Правительства Республики Казахстан;</w:t>
      </w:r>
    </w:p>
    <w:p>
      <w:pPr>
        <w:spacing w:after="0"/>
        <w:ind w:left="0"/>
        <w:jc w:val="both"/>
      </w:pPr>
      <w:r>
        <w:rPr>
          <w:rFonts w:ascii="Times New Roman"/>
          <w:b w:val="false"/>
          <w:i w:val="false"/>
          <w:color w:val="000000"/>
          <w:sz w:val="28"/>
        </w:rPr>
        <w:t>
      2) проекты, определенные в международных договорах, участниками которых является Республика Казахстан;</w:t>
      </w:r>
    </w:p>
    <w:p>
      <w:pPr>
        <w:spacing w:after="0"/>
        <w:ind w:left="0"/>
        <w:jc w:val="both"/>
      </w:pPr>
      <w:r>
        <w:rPr>
          <w:rFonts w:ascii="Times New Roman"/>
          <w:b w:val="false"/>
          <w:i w:val="false"/>
          <w:color w:val="000000"/>
          <w:sz w:val="28"/>
        </w:rPr>
        <w:t>
      3) автомобильные дороги общего пользования международного значения;</w:t>
      </w:r>
    </w:p>
    <w:p>
      <w:pPr>
        <w:spacing w:after="0"/>
        <w:ind w:left="0"/>
        <w:jc w:val="both"/>
      </w:pPr>
      <w:r>
        <w:rPr>
          <w:rFonts w:ascii="Times New Roman"/>
          <w:b w:val="false"/>
          <w:i w:val="false"/>
          <w:color w:val="000000"/>
          <w:sz w:val="28"/>
        </w:rPr>
        <w:t xml:space="preserve">
      4) автомобильные дороги, не отвечающие геометрическим (технической категории) и техническим параметрам; </w:t>
      </w:r>
    </w:p>
    <w:p>
      <w:pPr>
        <w:spacing w:after="0"/>
        <w:ind w:left="0"/>
        <w:jc w:val="both"/>
      </w:pPr>
      <w:r>
        <w:rPr>
          <w:rFonts w:ascii="Times New Roman"/>
          <w:b w:val="false"/>
          <w:i w:val="false"/>
          <w:color w:val="000000"/>
          <w:sz w:val="28"/>
        </w:rPr>
        <w:t xml:space="preserve">
      5) автомобильные дороги, не имеющие альтернативы в отношении прилегающих населенных пунктов; </w:t>
      </w:r>
    </w:p>
    <w:p>
      <w:pPr>
        <w:spacing w:after="0"/>
        <w:ind w:left="0"/>
        <w:jc w:val="both"/>
      </w:pPr>
      <w:r>
        <w:rPr>
          <w:rFonts w:ascii="Times New Roman"/>
          <w:b w:val="false"/>
          <w:i w:val="false"/>
          <w:color w:val="000000"/>
          <w:sz w:val="28"/>
        </w:rPr>
        <w:t>
      6) автомобильные дороги, прилегающие к населенным пунктам, не имеющим близлежащих выходов к железнодорожным путям.</w:t>
      </w:r>
    </w:p>
    <w:bookmarkStart w:name="z7" w:id="5"/>
    <w:p>
      <w:pPr>
        <w:spacing w:after="0"/>
        <w:ind w:left="0"/>
        <w:jc w:val="both"/>
      </w:pPr>
      <w:r>
        <w:rPr>
          <w:rFonts w:ascii="Times New Roman"/>
          <w:b w:val="false"/>
          <w:i w:val="false"/>
          <w:color w:val="000000"/>
          <w:sz w:val="28"/>
        </w:rPr>
        <w:t>
      3. Приоритетность проектов по строительству, реконструкции, а также капитальному и среднему ремонту автомобильных дорог областного и районного значения определяется в соответствии со следующими критериями по нисходящим уровням:</w:t>
      </w:r>
    </w:p>
    <w:bookmarkEnd w:id="5"/>
    <w:bookmarkStart w:name="z10" w:id="6"/>
    <w:p>
      <w:pPr>
        <w:spacing w:after="0"/>
        <w:ind w:left="0"/>
        <w:jc w:val="both"/>
      </w:pPr>
      <w:r>
        <w:rPr>
          <w:rFonts w:ascii="Times New Roman"/>
          <w:b w:val="false"/>
          <w:i w:val="false"/>
          <w:color w:val="000000"/>
          <w:sz w:val="28"/>
        </w:rPr>
        <w:t>
      1) при планировании проектов строительства и реконструкции:</w:t>
      </w:r>
    </w:p>
    <w:bookmarkEnd w:id="6"/>
    <w:bookmarkStart w:name="z11" w:id="7"/>
    <w:p>
      <w:pPr>
        <w:spacing w:after="0"/>
        <w:ind w:left="0"/>
        <w:jc w:val="both"/>
      </w:pPr>
      <w:r>
        <w:rPr>
          <w:rFonts w:ascii="Times New Roman"/>
          <w:b w:val="false"/>
          <w:i w:val="false"/>
          <w:color w:val="000000"/>
          <w:sz w:val="28"/>
        </w:rPr>
        <w:t>
      проекты, определенные в поручениях Президента Республики Казахстан в рамках ежегодных устных или письменных посланий народу Казахстана о положении в стране и основных направлениях внутренней и внешней политики Республики, в стратегических и программных документах, утвержденных решениями Президента Республики Казахстан или Правительства Республики Казахстан;</w:t>
      </w:r>
    </w:p>
    <w:bookmarkEnd w:id="7"/>
    <w:bookmarkStart w:name="z12" w:id="8"/>
    <w:p>
      <w:pPr>
        <w:spacing w:after="0"/>
        <w:ind w:left="0"/>
        <w:jc w:val="both"/>
      </w:pPr>
      <w:r>
        <w:rPr>
          <w:rFonts w:ascii="Times New Roman"/>
          <w:b w:val="false"/>
          <w:i w:val="false"/>
          <w:color w:val="000000"/>
          <w:sz w:val="28"/>
        </w:rPr>
        <w:t>
      проекты, определенные в международных договорах, участниками которых является Республика Казахстан;</w:t>
      </w:r>
    </w:p>
    <w:bookmarkEnd w:id="8"/>
    <w:bookmarkStart w:name="z13" w:id="9"/>
    <w:p>
      <w:pPr>
        <w:spacing w:after="0"/>
        <w:ind w:left="0"/>
        <w:jc w:val="both"/>
      </w:pPr>
      <w:r>
        <w:rPr>
          <w:rFonts w:ascii="Times New Roman"/>
          <w:b w:val="false"/>
          <w:i w:val="false"/>
          <w:color w:val="000000"/>
          <w:sz w:val="28"/>
        </w:rPr>
        <w:t>
      автомобильные дороги, обеспечивающие сообщение районных центров с областными центрами Республики Казахстан, районных центров между собой и с объектами туристской деятельности, находящимися вне населенных пунктов, при условии несоответствия технической категории фактической интенсивности движения;</w:t>
      </w:r>
    </w:p>
    <w:bookmarkEnd w:id="9"/>
    <w:bookmarkStart w:name="z14" w:id="10"/>
    <w:p>
      <w:pPr>
        <w:spacing w:after="0"/>
        <w:ind w:left="0"/>
        <w:jc w:val="both"/>
      </w:pPr>
      <w:r>
        <w:rPr>
          <w:rFonts w:ascii="Times New Roman"/>
          <w:b w:val="false"/>
          <w:i w:val="false"/>
          <w:color w:val="000000"/>
          <w:sz w:val="28"/>
        </w:rPr>
        <w:t>
      автомобильные дороги с прилегающими населенными пунктами, общей численностью населения не менее 15000 человек;</w:t>
      </w:r>
    </w:p>
    <w:bookmarkEnd w:id="10"/>
    <w:bookmarkStart w:name="z15" w:id="11"/>
    <w:p>
      <w:pPr>
        <w:spacing w:after="0"/>
        <w:ind w:left="0"/>
        <w:jc w:val="both"/>
      </w:pPr>
      <w:r>
        <w:rPr>
          <w:rFonts w:ascii="Times New Roman"/>
          <w:b w:val="false"/>
          <w:i w:val="false"/>
          <w:color w:val="000000"/>
          <w:sz w:val="28"/>
        </w:rPr>
        <w:t>
      автомобильные дороги с наличием вдоль не менее двух производственных (промышленных, сельскохозяйственных) или хлебоприемных предприятий с рабочим персоналом более 100 человек;</w:t>
      </w:r>
    </w:p>
    <w:bookmarkEnd w:id="11"/>
    <w:bookmarkStart w:name="z16" w:id="12"/>
    <w:p>
      <w:pPr>
        <w:spacing w:after="0"/>
        <w:ind w:left="0"/>
        <w:jc w:val="both"/>
      </w:pPr>
      <w:r>
        <w:rPr>
          <w:rFonts w:ascii="Times New Roman"/>
          <w:b w:val="false"/>
          <w:i w:val="false"/>
          <w:color w:val="000000"/>
          <w:sz w:val="28"/>
        </w:rPr>
        <w:t>
      2) при планировании проектов капитального ремонта:</w:t>
      </w:r>
    </w:p>
    <w:bookmarkEnd w:id="12"/>
    <w:bookmarkStart w:name="z17" w:id="13"/>
    <w:p>
      <w:pPr>
        <w:spacing w:after="0"/>
        <w:ind w:left="0"/>
        <w:jc w:val="both"/>
      </w:pPr>
      <w:r>
        <w:rPr>
          <w:rFonts w:ascii="Times New Roman"/>
          <w:b w:val="false"/>
          <w:i w:val="false"/>
          <w:color w:val="000000"/>
          <w:sz w:val="28"/>
        </w:rPr>
        <w:t>
      автомобильные дороги, обеспечивающие сообщение районных центров с областными центрами Республики Казахстан, районных центров между собой и с объектами туристской деятельности, находящимися вне населенных пунктов;</w:t>
      </w:r>
    </w:p>
    <w:bookmarkEnd w:id="13"/>
    <w:bookmarkStart w:name="z18" w:id="14"/>
    <w:p>
      <w:pPr>
        <w:spacing w:after="0"/>
        <w:ind w:left="0"/>
        <w:jc w:val="both"/>
      </w:pPr>
      <w:r>
        <w:rPr>
          <w:rFonts w:ascii="Times New Roman"/>
          <w:b w:val="false"/>
          <w:i w:val="false"/>
          <w:color w:val="000000"/>
          <w:sz w:val="28"/>
        </w:rPr>
        <w:t>
      автомобильные дороги с прилегающими населенными пунктами, общей численностью населения не менее 10000 человек;</w:t>
      </w:r>
    </w:p>
    <w:bookmarkEnd w:id="14"/>
    <w:bookmarkStart w:name="z19" w:id="15"/>
    <w:p>
      <w:pPr>
        <w:spacing w:after="0"/>
        <w:ind w:left="0"/>
        <w:jc w:val="both"/>
      </w:pPr>
      <w:r>
        <w:rPr>
          <w:rFonts w:ascii="Times New Roman"/>
          <w:b w:val="false"/>
          <w:i w:val="false"/>
          <w:color w:val="000000"/>
          <w:sz w:val="28"/>
        </w:rPr>
        <w:t>
      автомобильные дороги с наличием вдоль производственных (промышленных, сельскохозяйственных) или хлебоприемных предприятий с рабочим персоналом более 50 человек;</w:t>
      </w:r>
    </w:p>
    <w:bookmarkEnd w:id="15"/>
    <w:bookmarkStart w:name="z20" w:id="16"/>
    <w:p>
      <w:pPr>
        <w:spacing w:after="0"/>
        <w:ind w:left="0"/>
        <w:jc w:val="both"/>
      </w:pPr>
      <w:r>
        <w:rPr>
          <w:rFonts w:ascii="Times New Roman"/>
          <w:b w:val="false"/>
          <w:i w:val="false"/>
          <w:color w:val="000000"/>
          <w:sz w:val="28"/>
        </w:rPr>
        <w:t>
      автомобильные дороги, превышающие межремонтные сроки службы дороги более 15 лет;</w:t>
      </w:r>
    </w:p>
    <w:bookmarkEnd w:id="16"/>
    <w:bookmarkStart w:name="z21" w:id="17"/>
    <w:p>
      <w:pPr>
        <w:spacing w:after="0"/>
        <w:ind w:left="0"/>
        <w:jc w:val="both"/>
      </w:pPr>
      <w:r>
        <w:rPr>
          <w:rFonts w:ascii="Times New Roman"/>
          <w:b w:val="false"/>
          <w:i w:val="false"/>
          <w:color w:val="000000"/>
          <w:sz w:val="28"/>
        </w:rPr>
        <w:t>
      3) при планировании проектов среднего ремонта:</w:t>
      </w:r>
    </w:p>
    <w:bookmarkEnd w:id="17"/>
    <w:bookmarkStart w:name="z22" w:id="18"/>
    <w:p>
      <w:pPr>
        <w:spacing w:after="0"/>
        <w:ind w:left="0"/>
        <w:jc w:val="both"/>
      </w:pPr>
      <w:r>
        <w:rPr>
          <w:rFonts w:ascii="Times New Roman"/>
          <w:b w:val="false"/>
          <w:i w:val="false"/>
          <w:color w:val="000000"/>
          <w:sz w:val="28"/>
        </w:rPr>
        <w:t>
      автомобильные дороги, обеспечивающие сообщение районных центров с областными центрами Республики Казахстан, районных центров между собой и с объектами туристской деятельности, находящимися вне населенных пунктов;</w:t>
      </w:r>
    </w:p>
    <w:bookmarkEnd w:id="18"/>
    <w:bookmarkStart w:name="z23" w:id="19"/>
    <w:p>
      <w:pPr>
        <w:spacing w:after="0"/>
        <w:ind w:left="0"/>
        <w:jc w:val="both"/>
      </w:pPr>
      <w:r>
        <w:rPr>
          <w:rFonts w:ascii="Times New Roman"/>
          <w:b w:val="false"/>
          <w:i w:val="false"/>
          <w:color w:val="000000"/>
          <w:sz w:val="28"/>
        </w:rPr>
        <w:t>
      автомобильные дороги с прилегающими населенными пунктами, общей численностью населения не менее 5000 человек;</w:t>
      </w:r>
    </w:p>
    <w:bookmarkEnd w:id="19"/>
    <w:bookmarkStart w:name="z24" w:id="20"/>
    <w:p>
      <w:pPr>
        <w:spacing w:after="0"/>
        <w:ind w:left="0"/>
        <w:jc w:val="both"/>
      </w:pPr>
      <w:r>
        <w:rPr>
          <w:rFonts w:ascii="Times New Roman"/>
          <w:b w:val="false"/>
          <w:i w:val="false"/>
          <w:color w:val="000000"/>
          <w:sz w:val="28"/>
        </w:rPr>
        <w:t>
      автомобильные дороги, превышающие межремонтные сроки службы покрытия более 5 лет.</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 в редакции постановления Правительства РК от 23.10.2021 </w:t>
      </w:r>
      <w:r>
        <w:rPr>
          <w:rFonts w:ascii="Times New Roman"/>
          <w:b w:val="false"/>
          <w:i w:val="false"/>
          <w:color w:val="000000"/>
          <w:sz w:val="28"/>
        </w:rPr>
        <w:t>№ 761</w:t>
      </w:r>
      <w:r>
        <w:rPr>
          <w:rFonts w:ascii="Times New Roman"/>
          <w:b w:val="false"/>
          <w:i w:val="false"/>
          <w:color w:val="ff0000"/>
          <w:sz w:val="28"/>
        </w:rPr>
        <w:t xml:space="preserve"> (вводится в действие с 1 января 2022 года).</w:t>
      </w:r>
      <w:r>
        <w:br/>
      </w:r>
      <w:r>
        <w:rPr>
          <w:rFonts w:ascii="Times New Roman"/>
          <w:b w:val="false"/>
          <w:i w:val="false"/>
          <w:color w:val="000000"/>
          <w:sz w:val="28"/>
        </w:rPr>
        <w:t>
</w:t>
      </w:r>
    </w:p>
    <w:bookmarkStart w:name="z8" w:id="21"/>
    <w:p>
      <w:pPr>
        <w:spacing w:after="0"/>
        <w:ind w:left="0"/>
        <w:jc w:val="both"/>
      </w:pPr>
      <w:r>
        <w:rPr>
          <w:rFonts w:ascii="Times New Roman"/>
          <w:b w:val="false"/>
          <w:i w:val="false"/>
          <w:color w:val="000000"/>
          <w:sz w:val="28"/>
        </w:rPr>
        <w:t xml:space="preserve">
      4. Приоритетность финансирования из республиканского бюджета проектов по строительству, реконструкции, а также капитальному и среднему ремонту автомобильных дорог областного и районного значения, соответствующих </w:t>
      </w:r>
      <w:r>
        <w:rPr>
          <w:rFonts w:ascii="Times New Roman"/>
          <w:b w:val="false"/>
          <w:i w:val="false"/>
          <w:color w:val="000000"/>
          <w:sz w:val="28"/>
        </w:rPr>
        <w:t>пункту 3</w:t>
      </w:r>
      <w:r>
        <w:rPr>
          <w:rFonts w:ascii="Times New Roman"/>
          <w:b w:val="false"/>
          <w:i w:val="false"/>
          <w:color w:val="000000"/>
          <w:sz w:val="28"/>
        </w:rPr>
        <w:t xml:space="preserve"> настоящих критериев, определяется суммарной удельной долей следующих критериев:</w:t>
      </w:r>
    </w:p>
    <w:bookmarkEnd w:id="21"/>
    <w:p>
      <w:pPr>
        <w:spacing w:after="0"/>
        <w:ind w:left="0"/>
        <w:jc w:val="both"/>
      </w:pPr>
      <w:r>
        <w:rPr>
          <w:rFonts w:ascii="Times New Roman"/>
          <w:b w:val="false"/>
          <w:i w:val="false"/>
          <w:color w:val="000000"/>
          <w:sz w:val="28"/>
        </w:rPr>
        <w:t xml:space="preserve">
      1) общая протяженность дорог; </w:t>
      </w:r>
    </w:p>
    <w:p>
      <w:pPr>
        <w:spacing w:after="0"/>
        <w:ind w:left="0"/>
        <w:jc w:val="both"/>
      </w:pPr>
      <w:r>
        <w:rPr>
          <w:rFonts w:ascii="Times New Roman"/>
          <w:b w:val="false"/>
          <w:i w:val="false"/>
          <w:color w:val="000000"/>
          <w:sz w:val="28"/>
        </w:rPr>
        <w:t xml:space="preserve">
      2) соотношение расходов местного бюджета и финансирования из республиканского бюджета; </w:t>
      </w:r>
    </w:p>
    <w:p>
      <w:pPr>
        <w:spacing w:after="0"/>
        <w:ind w:left="0"/>
        <w:jc w:val="both"/>
      </w:pPr>
      <w:r>
        <w:rPr>
          <w:rFonts w:ascii="Times New Roman"/>
          <w:b w:val="false"/>
          <w:i w:val="false"/>
          <w:color w:val="000000"/>
          <w:sz w:val="28"/>
        </w:rPr>
        <w:t xml:space="preserve">
      3) качество исполнения; </w:t>
      </w:r>
    </w:p>
    <w:p>
      <w:pPr>
        <w:spacing w:after="0"/>
        <w:ind w:left="0"/>
        <w:jc w:val="both"/>
      </w:pPr>
      <w:r>
        <w:rPr>
          <w:rFonts w:ascii="Times New Roman"/>
          <w:b w:val="false"/>
          <w:i w:val="false"/>
          <w:color w:val="000000"/>
          <w:sz w:val="28"/>
        </w:rPr>
        <w:t xml:space="preserve">
      4) обеспеченность автомобильными дорогами на 10 тысяч человек населения области; </w:t>
      </w:r>
    </w:p>
    <w:p>
      <w:pPr>
        <w:spacing w:after="0"/>
        <w:ind w:left="0"/>
        <w:jc w:val="both"/>
      </w:pPr>
      <w:r>
        <w:rPr>
          <w:rFonts w:ascii="Times New Roman"/>
          <w:b w:val="false"/>
          <w:i w:val="false"/>
          <w:color w:val="000000"/>
          <w:sz w:val="28"/>
        </w:rPr>
        <w:t xml:space="preserve">
      5) показатели грузооборота и пассажирооборота автомобильного транспорта; </w:t>
      </w:r>
    </w:p>
    <w:p>
      <w:pPr>
        <w:spacing w:after="0"/>
        <w:ind w:left="0"/>
        <w:jc w:val="both"/>
      </w:pPr>
      <w:r>
        <w:rPr>
          <w:rFonts w:ascii="Times New Roman"/>
          <w:b w:val="false"/>
          <w:i w:val="false"/>
          <w:color w:val="000000"/>
          <w:sz w:val="28"/>
        </w:rPr>
        <w:t xml:space="preserve">
      6) протяженность дорог в хорошем и удовлетворительном состоянии; </w:t>
      </w:r>
    </w:p>
    <w:p>
      <w:pPr>
        <w:spacing w:after="0"/>
        <w:ind w:left="0"/>
        <w:jc w:val="both"/>
      </w:pPr>
      <w:r>
        <w:rPr>
          <w:rFonts w:ascii="Times New Roman"/>
          <w:b w:val="false"/>
          <w:i w:val="false"/>
          <w:color w:val="000000"/>
          <w:sz w:val="28"/>
        </w:rPr>
        <w:t>
      7) удельная доля доходов в государственный бюджет.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Критерии дополнены пунктом 4 в соответствии с постановлением Правительства РК от 16.05.2014 </w:t>
      </w:r>
      <w:r>
        <w:rPr>
          <w:rFonts w:ascii="Times New Roman"/>
          <w:b w:val="false"/>
          <w:i w:val="false"/>
          <w:color w:val="000000"/>
          <w:sz w:val="28"/>
        </w:rPr>
        <w:t>№ 496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 w:id="22"/>
    <w:p>
      <w:pPr>
        <w:spacing w:after="0"/>
        <w:ind w:left="0"/>
        <w:jc w:val="both"/>
      </w:pPr>
      <w:r>
        <w:rPr>
          <w:rFonts w:ascii="Times New Roman"/>
          <w:b w:val="false"/>
          <w:i w:val="false"/>
          <w:color w:val="000000"/>
          <w:sz w:val="28"/>
        </w:rPr>
        <w:t>
      5. Методика расчета объема финансирования из республиканского бюджета и номинального значения каждого критерия в отдельности по каждому проекту строительства, реконструкции, а также капитального и среднего ремонта автомобильных дорог областного и районного значения определяется уполномоченным государственным органом по автомобильным дорогам.</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Критерии дополнены пунктом 5 в соответствии с постановлением Правительства РК от 16.05.2014 </w:t>
      </w:r>
      <w:r>
        <w:rPr>
          <w:rFonts w:ascii="Times New Roman"/>
          <w:b w:val="false"/>
          <w:i w:val="false"/>
          <w:color w:val="000000"/>
          <w:sz w:val="28"/>
        </w:rPr>
        <w:t>№ 496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 w:id="23"/>
    <w:p>
      <w:pPr>
        <w:spacing w:after="0"/>
        <w:ind w:left="0"/>
        <w:jc w:val="both"/>
      </w:pPr>
      <w:r>
        <w:rPr>
          <w:rFonts w:ascii="Times New Roman"/>
          <w:b w:val="false"/>
          <w:i w:val="false"/>
          <w:color w:val="000000"/>
          <w:sz w:val="28"/>
        </w:rPr>
        <w:t xml:space="preserve">
      6. Критерии приоритетности финансирования проектов по строительству, реконструкции, а также капитальному и среднему ремонту автомобильных дорог областного и районного значения из республиканского бюджета не применяются при планировании целевых текущих трансфертов на финансирование проектов транспортной инфраструктуры, определенных отдельными поручениями Президента Республики Казахстан или Правительства Республики Казахстан, не предусмотренных подпунктом 1) </w:t>
      </w:r>
      <w:r>
        <w:rPr>
          <w:rFonts w:ascii="Times New Roman"/>
          <w:b w:val="false"/>
          <w:i w:val="false"/>
          <w:color w:val="000000"/>
          <w:sz w:val="28"/>
        </w:rPr>
        <w:t>пункта 3</w:t>
      </w:r>
      <w:r>
        <w:rPr>
          <w:rFonts w:ascii="Times New Roman"/>
          <w:b w:val="false"/>
          <w:i w:val="false"/>
          <w:color w:val="000000"/>
          <w:sz w:val="28"/>
        </w:rPr>
        <w:t xml:space="preserve"> настоящих критериев.</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Критерии дополнены пунктом 6 в соответствии с постановлением Правительства РК от 16.05.2014 </w:t>
      </w:r>
      <w:r>
        <w:rPr>
          <w:rFonts w:ascii="Times New Roman"/>
          <w:b w:val="false"/>
          <w:i w:val="false"/>
          <w:color w:val="000000"/>
          <w:sz w:val="28"/>
        </w:rPr>
        <w:t>№ 496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